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13E" w:rsidP="0068313E" w:rsidRDefault="00A157CB" w14:paraId="54B2D19C" w14:textId="7726B199">
      <w:pPr>
        <w:tabs>
          <w:tab w:val="left" w:pos="426"/>
        </w:tabs>
      </w:pPr>
      <w:r>
        <w:t>Geachte Voorzitter,</w:t>
      </w:r>
    </w:p>
    <w:p w:rsidR="00A157CB" w:rsidP="0068313E" w:rsidRDefault="00A157CB" w14:paraId="22783A1D" w14:textId="77777777">
      <w:pPr>
        <w:tabs>
          <w:tab w:val="left" w:pos="426"/>
        </w:tabs>
      </w:pPr>
    </w:p>
    <w:p w:rsidRPr="007709EF" w:rsidR="00A157CB" w:rsidP="00A157CB" w:rsidRDefault="00A803B6" w14:paraId="2D63C64E" w14:textId="3DD7C1F8">
      <w:r>
        <w:t>Hierbij bied ik u de n</w:t>
      </w:r>
      <w:r w:rsidRPr="0087211F">
        <w:t>ota naar aanleiding van het verslag</w:t>
      </w:r>
      <w:r>
        <w:t xml:space="preserve"> inzake het </w:t>
      </w:r>
      <w:r w:rsidR="00A157CB">
        <w:t>v</w:t>
      </w:r>
      <w:r w:rsidRPr="00F83BC6" w:rsidR="00A157CB">
        <w:t>oorstel van wet</w:t>
      </w:r>
      <w:r w:rsidR="00A157CB">
        <w:t xml:space="preserve">, houdende regels ter uitvoering van Verordening (EU) 2019/881 (Uitvoeringswet cyberbeveiligingsverordening) </w:t>
      </w:r>
      <w:r w:rsidRPr="00F83BC6" w:rsidR="00A157CB">
        <w:t xml:space="preserve">Kamerstuknummer </w:t>
      </w:r>
      <w:r w:rsidR="00A157CB">
        <w:t>35838,</w:t>
      </w:r>
    </w:p>
    <w:p w:rsidR="004704B3" w:rsidP="0068313E" w:rsidRDefault="00A803B6" w14:paraId="6B203392" w14:textId="5B4AF9D4">
      <w:pPr>
        <w:tabs>
          <w:tab w:val="left" w:pos="360"/>
          <w:tab w:val="left" w:pos="2160"/>
          <w:tab w:val="left" w:pos="4320"/>
          <w:tab w:val="left" w:pos="6480"/>
        </w:tabs>
      </w:pPr>
      <w:r>
        <w:t>aan.</w:t>
      </w:r>
    </w:p>
    <w:p w:rsidR="004704B3" w:rsidP="0068313E" w:rsidRDefault="004704B3" w14:paraId="4D676971" w14:textId="54E443C6">
      <w:pPr>
        <w:tabs>
          <w:tab w:val="left" w:pos="426"/>
        </w:tabs>
      </w:pPr>
    </w:p>
    <w:p w:rsidR="00A157CB" w:rsidP="0068313E" w:rsidRDefault="00A157CB" w14:paraId="5408E097" w14:textId="31C6A39B">
      <w:pPr>
        <w:tabs>
          <w:tab w:val="left" w:pos="426"/>
        </w:tabs>
      </w:pPr>
      <w:r>
        <w:t>Hoogachtend,</w:t>
      </w:r>
    </w:p>
    <w:p w:rsidR="00961018" w:rsidP="0068313E" w:rsidRDefault="00961018" w14:paraId="1344E234" w14:textId="75220E6D">
      <w:pPr>
        <w:tabs>
          <w:tab w:val="left" w:pos="426"/>
        </w:tabs>
      </w:pPr>
    </w:p>
    <w:p w:rsidR="00921A05" w:rsidP="0068313E" w:rsidRDefault="00921A05" w14:paraId="3690661B" w14:textId="5647026C">
      <w:pPr>
        <w:tabs>
          <w:tab w:val="left" w:pos="426"/>
        </w:tabs>
      </w:pPr>
    </w:p>
    <w:p w:rsidR="00921A05" w:rsidP="0068313E" w:rsidRDefault="00921A05" w14:paraId="7D34D401" w14:textId="466E8AF4">
      <w:pPr>
        <w:tabs>
          <w:tab w:val="left" w:pos="426"/>
        </w:tabs>
      </w:pPr>
    </w:p>
    <w:p w:rsidR="00921A05" w:rsidP="0068313E" w:rsidRDefault="00921A05" w14:paraId="19D59CAB" w14:textId="77777777">
      <w:pPr>
        <w:tabs>
          <w:tab w:val="left" w:pos="426"/>
        </w:tabs>
      </w:pPr>
    </w:p>
    <w:p w:rsidR="00A157CB" w:rsidP="0068313E" w:rsidRDefault="00A157CB" w14:paraId="0B67A308" w14:textId="21EF8A70">
      <w:pPr>
        <w:tabs>
          <w:tab w:val="left" w:pos="360"/>
          <w:tab w:val="left" w:pos="2160"/>
          <w:tab w:val="left" w:pos="4320"/>
          <w:tab w:val="left" w:pos="6480"/>
        </w:tabs>
      </w:pPr>
      <w:r>
        <w:t>mr. drs. M.C.G. Keijzer</w:t>
      </w:r>
    </w:p>
    <w:p w:rsidR="004704B3" w:rsidP="00A157CB" w:rsidRDefault="00A803B6" w14:paraId="18C821F3" w14:textId="614D2A36">
      <w:pPr>
        <w:tabs>
          <w:tab w:val="left" w:pos="360"/>
          <w:tab w:val="left" w:pos="2160"/>
          <w:tab w:val="left" w:pos="4320"/>
          <w:tab w:val="left" w:pos="6480"/>
        </w:tabs>
      </w:pPr>
      <w:r w:rsidRPr="00911F54">
        <w:t>Staatssecretaris van Economische Zaken en Klimaat</w:t>
      </w: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3AD1A" w14:textId="77777777" w:rsidR="00DC6576" w:rsidRDefault="00A803B6">
      <w:pPr>
        <w:spacing w:line="240" w:lineRule="auto"/>
      </w:pPr>
      <w:r>
        <w:separator/>
      </w:r>
    </w:p>
  </w:endnote>
  <w:endnote w:type="continuationSeparator" w:id="0">
    <w:p w14:paraId="11E142EB" w14:textId="77777777" w:rsidR="00DC6576" w:rsidRDefault="00A80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C162" w14:textId="77777777" w:rsidR="00C90C47" w:rsidRDefault="00C90C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2280E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B4797" w14:paraId="6F48AF1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0F7900E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445E434D" w14:textId="77777777" w:rsidR="00074F10" w:rsidRPr="00645414" w:rsidRDefault="00A803B6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52732369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B4797" w14:paraId="201C7521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ECF8BEA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4B3735EC" w14:textId="6321769A" w:rsidR="00074F10" w:rsidRPr="00ED539E" w:rsidRDefault="00A803B6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C90C47">
            <w:t>1</w:t>
          </w:r>
          <w:r w:rsidR="0054720B">
            <w:fldChar w:fldCharType="end"/>
          </w:r>
        </w:p>
      </w:tc>
    </w:tr>
  </w:tbl>
  <w:p w14:paraId="7EC63705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1539B853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216C" w14:textId="77777777" w:rsidR="00DC6576" w:rsidRDefault="00A803B6">
      <w:pPr>
        <w:spacing w:line="240" w:lineRule="auto"/>
      </w:pPr>
      <w:r>
        <w:separator/>
      </w:r>
    </w:p>
  </w:footnote>
  <w:footnote w:type="continuationSeparator" w:id="0">
    <w:p w14:paraId="4986DBAE" w14:textId="77777777" w:rsidR="00DC6576" w:rsidRDefault="00A80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D5DC" w14:textId="77777777" w:rsidR="00C90C47" w:rsidRDefault="00C90C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B4797" w14:paraId="1DB7838C" w14:textId="77777777" w:rsidTr="00A50CF6">
      <w:tc>
        <w:tcPr>
          <w:tcW w:w="2156" w:type="dxa"/>
          <w:shd w:val="clear" w:color="auto" w:fill="auto"/>
        </w:tcPr>
        <w:p w14:paraId="44099696" w14:textId="77777777" w:rsidR="00074F10" w:rsidRPr="005819CE" w:rsidRDefault="00A803B6" w:rsidP="00811294">
          <w:pPr>
            <w:pStyle w:val="Huisstijl-Kopje"/>
          </w:pPr>
          <w:r>
            <w:t>Ons kenmerk</w:t>
          </w:r>
        </w:p>
        <w:p w14:paraId="3EE2CBF6" w14:textId="77777777" w:rsidR="00074F10" w:rsidRPr="005819CE" w:rsidRDefault="00A803B6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21170950</w:t>
                </w:r>
              </w:fldSimple>
            </w:sdtContent>
          </w:sdt>
        </w:p>
      </w:tc>
    </w:tr>
  </w:tbl>
  <w:p w14:paraId="243E49E8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B4797" w14:paraId="73DAB6BA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04A61E07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28A0E2A6" w14:textId="77777777" w:rsidR="00074F10" w:rsidRDefault="00074F10" w:rsidP="008C356D"/>
  <w:p w14:paraId="3F23D57E" w14:textId="77777777" w:rsidR="00074F10" w:rsidRPr="00740712" w:rsidRDefault="00074F10" w:rsidP="008C356D"/>
  <w:p w14:paraId="5CC21EC9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1E23E0F5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6179EBF9" w14:textId="77777777" w:rsidR="00074F10" w:rsidRDefault="00074F10" w:rsidP="004F44C2"/>
  <w:p w14:paraId="1D5E888D" w14:textId="77777777" w:rsidR="00074F10" w:rsidRPr="00740712" w:rsidRDefault="00074F10" w:rsidP="004F44C2"/>
  <w:p w14:paraId="4EA93B93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B4797" w14:paraId="77CCD659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B8041C7" w14:textId="46F9E2CB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26818BA" w14:textId="77777777" w:rsidR="00074F10" w:rsidRDefault="00A803B6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C720738" wp14:editId="5D8BB387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831150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898290" w14:textId="77777777" w:rsidR="00F034D8" w:rsidRDefault="00F034D8" w:rsidP="00F034D8">
          <w:pPr>
            <w:rPr>
              <w:szCs w:val="18"/>
            </w:rPr>
          </w:pPr>
        </w:p>
        <w:p w14:paraId="7C62DD33" w14:textId="77777777" w:rsidR="00E2409C" w:rsidRDefault="00E2409C"/>
      </w:tc>
    </w:tr>
  </w:tbl>
  <w:p w14:paraId="08481909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50F515C2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B4797" w14:paraId="4F0585E4" w14:textId="77777777" w:rsidTr="003F7063">
      <w:tc>
        <w:tcPr>
          <w:tcW w:w="2160" w:type="dxa"/>
        </w:tcPr>
        <w:p w14:paraId="655082C0" w14:textId="77777777" w:rsidR="003F7063" w:rsidRPr="00F9751C" w:rsidRDefault="00A803B6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5CB4E055" w14:textId="77777777" w:rsidR="003F7063" w:rsidRPr="00BE5ED9" w:rsidRDefault="00A803B6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20EFBE4" w14:textId="77777777" w:rsidR="00EF495B" w:rsidRDefault="00A803B6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33E21998" w14:textId="77777777" w:rsidR="00EF495B" w:rsidRPr="005B3814" w:rsidRDefault="00A803B6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3029CF61" w14:textId="1818DA50" w:rsidR="003F7063" w:rsidRPr="00921A05" w:rsidRDefault="00A803B6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6B4797" w14:paraId="5286CE31" w14:textId="77777777" w:rsidTr="003F7063">
      <w:tc>
        <w:tcPr>
          <w:tcW w:w="2160" w:type="dxa"/>
        </w:tcPr>
        <w:p w14:paraId="21EE6AE0" w14:textId="77777777" w:rsidR="003F7063" w:rsidRPr="004C2ACE" w:rsidRDefault="003F7063" w:rsidP="003F7063"/>
      </w:tc>
    </w:tr>
    <w:tr w:rsidR="006B4797" w14:paraId="77818165" w14:textId="77777777" w:rsidTr="003F7063">
      <w:tc>
        <w:tcPr>
          <w:tcW w:w="2160" w:type="dxa"/>
        </w:tcPr>
        <w:p w14:paraId="18A11E32" w14:textId="77777777" w:rsidR="003F7063" w:rsidRPr="00F9751C" w:rsidRDefault="00A803B6" w:rsidP="003F7063">
          <w:pPr>
            <w:pStyle w:val="Huisstijl-Kopje"/>
          </w:pPr>
          <w:r w:rsidRPr="00F9751C">
            <w:t>Ons kenmerk</w:t>
          </w:r>
        </w:p>
        <w:p w14:paraId="78102952" w14:textId="77777777" w:rsidR="003F7063" w:rsidRDefault="00A803B6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21170950</w:t>
                </w:r>
              </w:fldSimple>
            </w:sdtContent>
          </w:sdt>
        </w:p>
        <w:p w14:paraId="1F0E21BB" w14:textId="29706A72" w:rsidR="003F7063" w:rsidRPr="003F7063" w:rsidRDefault="00A803B6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7C30CEFC" w14:textId="5240B0BE" w:rsidR="003F7063" w:rsidRPr="00F0379C" w:rsidRDefault="00561C1A" w:rsidP="003F7063">
          <w:pPr>
            <w:pStyle w:val="Huisstijl-Gegeven"/>
          </w:pPr>
          <w:r>
            <w:t>1</w:t>
          </w:r>
        </w:p>
      </w:tc>
    </w:tr>
  </w:tbl>
  <w:p w14:paraId="3E4DF69A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B4797" w14:paraId="51C11E1A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4FFA55F9" w14:textId="77777777" w:rsidR="00074F10" w:rsidRPr="00BC3B53" w:rsidRDefault="00A803B6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B4797" w14:paraId="39AD455D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A93C046" w14:textId="4A88D764" w:rsidR="00A803B6" w:rsidRDefault="00A803B6" w:rsidP="00A50CF6">
          <w:pPr>
            <w:pStyle w:val="Huisstijl-NAW"/>
          </w:pPr>
          <w:r w:rsidRPr="00D24199">
            <w:t xml:space="preserve">De </w:t>
          </w:r>
          <w:r w:rsidR="00921A05">
            <w:t>V</w:t>
          </w:r>
          <w:r w:rsidRPr="00D24199">
            <w:t xml:space="preserve">oorzitter van de Tweede Kamer </w:t>
          </w:r>
        </w:p>
        <w:p w14:paraId="78ACB3D1" w14:textId="4963F3FB" w:rsidR="00074F10" w:rsidRDefault="00A803B6" w:rsidP="00A50CF6">
          <w:pPr>
            <w:pStyle w:val="Huisstijl-NAW"/>
          </w:pPr>
          <w:r w:rsidRPr="00D24199">
            <w:t>der Staten-Generaal</w:t>
          </w:r>
        </w:p>
        <w:p w14:paraId="147B5A1B" w14:textId="77777777" w:rsidR="0044233D" w:rsidRPr="00D24199" w:rsidRDefault="00A803B6" w:rsidP="00790793">
          <w:r w:rsidRPr="00D24199">
            <w:t>Binnenhof 4</w:t>
          </w:r>
        </w:p>
        <w:p w14:paraId="5B3C76FA" w14:textId="2BD8F74E" w:rsidR="0044233D" w:rsidRPr="00097AE2" w:rsidRDefault="00A803B6" w:rsidP="00790793">
          <w:r w:rsidRPr="00D24199">
            <w:t xml:space="preserve">2513 AA </w:t>
          </w:r>
          <w:r>
            <w:t xml:space="preserve"> </w:t>
          </w:r>
          <w:r w:rsidR="00921A05">
            <w:t>DEN HAAG</w:t>
          </w:r>
        </w:p>
      </w:tc>
    </w:tr>
    <w:tr w:rsidR="006B4797" w14:paraId="1CAF4970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74AD3E1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B4797" w14:paraId="41DB741D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0BA11A58" w14:textId="77777777" w:rsidR="00074F10" w:rsidRPr="007709EF" w:rsidRDefault="00A803B6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3E7C4E7A" w14:textId="5E33CB03" w:rsidR="00074F10" w:rsidRPr="007709EF" w:rsidRDefault="00C90C47" w:rsidP="00A50CF6">
          <w:r>
            <w:t xml:space="preserve">5 juli </w:t>
          </w:r>
          <w:r>
            <w:t>2021</w:t>
          </w:r>
        </w:p>
      </w:tc>
    </w:tr>
    <w:tr w:rsidR="006B4797" w14:paraId="5908B173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1B02558D" w14:textId="77777777" w:rsidR="00074F10" w:rsidRPr="007709EF" w:rsidRDefault="00A803B6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398D3F8" w14:textId="0E2C118A" w:rsidR="00074F10" w:rsidRPr="007709EF" w:rsidRDefault="00A803B6" w:rsidP="00A50CF6">
          <w:r>
            <w:t>V</w:t>
          </w:r>
          <w:r w:rsidRPr="00F83BC6">
            <w:t>oorstel van wet</w:t>
          </w:r>
          <w:r>
            <w:t xml:space="preserve">, houdende regels ter uitvoering van Verordening (EU) 2019/881 (Uitvoeringswet cyberbeveiligingsverordening) </w:t>
          </w:r>
          <w:r w:rsidRPr="00F83BC6">
            <w:t xml:space="preserve">(Kamerstuknummer </w:t>
          </w:r>
          <w:r>
            <w:t>35838)</w:t>
          </w:r>
        </w:p>
      </w:tc>
    </w:tr>
  </w:tbl>
  <w:p w14:paraId="3D8C793F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20F4738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F004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2C7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2A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09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9C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48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7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0A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4E64C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44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BE7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0C2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0A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4C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E0C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81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87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DF4A9C2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97E2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E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85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2C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C0F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F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49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67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6A42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425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0A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AD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6E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26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1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00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8ADB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413CE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74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0A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06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5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A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3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00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44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311E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A6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0E6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00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03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0D7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E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E4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4C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60EA8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C0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48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23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07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87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8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E4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8A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3FF6"/>
    <w:rsid w:val="00516022"/>
    <w:rsid w:val="00521CEE"/>
    <w:rsid w:val="005403C8"/>
    <w:rsid w:val="005429DC"/>
    <w:rsid w:val="00543EBD"/>
    <w:rsid w:val="0054720B"/>
    <w:rsid w:val="005565F9"/>
    <w:rsid w:val="00561C1A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4797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0809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1F54"/>
    <w:rsid w:val="00921A05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157CB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03B6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0C47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C6576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104318F"/>
  <w15:docId w15:val="{880D4D5C-360F-45F4-8325-E96C8BA8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57679F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7679F"/>
    <w:rsid w:val="005C63AD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293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334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2021-07-05T15:41:00.0000000Z</dcterms:created>
  <dcterms:modified xsi:type="dcterms:W3CDTF">2021-07-05T15:41:00.0000000Z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Gange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25 juni 2021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regels ter uitvoering van Verordening (EU) 2019/881 (Uitvoeringswet cyberbeveiligingsverordening)</vt:lpwstr>
  </property>
  <property fmtid="{D5CDD505-2E9C-101B-9397-08002B2CF9AE}" pid="8" name="documentId">
    <vt:lpwstr>21170950</vt:lpwstr>
  </property>
  <property fmtid="{D5CDD505-2E9C-101B-9397-08002B2CF9AE}" pid="9" name="TYPE_ID">
    <vt:lpwstr>Vervolgstuk regelgeving</vt:lpwstr>
  </property>
</Properties>
</file>