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06" w:rsidRDefault="00853DD0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 wp14:editId="134F2607" wp14:anchorId="72FDF28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7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22C" w:rsidRDefault="00BB322C"/>
                        </w:txbxContent>
                      </wps:txbx>
                      <wps:bodyPr rot="0" vert="vert270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">
                <v:textbox style="layout-flow:vertical;mso-layout-flow-alt:bottom-to-top">
                  <w:txbxContent>
                    <w:p w:rsidR="00BB322C" w:rsidRDefault="00BB322C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8B2C56">
        <w:tc>
          <w:tcPr>
            <w:tcW w:w="0" w:type="auto"/>
          </w:tcPr>
          <w:p w:rsidR="00F75106" w:rsidRDefault="00853DD0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5E729882" wp14:editId="6D519561">
                  <wp:extent cx="2340869" cy="1583439"/>
                  <wp:effectExtent l="0" t="0" r="0" b="0"/>
                  <wp:docPr id="1" name="Afbeelding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315154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9" cy="1583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2"/>
            <w:r w:rsidR="008A7B34">
              <w:fldChar w:fldCharType="begin"/>
            </w:r>
            <w:r>
              <w:instrText xml:space="preserve"> DOCPROPERTY woordmerk </w:instrText>
            </w:r>
            <w:r w:rsidR="008A7B34">
              <w:fldChar w:fldCharType="end"/>
            </w:r>
          </w:p>
        </w:tc>
      </w:tr>
    </w:tbl>
    <w:p w:rsidR="00F75106" w:rsidRDefault="00F75106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8B2C56">
        <w:trPr>
          <w:trHeight w:val="306" w:hRule="exact"/>
        </w:trPr>
        <w:tc>
          <w:tcPr>
            <w:tcW w:w="7512" w:type="dxa"/>
            <w:gridSpan w:val="2"/>
          </w:tcPr>
          <w:p w:rsidR="00F75106" w:rsidRDefault="00853DD0">
            <w:pPr>
              <w:pStyle w:val="Huisstijl-Retouradres"/>
            </w:pPr>
            <w:r>
              <w:fldChar w:fldCharType="begin"/>
            </w:r>
            <w:r w:rsidR="000129A4">
              <w:instrText xml:space="preserve"> DOCPROPERTY retouradres </w:instrText>
            </w:r>
            <w:r>
              <w:fldChar w:fldCharType="separate"/>
            </w:r>
            <w:r w:rsidR="000129A4">
              <w:t>&gt; Retouradres Postbus 20301 2500 EH  Den Haag</w:t>
            </w:r>
            <w:r>
              <w:fldChar w:fldCharType="end"/>
            </w:r>
          </w:p>
        </w:tc>
      </w:tr>
      <w:tr w:rsidR="008B2C56">
        <w:trPr>
          <w:cantSplit/>
          <w:trHeight w:val="8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Huisstijl-Rubricering"/>
            </w:pPr>
          </w:p>
        </w:tc>
      </w:tr>
      <w:tr w:rsidR="008B2C56">
        <w:trPr>
          <w:cantSplit/>
          <w:trHeight w:val="2166" w:hRule="exact"/>
        </w:trPr>
        <w:tc>
          <w:tcPr>
            <w:tcW w:w="7512" w:type="dxa"/>
            <w:gridSpan w:val="2"/>
          </w:tcPr>
          <w:p w:rsidR="00F75106" w:rsidRDefault="00853DD0">
            <w:pPr>
              <w:pStyle w:val="adres"/>
            </w:pPr>
            <w:r>
              <w:fldChar w:fldCharType="begin"/>
            </w:r>
            <w:r w:rsidR="000129A4">
              <w:instrText xml:space="preserve"> DOCVARIABLE adres *\MERGEFORMAT </w:instrText>
            </w:r>
            <w:r>
              <w:fldChar w:fldCharType="separate"/>
            </w:r>
            <w:r w:rsidR="003A0845">
              <w:t>Aan de V</w:t>
            </w:r>
            <w:r w:rsidR="000129A4">
              <w:t xml:space="preserve">oorzitter van de Tweede Kamer </w:t>
            </w:r>
          </w:p>
          <w:p w:rsidR="000129A4" w:rsidRDefault="00853DD0">
            <w:pPr>
              <w:pStyle w:val="adres"/>
            </w:pPr>
            <w:r>
              <w:t>der Staten-Generaal</w:t>
            </w:r>
          </w:p>
          <w:p w:rsidR="000129A4" w:rsidRDefault="00853DD0">
            <w:pPr>
              <w:pStyle w:val="adres"/>
            </w:pPr>
            <w:r>
              <w:t>Postbus 20018</w:t>
            </w:r>
          </w:p>
          <w:p w:rsidR="000129A4" w:rsidRDefault="00853DD0">
            <w:pPr>
              <w:pStyle w:val="adres"/>
            </w:pPr>
            <w:r>
              <w:t xml:space="preserve">2500 EA </w:t>
            </w:r>
            <w:r w:rsidR="003A0845">
              <w:t xml:space="preserve"> </w:t>
            </w:r>
            <w:r>
              <w:t>DEN HAAG</w:t>
            </w:r>
          </w:p>
          <w:p w:rsidR="000129A4" w:rsidRDefault="00853DD0">
            <w:pPr>
              <w:pStyle w:val="adres"/>
            </w:pPr>
            <w:r>
              <w:t> </w:t>
            </w:r>
          </w:p>
          <w:p w:rsidR="000129A4" w:rsidRDefault="00853DD0">
            <w:pPr>
              <w:pStyle w:val="adres"/>
            </w:pPr>
            <w:r>
              <w:fldChar w:fldCharType="end"/>
            </w:r>
          </w:p>
          <w:p w:rsidR="00F75106" w:rsidRDefault="00853DD0">
            <w:pPr>
              <w:pStyle w:val="kixcode"/>
            </w:pPr>
            <w:r>
              <w:fldChar w:fldCharType="begin"/>
            </w:r>
            <w:r w:rsidR="000129A4">
              <w:instrText xml:space="preserve"> DOCPROPERTY kix </w:instrText>
            </w:r>
            <w:r>
              <w:fldChar w:fldCharType="end"/>
            </w:r>
          </w:p>
          <w:p w:rsidR="00F75106" w:rsidRDefault="00F75106">
            <w:pPr>
              <w:pStyle w:val="kixcode"/>
            </w:pPr>
          </w:p>
        </w:tc>
      </w:tr>
      <w:tr w:rsidR="008B2C56">
        <w:trPr>
          <w:trHeight w:val="465" w:hRule="exact"/>
        </w:trPr>
        <w:tc>
          <w:tcPr>
            <w:tcW w:w="7512" w:type="dxa"/>
            <w:gridSpan w:val="2"/>
          </w:tcPr>
          <w:p w:rsidR="00F75106" w:rsidRDefault="00F75106">
            <w:pPr>
              <w:pStyle w:val="broodtekst"/>
            </w:pPr>
          </w:p>
        </w:tc>
      </w:tr>
      <w:tr w:rsidR="008B2C56">
        <w:trPr>
          <w:trHeight w:val="238" w:hRule="exact"/>
        </w:trPr>
        <w:tc>
          <w:tcPr>
            <w:tcW w:w="1099" w:type="dxa"/>
          </w:tcPr>
          <w:p w:rsidR="00F75106" w:rsidRDefault="00853DD0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_datum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Datum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694B8D" w:rsidRDefault="003A0845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5 juli 2021</w:t>
            </w:r>
          </w:p>
        </w:tc>
      </w:tr>
      <w:tr w:rsidR="008B2C56" w:rsidTr="00BB322C">
        <w:trPr>
          <w:trHeight w:val="782" w:hRule="exact"/>
        </w:trPr>
        <w:tc>
          <w:tcPr>
            <w:tcW w:w="1099" w:type="dxa"/>
          </w:tcPr>
          <w:p w:rsidR="00F75106" w:rsidRDefault="00853DD0">
            <w:pPr>
              <w:pStyle w:val="datumonderwerp"/>
              <w:ind w:left="743" w:hanging="743"/>
              <w:rPr>
                <w:noProof/>
              </w:rPr>
            </w:pPr>
            <w:r>
              <w:rPr>
                <w:noProof/>
              </w:rPr>
              <w:fldChar w:fldCharType="begin"/>
            </w:r>
            <w:r w:rsidR="00D2034F">
              <w:rPr>
                <w:noProof/>
              </w:rPr>
              <w:instrText xml:space="preserve"> DOCPROPERTY _onderwerp </w:instrText>
            </w:r>
            <w:r>
              <w:rPr>
                <w:noProof/>
              </w:rPr>
              <w:fldChar w:fldCharType="separate"/>
            </w:r>
            <w:r w:rsidR="00D2034F">
              <w:rPr>
                <w:noProof/>
              </w:rPr>
              <w:t>Onderwerp</w:t>
            </w:r>
            <w:r>
              <w:rPr>
                <w:noProof/>
              </w:rPr>
              <w:fldChar w:fldCharType="end"/>
            </w:r>
          </w:p>
        </w:tc>
        <w:tc>
          <w:tcPr>
            <w:tcW w:w="6413" w:type="dxa"/>
          </w:tcPr>
          <w:p w:rsidR="00F75106" w:rsidP="00E025B7" w:rsidRDefault="00853DD0">
            <w:pPr>
              <w:pStyle w:val="datumonderwerp"/>
            </w:pPr>
            <w:r>
              <w:t>35</w:t>
            </w:r>
            <w:r w:rsidR="00FC077A">
              <w:t xml:space="preserve"> </w:t>
            </w:r>
            <w:r>
              <w:t>734</w:t>
            </w:r>
            <w:r w:rsidR="00694B8D">
              <w:t xml:space="preserve"> Nota naar aanleiding van het verslag Implementatiewet richtlijnen verkoop goederen en levering digitale inhoud</w:t>
            </w:r>
          </w:p>
        </w:tc>
      </w:tr>
    </w:tbl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8B2C56">
        <w:tc>
          <w:tcPr>
            <w:tcW w:w="2013" w:type="dxa"/>
          </w:tcPr>
          <w:p w:rsidR="00BB322C" w:rsidP="00BB322C" w:rsidRDefault="00853DD0">
            <w:pPr>
              <w:pStyle w:val="afzendgegevens-bold"/>
            </w:pPr>
            <w:bookmarkStart w:name="referentiegegevens" w:id="3"/>
            <w:bookmarkStart w:name="referentiegegevens_bk" w:id="4"/>
            <w:bookmarkEnd w:id="3"/>
            <w:r>
              <w:t>Directie Wetgeving en Juridische Zaken</w:t>
            </w:r>
          </w:p>
          <w:p w:rsidR="00BB322C" w:rsidP="00BB322C" w:rsidRDefault="00853DD0">
            <w:pPr>
              <w:pStyle w:val="afzendgegevens"/>
            </w:pPr>
            <w:r>
              <w:t>Sector Privaatrecht</w:t>
            </w:r>
          </w:p>
          <w:p w:rsidR="00BB322C" w:rsidP="00BB322C" w:rsidRDefault="00853DD0">
            <w:pPr>
              <w:pStyle w:val="witregel1"/>
            </w:pPr>
            <w:r>
              <w:t> </w:t>
            </w:r>
          </w:p>
          <w:p w:rsidRPr="00E643B4" w:rsidR="00BB322C" w:rsidP="00BB322C" w:rsidRDefault="00853DD0">
            <w:pPr>
              <w:pStyle w:val="afzendgegevens"/>
              <w:rPr>
                <w:lang w:val="de-DE"/>
              </w:rPr>
            </w:pPr>
            <w:r w:rsidRPr="00E643B4">
              <w:rPr>
                <w:lang w:val="de-DE"/>
              </w:rPr>
              <w:t>Turfmarkt 147</w:t>
            </w:r>
          </w:p>
          <w:p w:rsidRPr="00E643B4" w:rsidR="00BB322C" w:rsidP="00BB322C" w:rsidRDefault="00853DD0">
            <w:pPr>
              <w:pStyle w:val="afzendgegevens"/>
              <w:rPr>
                <w:lang w:val="de-DE"/>
              </w:rPr>
            </w:pPr>
            <w:r w:rsidRPr="00E643B4">
              <w:rPr>
                <w:lang w:val="de-DE"/>
              </w:rPr>
              <w:t>2511 DP  Den Haag</w:t>
            </w:r>
          </w:p>
          <w:p w:rsidRPr="00E643B4" w:rsidR="00BB322C" w:rsidP="00BB322C" w:rsidRDefault="00853DD0">
            <w:pPr>
              <w:pStyle w:val="afzendgegevens"/>
              <w:rPr>
                <w:lang w:val="de-DE"/>
              </w:rPr>
            </w:pPr>
            <w:r w:rsidRPr="00E643B4">
              <w:rPr>
                <w:lang w:val="de-DE"/>
              </w:rPr>
              <w:t>Postbus 20301</w:t>
            </w:r>
          </w:p>
          <w:p w:rsidRPr="00E643B4" w:rsidR="00BB322C" w:rsidP="00BB322C" w:rsidRDefault="00853DD0">
            <w:pPr>
              <w:pStyle w:val="afzendgegevens"/>
              <w:rPr>
                <w:lang w:val="de-DE"/>
              </w:rPr>
            </w:pPr>
            <w:r w:rsidRPr="00E643B4">
              <w:rPr>
                <w:lang w:val="de-DE"/>
              </w:rPr>
              <w:t>2500 EH  Den Haag</w:t>
            </w:r>
          </w:p>
          <w:p w:rsidRPr="00E643B4" w:rsidR="00BB322C" w:rsidP="00BB322C" w:rsidRDefault="00853DD0">
            <w:pPr>
              <w:pStyle w:val="afzendgegevens"/>
              <w:rPr>
                <w:lang w:val="de-DE"/>
              </w:rPr>
            </w:pPr>
            <w:r w:rsidRPr="00E643B4">
              <w:rPr>
                <w:lang w:val="de-DE"/>
              </w:rPr>
              <w:t>www.rijksoverheid.nl/venj</w:t>
            </w:r>
          </w:p>
          <w:p w:rsidRPr="00E643B4" w:rsidR="00BB322C" w:rsidP="00BB322C" w:rsidRDefault="00853DD0">
            <w:pPr>
              <w:pStyle w:val="witregel1"/>
              <w:rPr>
                <w:lang w:val="de-DE"/>
              </w:rPr>
            </w:pPr>
            <w:r w:rsidRPr="00E643B4">
              <w:rPr>
                <w:lang w:val="de-DE"/>
              </w:rPr>
              <w:t> </w:t>
            </w:r>
          </w:p>
          <w:p w:rsidRPr="00E643B4" w:rsidR="00BB322C" w:rsidP="00BB322C" w:rsidRDefault="00853DD0">
            <w:pPr>
              <w:pStyle w:val="witregel2"/>
              <w:rPr>
                <w:lang w:val="de-DE"/>
              </w:rPr>
            </w:pPr>
            <w:r w:rsidRPr="00E643B4">
              <w:rPr>
                <w:lang w:val="de-DE"/>
              </w:rPr>
              <w:t> </w:t>
            </w:r>
          </w:p>
          <w:p w:rsidR="00BB322C" w:rsidP="00BB322C" w:rsidRDefault="00853DD0">
            <w:pPr>
              <w:pStyle w:val="referentiekopjes"/>
            </w:pPr>
            <w:r>
              <w:t>Ons kenmerk</w:t>
            </w:r>
          </w:p>
          <w:p w:rsidR="00BB322C" w:rsidP="00BB322C" w:rsidRDefault="00853DD0">
            <w:pPr>
              <w:pStyle w:val="referentiegegevens"/>
            </w:pPr>
            <w:r>
              <w:fldChar w:fldCharType="begin"/>
            </w:r>
            <w:r>
              <w:instrText xml:space="preserve"> DOCPROPERTY onskenmerk </w:instrText>
            </w:r>
            <w:r>
              <w:fldChar w:fldCharType="separate"/>
            </w:r>
            <w:r>
              <w:t>3396545</w:t>
            </w:r>
            <w:r>
              <w:fldChar w:fldCharType="end"/>
            </w:r>
          </w:p>
          <w:p w:rsidR="00D36A23" w:rsidP="00BB322C" w:rsidRDefault="00D36A23">
            <w:pPr>
              <w:pStyle w:val="referentiegegevens"/>
            </w:pPr>
          </w:p>
          <w:p w:rsidRPr="00D36A23" w:rsidR="00D36A23" w:rsidP="00BB322C" w:rsidRDefault="00D36A23">
            <w:pPr>
              <w:pStyle w:val="referentiegegevens"/>
              <w:rPr>
                <w:b/>
                <w:bCs/>
              </w:rPr>
            </w:pPr>
            <w:r w:rsidRPr="00D36A23">
              <w:rPr>
                <w:b/>
                <w:bCs/>
              </w:rPr>
              <w:t xml:space="preserve">Bijlagen </w:t>
            </w:r>
          </w:p>
          <w:p w:rsidR="00D36A23" w:rsidP="00BB322C" w:rsidRDefault="00D36A23">
            <w:pPr>
              <w:pStyle w:val="referentiegegevens"/>
            </w:pPr>
            <w:r>
              <w:t>2</w:t>
            </w:r>
          </w:p>
          <w:p w:rsidR="00BB322C" w:rsidP="00614DC4" w:rsidRDefault="00853DD0">
            <w:pPr>
              <w:pStyle w:val="witregel1"/>
            </w:pPr>
            <w:r>
              <w:t> </w:t>
            </w:r>
          </w:p>
          <w:p w:rsidR="00BB322C" w:rsidP="00BB322C" w:rsidRDefault="00BB322C">
            <w:pPr>
              <w:pStyle w:val="referentiegegevens"/>
            </w:pPr>
          </w:p>
          <w:bookmarkEnd w:id="4"/>
          <w:p w:rsidR="00F75106" w:rsidP="00BB322C" w:rsidRDefault="00853DD0">
            <w:pPr>
              <w:pStyle w:val="referentiegegevens"/>
            </w:pPr>
            <w:r>
              <w:fldChar w:fldCharType="begin"/>
            </w:r>
            <w:r>
              <w:instrText xml:space="preserve"> DOCPROPERTY referentiegegevens </w:instrText>
            </w:r>
            <w:r>
              <w:fldChar w:fldCharType="end"/>
            </w:r>
          </w:p>
        </w:tc>
      </w:tr>
    </w:tbl>
    <w:p w:rsidR="00F75106" w:rsidRDefault="00F75106">
      <w:pPr>
        <w:pStyle w:val="broodtekst"/>
      </w:pPr>
    </w:p>
    <w:p w:rsidR="00F75106" w:rsidRDefault="00F75106">
      <w:pPr>
        <w:pStyle w:val="broodtekst"/>
        <w:sectPr w:rsidR="00F75106" w:rsidSect="002A0A7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20"/>
          <w:titlePg/>
          <w:docGrid w:linePitch="360"/>
        </w:sectPr>
      </w:pPr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8B2C56">
        <w:trPr>
          <w:cantSplit/>
        </w:trPr>
        <w:tc>
          <w:tcPr>
            <w:tcW w:w="7501" w:type="dxa"/>
          </w:tcPr>
          <w:tbl>
            <w:tblPr>
              <w:tblStyle w:val="TableGrid"/>
              <w:tblW w:w="7534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  <w:gridCol w:w="226"/>
              <w:gridCol w:w="3099"/>
            </w:tblGrid>
            <w:tr w:rsidR="008B2C56" w:rsidTr="004A2FF9">
              <w:tc>
                <w:tcPr>
                  <w:tcW w:w="7534" w:type="dxa"/>
                  <w:gridSpan w:val="3"/>
                  <w:shd w:val="clear" w:color="auto" w:fill="auto"/>
                </w:tcPr>
                <w:p w:rsidRPr="00BB322C" w:rsidR="00BB322C" w:rsidP="00BB322C" w:rsidRDefault="00BB322C">
                  <w:pPr>
                    <w:pStyle w:val="broodtekst"/>
                  </w:pPr>
                  <w:bookmarkStart w:name="cursor" w:id="7"/>
                  <w:bookmarkStart w:name="ondertekening" w:id="8"/>
                  <w:bookmarkStart w:name="ondertekening_bk" w:id="9"/>
                  <w:bookmarkEnd w:id="7"/>
                  <w:bookmarkEnd w:id="8"/>
                </w:p>
              </w:tc>
            </w:tr>
            <w:tr w:rsidR="008B2C56" w:rsidTr="008562E4">
              <w:tc>
                <w:tcPr>
                  <w:tcW w:w="7534" w:type="dxa"/>
                  <w:gridSpan w:val="3"/>
                  <w:shd w:val="clear" w:color="auto" w:fill="auto"/>
                </w:tcPr>
                <w:p w:rsidR="00BB322C" w:rsidP="00603A6C" w:rsidRDefault="00853DD0">
                  <w:pPr>
                    <w:pStyle w:val="broodtekst"/>
                  </w:pPr>
                  <w:r w:rsidRPr="00840AAB">
                    <w:t xml:space="preserve">Hierbij bied ik u, mede namens de </w:t>
                  </w:r>
                  <w:r w:rsidR="00603A6C">
                    <w:t>Staats</w:t>
                  </w:r>
                  <w:r w:rsidR="00BD30C1">
                    <w:t>s</w:t>
                  </w:r>
                  <w:r w:rsidR="00603A6C">
                    <w:t xml:space="preserve">ecretaris </w:t>
                  </w:r>
                  <w:r w:rsidR="0018516E">
                    <w:t>van Economische Zaken</w:t>
                  </w:r>
                  <w:r w:rsidR="00BD30C1">
                    <w:t xml:space="preserve"> en Klimaat</w:t>
                  </w:r>
                  <w:r w:rsidR="0018516E">
                    <w:t>, de nota naar aanleiding van het v</w:t>
                  </w:r>
                  <w:r w:rsidR="00777904">
                    <w:t>erslag aan voor</w:t>
                  </w:r>
                  <w:r w:rsidR="00603A6C">
                    <w:t xml:space="preserve"> de I</w:t>
                  </w:r>
                  <w:r w:rsidRPr="00840AAB">
                    <w:t>mplementatiewet richtlijn</w:t>
                  </w:r>
                  <w:r w:rsidR="00603A6C">
                    <w:t>en verkoop goederen en levering digitale inhoud</w:t>
                  </w:r>
                  <w:r w:rsidRPr="00840AAB">
                    <w:t>.</w:t>
                  </w:r>
                  <w:r>
                    <w:fldChar w:fldCharType="begin"/>
                  </w:r>
                  <w:r>
                    <w:instrText xml:space="preserve"> DOCPROPERTY aanhefdoc *\MERGEFORMAT </w:instrText>
                  </w:r>
                  <w:r>
                    <w:fldChar w:fldCharType="end"/>
                  </w:r>
                </w:p>
                <w:p w:rsidRPr="00BB322C" w:rsidR="00BB322C" w:rsidP="00BB322C" w:rsidRDefault="00BB322C">
                  <w:pPr>
                    <w:pStyle w:val="broodtekst"/>
                  </w:pPr>
                </w:p>
              </w:tc>
            </w:tr>
            <w:tr w:rsidR="008B2C56" w:rsidTr="00161D9B">
              <w:tc>
                <w:tcPr>
                  <w:tcW w:w="7534" w:type="dxa"/>
                  <w:gridSpan w:val="3"/>
                  <w:shd w:val="clear" w:color="auto" w:fill="auto"/>
                </w:tcPr>
                <w:p w:rsidRPr="00BB322C" w:rsidR="00BB322C" w:rsidP="00BB322C" w:rsidRDefault="00BB322C">
                  <w:pPr>
                    <w:pStyle w:val="broodtekst"/>
                  </w:pPr>
                </w:p>
              </w:tc>
            </w:tr>
            <w:tr w:rsidR="008B2C56" w:rsidTr="00BB322C">
              <w:tc>
                <w:tcPr>
                  <w:tcW w:w="4209" w:type="dxa"/>
                  <w:shd w:val="clear" w:color="auto" w:fill="auto"/>
                </w:tcPr>
                <w:p w:rsidRPr="00BB322C" w:rsidR="00BB322C" w:rsidP="00603A6C" w:rsidRDefault="00853DD0">
                  <w:pPr>
                    <w:pStyle w:val="broodtekst"/>
                  </w:pPr>
                  <w:r>
                    <w:t>De Minister voor Rechtsbescherming,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BB322C" w:rsidR="00BB322C" w:rsidP="00BB322C" w:rsidRDefault="00BB322C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BB322C" w:rsidR="00BB322C" w:rsidRDefault="00BB322C">
                  <w:pPr>
                    <w:pStyle w:val="broodtekst"/>
                  </w:pPr>
                </w:p>
              </w:tc>
            </w:tr>
          </w:tbl>
          <w:p w:rsidR="00BB322C" w:rsidP="00BB322C" w:rsidRDefault="00BB322C">
            <w:pPr>
              <w:pStyle w:val="in-table"/>
            </w:pPr>
          </w:p>
          <w:bookmarkEnd w:id="9"/>
          <w:p w:rsidR="00F75106" w:rsidP="00BB322C" w:rsidRDefault="00853DD0">
            <w:pPr>
              <w:pStyle w:val="in-table"/>
            </w:pPr>
            <w:r>
              <w:fldChar w:fldCharType="begin"/>
            </w:r>
            <w:r>
              <w:instrText xml:space="preserve"> DOCPROPERTY ondertekening </w:instrText>
            </w:r>
            <w:r>
              <w:fldChar w:fldCharType="end"/>
            </w:r>
          </w:p>
        </w:tc>
      </w:tr>
    </w:tbl>
    <w:p w:rsidR="00F75106" w:rsidP="00690E82" w:rsidRDefault="00F75106">
      <w:pPr>
        <w:pStyle w:val="broodtekst"/>
      </w:pPr>
    </w:p>
    <w:p w:rsidR="00BB322C" w:rsidP="00690E82" w:rsidRDefault="00BB322C">
      <w:pPr>
        <w:pStyle w:val="broodtekst"/>
      </w:pPr>
    </w:p>
    <w:p w:rsidR="00BB322C" w:rsidP="00690E82" w:rsidRDefault="00BB322C">
      <w:pPr>
        <w:pStyle w:val="broodtekst"/>
      </w:pPr>
    </w:p>
    <w:p w:rsidR="00BB322C" w:rsidP="00690E82" w:rsidRDefault="00BB322C">
      <w:pPr>
        <w:pStyle w:val="broodtekst"/>
      </w:pPr>
    </w:p>
    <w:p w:rsidR="00BB322C" w:rsidP="00603A6C" w:rsidRDefault="00853DD0">
      <w:pPr>
        <w:pStyle w:val="broodtekst"/>
      </w:pPr>
      <w:r>
        <w:t>Sander Dekker</w:t>
      </w:r>
    </w:p>
    <w:sectPr w:rsidR="00BB322C" w:rsidSect="002A0A7F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9E" w:rsidRDefault="00853DD0">
      <w:pPr>
        <w:spacing w:line="240" w:lineRule="auto"/>
      </w:pPr>
      <w:r>
        <w:separator/>
      </w:r>
    </w:p>
  </w:endnote>
  <w:endnote w:type="continuationSeparator" w:id="0">
    <w:p w:rsidR="00E0559E" w:rsidRDefault="00853D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53D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73C" w:rsidRDefault="0089073C">
    <w:pPr>
      <w:pStyle w:val="Footer"/>
    </w:pPr>
  </w:p>
  <w:p w:rsidR="0089073C" w:rsidRDefault="0089073C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B2C56">
      <w:trPr>
        <w:trHeight w:hRule="exact" w:val="240"/>
      </w:trPr>
      <w:tc>
        <w:tcPr>
          <w:tcW w:w="7752" w:type="dxa"/>
        </w:tcPr>
        <w:p w:rsidR="0089073C" w:rsidRDefault="00853DD0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89073C" w:rsidRDefault="00853DD0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2A0A7F">
            <w:fldChar w:fldCharType="begin"/>
          </w:r>
          <w:r>
            <w:instrText xml:space="preserve"> NUMPAGES   \* MERGEFORMAT </w:instrText>
          </w:r>
          <w:r w:rsidR="002A0A7F">
            <w:fldChar w:fldCharType="separate"/>
          </w:r>
          <w:r w:rsidR="002A0A7F">
            <w:t>1</w:t>
          </w:r>
          <w:r w:rsidR="002A0A7F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8B2C56">
      <w:trPr>
        <w:trHeight w:hRule="exact" w:val="240"/>
      </w:trPr>
      <w:tc>
        <w:tcPr>
          <w:tcW w:w="7752" w:type="dxa"/>
        </w:tcPr>
        <w:bookmarkStart w:id="5" w:name="bmVoettekst1"/>
        <w:p w:rsidR="0089073C" w:rsidRDefault="00853DD0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89073C" w:rsidRDefault="00853DD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 w:rsidR="00BB322C">
            <w:rPr>
              <w:rStyle w:val="Huisstijl-GegevenCharChar"/>
            </w:rPr>
            <w:t>1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BB322C">
            <w:fldChar w:fldCharType="begin"/>
          </w:r>
          <w:r>
            <w:instrText xml:space="preserve"> SECTIONPAGES   \* MERGEFORMAT </w:instrText>
          </w:r>
          <w:r w:rsidR="00BB322C">
            <w:fldChar w:fldCharType="separate"/>
          </w:r>
          <w:r w:rsidR="00BB322C">
            <w:t>1</w:t>
          </w:r>
          <w:r w:rsidR="00BB322C">
            <w:fldChar w:fldCharType="end"/>
          </w:r>
        </w:p>
      </w:tc>
    </w:tr>
    <w:bookmarkEnd w:id="5"/>
  </w:tbl>
  <w:p w:rsidR="0089073C" w:rsidRDefault="0089073C">
    <w:pPr>
      <w:pStyle w:val="Footer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8B2C56">
      <w:trPr>
        <w:cantSplit/>
        <w:trHeight w:hRule="exact" w:val="23"/>
      </w:trPr>
      <w:tc>
        <w:tcPr>
          <w:tcW w:w="7771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B2C56">
      <w:trPr>
        <w:cantSplit/>
        <w:trHeight w:hRule="exact" w:val="216"/>
      </w:trPr>
      <w:tc>
        <w:tcPr>
          <w:tcW w:w="7771" w:type="dxa"/>
        </w:tcPr>
        <w:p w:rsidR="0089073C" w:rsidRDefault="00853DD0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53DD0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 w:rsidR="000129A4"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FD0B81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89073C" w:rsidRDefault="0089073C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8B2C56">
      <w:trPr>
        <w:cantSplit/>
        <w:trHeight w:hRule="exact" w:val="170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</w:pPr>
        </w:p>
      </w:tc>
    </w:tr>
    <w:tr w:rsidR="008B2C56">
      <w:trPr>
        <w:cantSplit/>
        <w:trHeight w:hRule="exact" w:val="289"/>
      </w:trPr>
      <w:tc>
        <w:tcPr>
          <w:tcW w:w="7769" w:type="dxa"/>
        </w:tcPr>
        <w:p w:rsidR="0089073C" w:rsidRDefault="00853DD0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89073C" w:rsidRDefault="00853DD0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BB322C">
            <w:rPr>
              <w:rStyle w:val="PageNumber"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BB322C">
            <w:fldChar w:fldCharType="begin"/>
          </w:r>
          <w:r>
            <w:instrText xml:space="preserve"> SECTIONPAGES   \* MERGEFORMAT </w:instrText>
          </w:r>
          <w:r w:rsidR="00BB322C">
            <w:fldChar w:fldCharType="separate"/>
          </w:r>
          <w:r w:rsidR="00BB322C">
            <w:t>1</w:t>
          </w:r>
          <w:r w:rsidR="00BB322C">
            <w:fldChar w:fldCharType="end"/>
          </w:r>
        </w:p>
      </w:tc>
    </w:tr>
    <w:tr w:rsidR="008B2C56">
      <w:trPr>
        <w:cantSplit/>
        <w:trHeight w:hRule="exact" w:val="23"/>
      </w:trPr>
      <w:tc>
        <w:tcPr>
          <w:tcW w:w="7769" w:type="dxa"/>
        </w:tcPr>
        <w:p w:rsidR="0089073C" w:rsidRDefault="0089073C">
          <w:pPr>
            <w:pStyle w:val="Huisstijl-Rubricering"/>
          </w:pPr>
        </w:p>
      </w:tc>
      <w:tc>
        <w:tcPr>
          <w:tcW w:w="2123" w:type="dxa"/>
        </w:tcPr>
        <w:p w:rsidR="0089073C" w:rsidRDefault="0089073C">
          <w:pPr>
            <w:pStyle w:val="Huisstijl-Paginanummering"/>
            <w:rPr>
              <w:rStyle w:val="Huisstijl-GegevenCharChar"/>
            </w:rPr>
          </w:pPr>
        </w:p>
      </w:tc>
    </w:tr>
  </w:tbl>
  <w:p w:rsidR="0089073C" w:rsidRDefault="0089073C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9E" w:rsidRDefault="00853DD0">
      <w:pPr>
        <w:spacing w:line="240" w:lineRule="auto"/>
      </w:pPr>
      <w:r>
        <w:separator/>
      </w:r>
    </w:p>
  </w:footnote>
  <w:footnote w:type="continuationSeparator" w:id="0">
    <w:p w:rsidR="00E0559E" w:rsidRDefault="00853D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>
    <w:pPr>
      <w:pStyle w:val="Header"/>
    </w:pPr>
  </w:p>
  <w:p w:rsidR="0089073C" w:rsidRDefault="0089073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53DD0">
    <w:pPr>
      <w:pStyle w:val="Header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7881E8F8" wp14:editId="2AD36FD3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4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8B2C56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2A0A7F" w:rsidRDefault="00853DD0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="0089073C" w:rsidRPr="00E643B4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89073C" w:rsidRPr="00E643B4">
                                  <w:rPr>
                                    <w:b/>
                                  </w:rPr>
                                  <w:t>Directie Wetgeving en Juridische Zaken</w:t>
                                </w:r>
                              </w:p>
                              <w:p w:rsidR="0089073C" w:rsidRPr="00E643B4" w:rsidRDefault="00853DD0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E643B4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Sector Privaatrecht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89073C" w:rsidRDefault="00853DD0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89073C" w:rsidRDefault="00853DD0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  <w:lang w:val="en-GB"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89073C" w:rsidRDefault="00853DD0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5 juli 2017</w:t>
                                </w:r>
                                <w:r>
                                  <w:fldChar w:fldCharType="end"/>
                                </w:r>
                              </w:p>
                              <w:p w:rsidR="0089073C" w:rsidRDefault="0089073C">
                                <w:pPr>
                                  <w:pStyle w:val="witregel1"/>
                                </w:pPr>
                              </w:p>
                              <w:p w:rsidR="0089073C" w:rsidRDefault="00853DD0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89073C" w:rsidRDefault="00853DD0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="000129A4"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 w:rsidR="000129A4">
                                  <w:t>3396545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8B2C56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89073C" w:rsidRDefault="0089073C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89073C" w:rsidRDefault="0089073C"/>
                        <w:p w:rsidR="0089073C" w:rsidRDefault="0089073C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7" type="#_x0000_t202" style="position:absolute;margin-left:460.95pt;margin-top:149.7pt;width:117.5pt;height:60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8B2C56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2A0A7F" w:rsidRDefault="00853DD0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="0089073C" w:rsidRPr="00E643B4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89073C" w:rsidRPr="00E643B4">
                            <w:rPr>
                              <w:b/>
                            </w:rPr>
                            <w:t>Directie Wetgeving en Juridische Zaken</w:t>
                          </w:r>
                        </w:p>
                        <w:p w:rsidR="0089073C" w:rsidRPr="00E643B4" w:rsidRDefault="00853DD0">
                          <w:pPr>
                            <w:pStyle w:val="referentiegegevparagraaf"/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E643B4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 w:rsidR="000129A4">
                            <w:t>Sector Privaatrecht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89073C" w:rsidRDefault="00853DD0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89073C" w:rsidRDefault="00853DD0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  <w:lang w:val="en-GB"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  <w:lang w:val="en-GB"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89073C" w:rsidRDefault="00853DD0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 w:rsidR="000129A4"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 w:rsidR="000129A4">
                            <w:t>5 juli 2017</w:t>
                          </w:r>
                          <w:r>
                            <w:fldChar w:fldCharType="end"/>
                          </w:r>
                        </w:p>
                        <w:p w:rsidR="0089073C" w:rsidRDefault="0089073C">
                          <w:pPr>
                            <w:pStyle w:val="witregel1"/>
                          </w:pPr>
                        </w:p>
                        <w:p w:rsidR="0089073C" w:rsidRDefault="00853DD0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89073C" w:rsidRDefault="00853DD0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="000129A4"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 w:rsidR="000129A4">
                            <w:t>3396545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8B2C56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89073C" w:rsidRDefault="0089073C">
                          <w:pPr>
                            <w:pStyle w:val="clausule"/>
                          </w:pPr>
                        </w:p>
                      </w:tc>
                    </w:tr>
                  </w:tbl>
                  <w:p w:rsidR="0089073C" w:rsidRDefault="0089073C"/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C75C3B4" wp14:editId="1CE17FE6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4759325" cy="113665"/>
              <wp:effectExtent l="0" t="2540" r="4445" b="0"/>
              <wp:wrapNone/>
              <wp:docPr id="3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9325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073C" w:rsidRDefault="00853DD0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89073C" w:rsidRDefault="0089073C"/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8" type="#_x0000_t202" style="position:absolute;margin-left:79.4pt;margin-top:153.95pt;width:374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" stroked="f" strokecolor="fuchsia">
              <v:textbox inset="0,0,0,0">
                <w:txbxContent>
                  <w:p w:rsidR="0089073C" w:rsidRDefault="00853DD0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89073C" w:rsidRDefault="0089073C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B2C56">
      <w:trPr>
        <w:trHeight w:hRule="exact" w:val="136"/>
      </w:trPr>
      <w:tc>
        <w:tcPr>
          <w:tcW w:w="7520" w:type="dxa"/>
        </w:tcPr>
        <w:p w:rsidR="0089073C" w:rsidRDefault="0089073C">
          <w:pPr>
            <w:spacing w:line="240" w:lineRule="auto"/>
            <w:rPr>
              <w:sz w:val="12"/>
              <w:szCs w:val="12"/>
            </w:rPr>
          </w:pPr>
        </w:p>
      </w:tc>
    </w:tr>
  </w:tbl>
  <w:p w:rsidR="0089073C" w:rsidRDefault="00853DD0">
    <w:pPr>
      <w:pStyle w:val="Header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53DD0">
    <w:pPr>
      <w:pStyle w:val="Header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64384" behindDoc="1" locked="1" layoutInCell="1" hidden="1" allowOverlap="1" wp14:anchorId="11F4542D" wp14:editId="654E0FF9">
          <wp:simplePos x="0" y="0"/>
          <wp:positionH relativeFrom="page">
            <wp:posOffset>3546475</wp:posOffset>
          </wp:positionH>
          <wp:positionV relativeFrom="page">
            <wp:posOffset>-71755</wp:posOffset>
          </wp:positionV>
          <wp:extent cx="466725" cy="1409700"/>
          <wp:effectExtent l="0" t="0" r="0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586104" name="colorlogo" descr="RO_BEELDMERK_Logo_2_RGB_pos_nl_Ba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1F5F"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EC7A430" wp14:editId="4BF2B262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2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Rectangle 47" o:spid="_x0000_s2051" style="width:27pt;height:21.85pt;margin-top:110.9pt;margin-left:70.4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251659264" stroked="f" strokecolor="fuchsia">
              <w10:anchorlock/>
            </v:rect>
          </w:pict>
        </mc:Fallback>
      </mc:AlternateContent>
    </w:r>
    <w:r w:rsidR="008A7B34">
      <w:rPr>
        <w:color w:val="FFFFFF"/>
      </w:rPr>
      <w:fldChar w:fldCharType="begin"/>
    </w:r>
    <w:r>
      <w:rPr>
        <w:color w:val="FFFFFF"/>
      </w:rPr>
      <w:instrText xml:space="preserve"> PAGE </w:instrText>
    </w:r>
    <w:r w:rsidR="008A7B34">
      <w:rPr>
        <w:color w:val="FFFFFF"/>
      </w:rPr>
      <w:fldChar w:fldCharType="separate"/>
    </w:r>
    <w:r w:rsidR="00FD0B81">
      <w:rPr>
        <w:noProof/>
        <w:color w:val="FFFFFF"/>
      </w:rPr>
      <w:t>1</w:t>
    </w:r>
    <w:r w:rsidR="008A7B34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73C" w:rsidRDefault="008907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648CB"/>
    <w:multiLevelType w:val="multilevel"/>
    <w:tmpl w:val="2AECF202"/>
    <w:styleLink w:val="list-vinkaan"/>
    <w:lvl w:ilvl="0">
      <w:start w:val="1"/>
      <w:numFmt w:val="bullet"/>
      <w:pStyle w:val="opsommingsvinkAan"/>
      <w:lvlText w:val="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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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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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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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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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11">
    <w:nsid w:val="07D765B7"/>
    <w:multiLevelType w:val="hybridMultilevel"/>
    <w:tmpl w:val="BF62A74C"/>
    <w:lvl w:ilvl="0" w:tplc="EF646B8A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279E29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302B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E6B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1E4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D22A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2AB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CD3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9CBD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4120A4"/>
    <w:multiLevelType w:val="hybridMultilevel"/>
    <w:tmpl w:val="1D8E1FCE"/>
    <w:lvl w:ilvl="0" w:tplc="D2D6141A">
      <w:start w:val="1"/>
      <w:numFmt w:val="bullet"/>
      <w:pStyle w:val="List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B1769B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942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02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B810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68B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2A4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1E33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B694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670C83"/>
    <w:multiLevelType w:val="multilevel"/>
    <w:tmpl w:val="360E1BF0"/>
    <w:lvl w:ilvl="0">
      <w:start w:val="1"/>
      <w:numFmt w:val="bullet"/>
      <w:lvlText w:val="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15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A061662"/>
    <w:multiLevelType w:val="multilevel"/>
    <w:tmpl w:val="5BE83A0E"/>
    <w:styleLink w:val="list-letters"/>
    <w:lvl w:ilvl="0">
      <w:start w:val="1"/>
      <w:numFmt w:val="lowerLetter"/>
      <w:pStyle w:val="opsomming-lett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17">
    <w:nsid w:val="1D6F51FF"/>
    <w:multiLevelType w:val="multilevel"/>
    <w:tmpl w:val="565CA006"/>
    <w:styleLink w:val="list-streepjes"/>
    <w:lvl w:ilvl="0">
      <w:start w:val="1"/>
      <w:numFmt w:val="bullet"/>
      <w:pStyle w:val="opsomming-streepjesjustitie"/>
      <w:lvlText w:val=""/>
      <w:lvlJc w:val="left"/>
      <w:pPr>
        <w:tabs>
          <w:tab w:val="num" w:pos="454"/>
        </w:tabs>
        <w:ind w:left="907" w:hanging="45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908"/>
        </w:tabs>
        <w:ind w:left="1361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362"/>
        </w:tabs>
        <w:ind w:left="1815" w:hanging="45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816"/>
        </w:tabs>
        <w:ind w:left="2269" w:hanging="453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2270"/>
        </w:tabs>
        <w:ind w:left="2722" w:hanging="452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724"/>
        </w:tabs>
        <w:ind w:left="3175" w:hanging="451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3175"/>
        </w:tabs>
        <w:ind w:left="3631" w:hanging="453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629"/>
        </w:tabs>
        <w:ind w:left="4082" w:hanging="453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4082"/>
        </w:tabs>
        <w:ind w:left="4536" w:hanging="454"/>
      </w:pPr>
      <w:rPr>
        <w:rFonts w:ascii="Symbol" w:hAnsi="Symbol" w:hint="default"/>
        <w:color w:val="auto"/>
      </w:rPr>
    </w:lvl>
  </w:abstractNum>
  <w:abstractNum w:abstractNumId="18">
    <w:nsid w:val="1E555FEF"/>
    <w:multiLevelType w:val="hybridMultilevel"/>
    <w:tmpl w:val="50F0923E"/>
    <w:lvl w:ilvl="0" w:tplc="373C6F44">
      <w:start w:val="1"/>
      <w:numFmt w:val="bullet"/>
      <w:pStyle w:val="ListBullet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F762E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207D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7887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D0F8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FE8B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02E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16E8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9426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467013"/>
    <w:multiLevelType w:val="multilevel"/>
    <w:tmpl w:val="0FBC033C"/>
    <w:styleLink w:val="list-kop"/>
    <w:lvl w:ilvl="0">
      <w:start w:val="1"/>
      <w:numFmt w:val="decimal"/>
      <w:pStyle w:val="kop1-justitie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kop2-justitie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kop3-justiti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0">
    <w:nsid w:val="24546987"/>
    <w:multiLevelType w:val="multilevel"/>
    <w:tmpl w:val="0486E16A"/>
    <w:numStyleLink w:val="list-bolletjes"/>
  </w:abstractNum>
  <w:abstractNum w:abstractNumId="21">
    <w:nsid w:val="321F08A1"/>
    <w:multiLevelType w:val="multilevel"/>
    <w:tmpl w:val="61A21AA6"/>
    <w:lvl w:ilvl="0">
      <w:start w:val="1"/>
      <w:numFmt w:val="bullet"/>
      <w:lvlText w:val="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2">
    <w:nsid w:val="3CFA7AB2"/>
    <w:multiLevelType w:val="multilevel"/>
    <w:tmpl w:val="565CA006"/>
    <w:numStyleLink w:val="list-streepjes"/>
  </w:abstractNum>
  <w:abstractNum w:abstractNumId="23">
    <w:nsid w:val="3EE21359"/>
    <w:multiLevelType w:val="hybridMultilevel"/>
    <w:tmpl w:val="218AFB6A"/>
    <w:lvl w:ilvl="0" w:tplc="965E2A22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D986A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9427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CA4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5C44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4AF1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E64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D830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7A3A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F2C4A26"/>
    <w:multiLevelType w:val="multilevel"/>
    <w:tmpl w:val="A2ECAA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4B16CBE"/>
    <w:multiLevelType w:val="multilevel"/>
    <w:tmpl w:val="C340002C"/>
    <w:styleLink w:val="list-vinkuit"/>
    <w:lvl w:ilvl="0">
      <w:start w:val="1"/>
      <w:numFmt w:val="bullet"/>
      <w:pStyle w:val="opsommingsvinkUit"/>
      <w:lvlText w:val="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bullet"/>
      <w:lvlText w:val=""/>
      <w:lvlJc w:val="left"/>
      <w:pPr>
        <w:ind w:left="908" w:hanging="454"/>
      </w:pPr>
      <w:rPr>
        <w:rFonts w:ascii="Wingdings" w:hAnsi="Wingdings" w:hint="default"/>
        <w:color w:val="auto"/>
      </w:rPr>
    </w:lvl>
    <w:lvl w:ilvl="2">
      <w:start w:val="1"/>
      <w:numFmt w:val="bullet"/>
      <w:lvlText w:val=""/>
      <w:lvlJc w:val="left"/>
      <w:pPr>
        <w:ind w:left="1362" w:hanging="45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"/>
      <w:lvlJc w:val="left"/>
      <w:pPr>
        <w:ind w:left="1816" w:hanging="454"/>
      </w:pPr>
      <w:rPr>
        <w:rFonts w:ascii="Wingdings" w:hAnsi="Wingdings" w:hint="default"/>
        <w:color w:val="auto"/>
      </w:rPr>
    </w:lvl>
    <w:lvl w:ilvl="4">
      <w:start w:val="1"/>
      <w:numFmt w:val="bullet"/>
      <w:lvlText w:val=""/>
      <w:lvlJc w:val="left"/>
      <w:pPr>
        <w:ind w:left="2270" w:hanging="454"/>
      </w:pPr>
      <w:rPr>
        <w:rFonts w:ascii="Wingdings" w:hAnsi="Wingdings" w:hint="default"/>
        <w:color w:val="auto"/>
      </w:rPr>
    </w:lvl>
    <w:lvl w:ilvl="5">
      <w:start w:val="1"/>
      <w:numFmt w:val="bullet"/>
      <w:lvlText w:val=""/>
      <w:lvlJc w:val="left"/>
      <w:pPr>
        <w:ind w:left="2724" w:hanging="454"/>
      </w:pPr>
      <w:rPr>
        <w:rFonts w:ascii="Wingdings" w:hAnsi="Wingdings" w:hint="default"/>
        <w:color w:val="auto"/>
      </w:rPr>
    </w:lvl>
    <w:lvl w:ilvl="6">
      <w:start w:val="1"/>
      <w:numFmt w:val="bullet"/>
      <w:lvlText w:val=""/>
      <w:lvlJc w:val="left"/>
      <w:pPr>
        <w:ind w:left="3178" w:hanging="454"/>
      </w:pPr>
      <w:rPr>
        <w:rFonts w:ascii="Wingdings" w:hAnsi="Wingdings" w:hint="default"/>
        <w:color w:val="auto"/>
      </w:rPr>
    </w:lvl>
    <w:lvl w:ilvl="7">
      <w:start w:val="1"/>
      <w:numFmt w:val="bullet"/>
      <w:lvlText w:val=""/>
      <w:lvlJc w:val="left"/>
      <w:pPr>
        <w:ind w:left="3629" w:hanging="451"/>
      </w:pPr>
      <w:rPr>
        <w:rFonts w:ascii="Wingdings" w:hAnsi="Wingdings" w:hint="default"/>
        <w:color w:val="auto"/>
      </w:rPr>
    </w:lvl>
    <w:lvl w:ilvl="8">
      <w:start w:val="1"/>
      <w:numFmt w:val="bullet"/>
      <w:lvlText w:val=""/>
      <w:lvlJc w:val="left"/>
      <w:pPr>
        <w:ind w:left="4082" w:hanging="453"/>
      </w:pPr>
      <w:rPr>
        <w:rFonts w:ascii="Wingdings" w:hAnsi="Wingdings" w:hint="default"/>
        <w:color w:val="auto"/>
      </w:rPr>
    </w:lvl>
  </w:abstractNum>
  <w:abstractNum w:abstractNumId="26">
    <w:nsid w:val="4DBD157E"/>
    <w:multiLevelType w:val="multilevel"/>
    <w:tmpl w:val="0486E16A"/>
    <w:styleLink w:val="list-bolletjes"/>
    <w:lvl w:ilvl="0">
      <w:start w:val="1"/>
      <w:numFmt w:val="bullet"/>
      <w:pStyle w:val="opsomming-bolletjesjustitie"/>
      <w:lvlText w:val="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908" w:hanging="45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816" w:hanging="45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724" w:hanging="45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3629" w:hanging="451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4082" w:hanging="453"/>
      </w:pPr>
      <w:rPr>
        <w:rFonts w:ascii="Symbol" w:hAnsi="Symbol" w:hint="default"/>
        <w:color w:val="auto"/>
      </w:rPr>
    </w:lvl>
  </w:abstractNum>
  <w:abstractNum w:abstractNumId="2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EA3DDA"/>
    <w:multiLevelType w:val="multilevel"/>
    <w:tmpl w:val="E84A0424"/>
    <w:lvl w:ilvl="0">
      <w:start w:val="1"/>
      <w:numFmt w:val="bullet"/>
      <w:lvlText w:val=""/>
      <w:lvlJc w:val="left"/>
      <w:pPr>
        <w:tabs>
          <w:tab w:val="num" w:pos="0"/>
        </w:tabs>
        <w:ind w:left="907" w:hanging="453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1" w:hanging="454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814" w:hanging="453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68" w:hanging="454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722" w:hanging="454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3175" w:hanging="453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3629" w:hanging="454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4082" w:hanging="453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4536" w:hanging="454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9">
    <w:nsid w:val="5ECC7F89"/>
    <w:multiLevelType w:val="multilevel"/>
    <w:tmpl w:val="81E48ACE"/>
    <w:lvl w:ilvl="0">
      <w:start w:val="1"/>
      <w:numFmt w:val="decimal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abstractNum w:abstractNumId="30">
    <w:nsid w:val="5FEC188A"/>
    <w:multiLevelType w:val="multilevel"/>
    <w:tmpl w:val="5E426782"/>
    <w:lvl w:ilvl="0">
      <w:start w:val="1"/>
      <w:numFmt w:val="bullet"/>
      <w:lvlText w:val=""/>
      <w:lvlJc w:val="left"/>
      <w:pPr>
        <w:tabs>
          <w:tab w:val="num" w:pos="0"/>
        </w:tabs>
        <w:ind w:left="454" w:hanging="454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0"/>
        </w:tabs>
        <w:ind w:left="907" w:hanging="453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0"/>
        </w:tabs>
        <w:ind w:left="1361" w:hanging="454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0"/>
        </w:tabs>
        <w:ind w:left="1814" w:hanging="453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0"/>
        </w:tabs>
        <w:ind w:left="2268" w:hanging="454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0"/>
        </w:tabs>
        <w:ind w:left="2722" w:hanging="454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0"/>
        </w:tabs>
        <w:ind w:left="3175" w:hanging="453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0"/>
        </w:tabs>
        <w:ind w:left="3629" w:hanging="454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0"/>
        </w:tabs>
        <w:ind w:left="4082" w:hanging="453"/>
      </w:pPr>
      <w:rPr>
        <w:rFonts w:ascii="Wingdings" w:hAnsi="Wingdings" w:hint="default"/>
        <w:b w:val="0"/>
        <w:i w:val="0"/>
        <w:sz w:val="18"/>
      </w:rPr>
    </w:lvl>
  </w:abstractNum>
  <w:abstractNum w:abstractNumId="31">
    <w:nsid w:val="65A77F19"/>
    <w:multiLevelType w:val="multilevel"/>
    <w:tmpl w:val="2AECF202"/>
    <w:numStyleLink w:val="list-vinkaan"/>
  </w:abstractNum>
  <w:abstractNum w:abstractNumId="32">
    <w:nsid w:val="68AD76B8"/>
    <w:multiLevelType w:val="multilevel"/>
    <w:tmpl w:val="EB2A3BA0"/>
    <w:styleLink w:val="list-cijfers"/>
    <w:lvl w:ilvl="0">
      <w:start w:val="1"/>
      <w:numFmt w:val="decimal"/>
      <w:pStyle w:val="opsomming-cijfersjustitie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8" w:hanging="454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3629" w:hanging="451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4082" w:hanging="453"/>
      </w:pPr>
      <w:rPr>
        <w:rFonts w:hint="default"/>
      </w:rPr>
    </w:lvl>
  </w:abstractNum>
  <w:abstractNum w:abstractNumId="33">
    <w:nsid w:val="7338741E"/>
    <w:multiLevelType w:val="multilevel"/>
    <w:tmpl w:val="C340002C"/>
    <w:numStyleLink w:val="list-vinkuit"/>
  </w:abstractNum>
  <w:abstractNum w:abstractNumId="34">
    <w:nsid w:val="7F4841C7"/>
    <w:multiLevelType w:val="multilevel"/>
    <w:tmpl w:val="15BE652E"/>
    <w:lvl w:ilvl="0">
      <w:start w:val="1"/>
      <w:numFmt w:val="lowerLetter"/>
      <w:lvlText w:val="%1"/>
      <w:lvlJc w:val="left"/>
      <w:pPr>
        <w:tabs>
          <w:tab w:val="num" w:pos="0"/>
        </w:tabs>
        <w:ind w:left="454" w:hanging="454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7" w:hanging="453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361" w:hanging="454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1814" w:hanging="453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0"/>
        </w:tabs>
        <w:ind w:left="2268" w:hanging="454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722" w:hanging="454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0"/>
        </w:tabs>
        <w:ind w:left="3175" w:hanging="453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3629" w:hanging="454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4082" w:hanging="453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7"/>
  </w:num>
  <w:num w:numId="14">
    <w:abstractNumId w:val="18"/>
  </w:num>
  <w:num w:numId="15">
    <w:abstractNumId w:val="21"/>
  </w:num>
  <w:num w:numId="16">
    <w:abstractNumId w:val="29"/>
  </w:num>
  <w:num w:numId="17">
    <w:abstractNumId w:val="24"/>
  </w:num>
  <w:num w:numId="18">
    <w:abstractNumId w:val="28"/>
  </w:num>
  <w:num w:numId="19">
    <w:abstractNumId w:val="23"/>
  </w:num>
  <w:num w:numId="20">
    <w:abstractNumId w:val="11"/>
  </w:num>
  <w:num w:numId="21">
    <w:abstractNumId w:val="30"/>
  </w:num>
  <w:num w:numId="22">
    <w:abstractNumId w:val="14"/>
  </w:num>
  <w:num w:numId="23">
    <w:abstractNumId w:val="9"/>
  </w:num>
  <w:num w:numId="24">
    <w:abstractNumId w:val="34"/>
  </w:num>
  <w:num w:numId="25">
    <w:abstractNumId w:val="21"/>
  </w:num>
  <w:num w:numId="26">
    <w:abstractNumId w:val="29"/>
  </w:num>
  <w:num w:numId="27">
    <w:abstractNumId w:val="34"/>
  </w:num>
  <w:num w:numId="28">
    <w:abstractNumId w:val="28"/>
  </w:num>
  <w:num w:numId="29">
    <w:abstractNumId w:val="30"/>
  </w:num>
  <w:num w:numId="30">
    <w:abstractNumId w:val="14"/>
  </w:num>
  <w:num w:numId="31">
    <w:abstractNumId w:val="19"/>
  </w:num>
  <w:num w:numId="32">
    <w:abstractNumId w:val="19"/>
  </w:num>
  <w:num w:numId="33">
    <w:abstractNumId w:val="19"/>
  </w:num>
  <w:num w:numId="34">
    <w:abstractNumId w:val="26"/>
  </w:num>
  <w:num w:numId="35">
    <w:abstractNumId w:val="32"/>
  </w:num>
  <w:num w:numId="36">
    <w:abstractNumId w:val="19"/>
  </w:num>
  <w:num w:numId="37">
    <w:abstractNumId w:val="16"/>
  </w:num>
  <w:num w:numId="38">
    <w:abstractNumId w:val="17"/>
  </w:num>
  <w:num w:numId="39">
    <w:abstractNumId w:val="10"/>
  </w:num>
  <w:num w:numId="40">
    <w:abstractNumId w:val="25"/>
  </w:num>
  <w:num w:numId="41">
    <w:abstractNumId w:val="20"/>
  </w:num>
  <w:num w:numId="42">
    <w:abstractNumId w:val="32"/>
  </w:num>
  <w:num w:numId="43">
    <w:abstractNumId w:val="16"/>
  </w:num>
  <w:num w:numId="44">
    <w:abstractNumId w:val="22"/>
  </w:num>
  <w:num w:numId="45">
    <w:abstractNumId w:val="31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_x000d_der Staten-Generaal_x000d_Postbus 20018_x000d_2500 EA DEN HAAG_x000d_ _x000d_"/>
    <w:docVar w:name="Carma DocSys~CanReopen" w:val="1"/>
    <w:docVar w:name="Carma DocSys~XML" w:val="&lt;?xml version=&quot;1.0&quot; encoding=&quot;UTF-8&quot;?&gt;&lt;data country-code=&quot;31&quot; customer=&quot;minjus&quot; engine-version=&quot;3.4.8&quot; lastuser-initials=&quot;Y.F.&quot; lastuser-name=&quot;Spek Y.F. van der mw. - BD/DWJZ/PR&quot; model=&quot;brief-2010.xml&quot; profile=&quot;minjus&quot; target=&quot;Microsoft Word&quot; target-build=&quot;14.0.7176&quot; target-version=&quot;14.0&quot;&gt;&lt;brief id=&quot;29b0afd8178e4fe18d5d97a1e513ddad&quot; lcid=&quot;1043&quot; template=&quot;brief-2010.dotm&quot; version=&quot;1.0&quot;&gt;&lt;MAILING disabled=&quot;true&quot; fields=&quot;adres;kix;aanhefdoc;aanhef;groetregel&quot;/&gt;&lt;PAPER first=&quot;voorbedrukt&quot; logo-names=&quot;minjuslint&quot; other=&quot;blanco&quot; when-logo-present=&quot;blanco&quot;/&gt;&lt;referentiegegevens_bk/&gt;&lt;referentiegegevens/&gt;&lt;referentiegegevens_content&gt;&lt;body xmlns:docsys=&quot;http://www.b-ware.nl&quot; xmlns:msxsl=&quot;urn:schemas-microsoft-com:xslt&quot;&gt;&lt;p style=&quot;afzendgegevens-bold&quot;&gt;Directie Wetgeving en Juridische Zaken&lt;/p&gt;&lt;p style=&quot;afzendgegevens&quot;&gt;Sector Privaatrecht&lt;/p&gt;&lt;p style=&quot;witregel1&quot;&gt; &lt;/p&gt;&lt;p style=&quot;afzendgegevens&quot;&gt;Turfmarkt 147&lt;/p&gt;&lt;p style=&quot;afzendgegevens&quot;&gt;2511 DP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docsys=&quot;http://www.b-ware.nl&quot; xmlns:msxsl=&quot;urn:schemas-microsoft-com:xslt&quot;&gt;&lt;p&gt;&lt;picture src=&quot;$/woordmerk/RO_J.png&quot;/&gt;&lt;/p&gt;&lt;/body&gt;&lt;/woordmerk_content&gt;&lt;ondertekening_bk/&gt;&lt;ondertekening/&gt;&lt;ondertekening_content&gt;&lt;body xmlns:docsys=&quot;http://www.b-ware.nl&quot; xmlns:msxsl=&quot;urn:schemas-microsoft-com:xslt&quot;&gt;&lt;table bottom-padding=&quot;0pt&quot; class=&quot;tabel&quot; left-padding=&quot;0pt&quot; right-padding=&quot;0pt&quot; top-padding=&quot;0pt&quot; width=&quot;132.892mm&quot;&gt;&lt;col width=&quot;74.224mm&quot;/&gt;&lt;col width=&quot;4mm&quot;/&gt;&lt;col width=&quot;54.668mm&quot;/&gt;&lt;tbody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 colspan=&quot;3&quot; style=&quot;broodtekst&quot;/&gt;&lt;/tr&gt;&lt;tr&gt;&lt;td&gt;&lt;p style=&quot;broodtekst&quot;&gt;De Minister van Veiligheid en Justitie,&lt;/p&gt;&lt;/td&gt;&lt;td style=&quot;broodtekst&quot;/&gt;&lt;td/&gt;&lt;/tr&gt;&lt;/tbody&gt;&lt;/table&gt;&lt;p style=&quot;in-table&quot;/&gt;&lt;/body&gt;&lt;/ondertekening_content&gt;&lt;toevoegen-model formatted-value=&quot;&quot;/&gt;&lt;chkminuut formatted-value=&quot;0&quot; value=&quot;0&quot;/&gt;&lt;minuut formatted-value=&quot;minuut-2010.xml&quot;/&gt;&lt;ondertekenaar-item formatted-value=&quot;Minister&quot; value=&quot;1&quot;&gt;&lt;afzender aanhef=&quot;1&quot; country-code=&quot;31&quot; country-id=&quot;NLD&quot; functie=&quot;G.A. van der Steur&quot; groetregel=&quot;1&quot; naam=&quot;De Minister van Veiligheid en Justitie,&quot; name=&quot;Minister&quot; organisatie=&quot;2&quot; taal=&quot;1043&quot;/&gt;_x000d__x000a_&lt;/ondertekenaar-item&gt;&lt;tweedeondertekenaar-item/&gt;&lt;behandelddoor-item formatted-value=&quot;Leonie&quot; value=&quot;86&quot;&gt;&lt;afzender aanhef=&quot;1&quot; country-code=&quot;31&quot; country-id=&quot;NLD&quot; email=&quot;l.a.r.siemerink@minvenj.nl&quot; groetregel=&quot;1&quot; mobiel=&quot;&quot; naam=&quot;mr. L.A.R. Siemerink&quot; name=&quot;Leonie&quot; onderdeel=&quot;Sector Privaatrecht&quot; organisatie=&quot;176&quot; taal=&quot;1043&quot; telefoon=&quot;0646891836&quot;&gt;&lt;taal functie=&quot;wetgevingsjurist&quot; id=&quot;1043&quot;/&gt;&lt;taal functie=&quot;wetgevingsjurist&quot; id=&quot;2057&quot;/&gt;&lt;taal functie=&quot;wetgevingsjurist&quot; id=&quot;1031&quot;/&gt;&lt;taal functie=&quot;wetgevingsjurist&quot; id=&quot;1036&quot;/&gt;&lt;taal functie=&quot;wetgevingsjurist&quot; id=&quot;1034&quot;/&gt;&lt;/afzender&gt;_x000d__x000a_&lt;/behandelddoor-item&gt;&lt;organisatie-item formatted-value=&quot;DWJZ&quot; value=&quot;176&quot;&gt;&lt;organisatie facebook=&quot;&quot; id=&quot;176&quot; linkedin=&quot;&quot; twitter=&quot;&quot; youtube=&quot;&quot; zoekveld=&quot;DWJZ&quot;&gt;_x000d__x000a_&lt;taal baadres=&quot;Turfmarkt 147&quot; banknaam=&quot;&quot; banknummer=&quot;&quot; baplaats=&quot;The Hague&quot; bapostcode=&quot;2511 DP&quot; bezoekadres=&quot;Bezoekadres\nTurfmarkt 147\n2511 DP The Hague\nTelefoon +31 70 370 79 11\nFax +31 70 370 75 16\nwww.rijksoverheid.nl/venj&quot; bic=&quot;&quot; email=&quot;&quot; faxnummer=&quot;+31 70 370 75 16&quot; iban=&quot;&quot; id=&quot;2057&quot; infonummer=&quot;&quot; instructies=&quot;Please quote date of letter and our ref. when replying. Do not raise more than one subject per letter.&quot; kleuren=&quot;lichtblauw&quot; koptekst=&quot;\nLegislation and Legal Affairs Department\n&quot; land=&quot;The Netherlands&quot; logo=&quot;RO_J&quot; naamdirectie=&quot;&quot; naamdirectoraatgeneraal=&quot;Legislation and Legal Affairs Department&quot; naamgebouw=&quot;&quot; omschrijving=&quot;Directie Wetgeving en Juridische Zaken&quot; paadres=&quot;20301&quot; paplaats=&quot;The Hague&quot; papostcode=&quot;2500 EH&quot; payoff=&quot;Voor een veilige en rechtvaardige samenleving&quot; postadres=&quot;Postadres:\nPostbus 20301,\n2500 EH The Hague&quot; taal=&quot;2057&quot; telefoonnummer=&quot;+31 70 370 79 11&quot; vrij1=&quot;&quot; vrij2=&quot;&quot; vrij3=&quot;&quot; vrij4=&quot;&quot; vrij5=&quot;&quot; vrij6=&quot;&quot; vrij7=&quot;&quot; vrij8=&quot;&quot; vrijkopje=&quot;&quot; website=&quot;www.rijksoverheid.nl/venj&quot; zoekveld=&quot;DWJZ&quot;/&gt;_x000d__x000a_&lt;taal baadres=&quot;Turfmarkt 147&quot; banknaam=&quot;&quot; banknummer=&quot;&quot; baplaats=&quot;Den Haag&quot; bapostcode=&quot;2511 DP&quot; bezoekadres=&quot;Bezoekadres\nTurfmarkt 147\n2511 DP Den Haag\nTelefoon 070 370 79 11\nFax 070 370 75 16\nwww.rijksoverheid.nl/venj&quot; bic=&quot;&quot; email=&quot;&quot; faxnummer=&quot;070 370 75 16&quot; iban=&quot;&quot; id=&quot;1043&quot; infonummer=&quot;&quot; instructies=&quot;Bij beantwoording de datum en ons kenmerk vermelden. Wilt u slechts één zaak in uw brief behandelen.&quot; kleuren=&quot;lichtblauw&quot; koptekst=&quot;\nDirectie Wetgeving en Juridische Zaken\n&quot; land=&quot;Nederland&quot; logo=&quot;RO_J&quot; naamdirectie=&quot;&quot; naamdirectoraatgeneraal=&quot;Directie Wetgeving en Juridische Zaken&quot; naamgebouw=&quot;&quot; omschrijving=&quot;Directie Wetgeving en Juridische Zaken&quot; paadres=&quot;20301&quot; paplaats=&quot;Den Haag&quot; papostcode=&quot;2500 EH&quot; payoff=&quot;Voor een veilige en rechtvaardige samenleving&quot; postadres=&quot;Postadres:\nPostbus 20301,\n2500 EH Den Haag&quot; taal=&quot;1043&quot; telefoonnummer=&quot;070 370 79 11&quot; vrij1=&quot;&quot; vrij2=&quot;&quot; vrij3=&quot;&quot; vrij4=&quot;&quot; vrij5=&quot;&quot; vrij6=&quot;&quot; vrij7=&quot;&quot; vrij8=&quot;&quot; vrijkopje=&quot;&quot; website=&quot;www.rijksoverheid.nl/venj&quot; zoekveld=&quot;DWJZ&quot;/&gt;_x000d__x000a_&lt;taal baadres=&quot;Turfmarkt 147&quot; banknaam=&quot;&quot; banknummer=&quot;&quot; baplaats=&quot;Den Haag&quot; bapostcode=&quot;2511 DP&quot; bezoekadres=&quot;Bezoekadres\nTurfmarkt 147\n2511 DP Den Haag\nTelefoon +31 70 370 79 11\nFax +31 70 370 75 16\nwww.rijksoverheid.nl/venj&quot; bic=&quot;&quot; email=&quot;&quot; faxnummer=&quot;+31 70 370 75 16&quot; iban=&quot;&quot; id=&quot;1031&quot; infonummer=&quot;&quot; instructies=&quot;Antwortt bitte Datum und unser Zeichen angeben. Bitte pro Zuschrift nur eine Angelegenheit behandeln.&quot; kleuren=&quot;lichtblauw&quot; koptekst=&quot;\nDirektion Gesetzgebung und Rechtsangelegenheiten\n&quot; land=&quot;Niederlande&quot; logo=&quot;RO_J&quot; naamdirectie=&quot;&quot; naamdirectoraatgeneraal=&quot;Direktion Gesetzgebung und Rechtsangelegenheiten&quot; naamgebouw=&quot;&quot; omschrijving=&quot;Directie Wetgeving en Juridische Zaken&quot; paadres=&quot;20301&quot; paplaats=&quot;Den Haag&quot; papostcode=&quot;2500 EH&quot; payoff=&quot;&quot; postadres=&quot;Postadres:\nPostbus 20301,\n2500 EH Den Haag&quot; taal=&quot;1031&quot; telefoonnummer=&quot;+31 70 370 79 11&quot; vrij1=&quot;&quot; vrij2=&quot;&quot; vrij3=&quot;&quot; vrij4=&quot;&quot; vrij5=&quot;&quot; vrij6=&quot;&quot; vrij7=&quot;&quot; vrij8=&quot;&quot; vrijkopje=&quot;&quot; website=&quot;www.rijksoverheid.nl/venj&quot; zoekveld=&quot;DWJZ&quot;/&gt;_x000d__x000a_&lt;taal baadres=&quot;Turfmarkt 147&quot; banknaam=&quot;&quot; banknummer=&quot;&quot; baplaats=&quot;La Haye&quot; bapostcode=&quot;2511 DP&quot; bezoekadres=&quot;Bezoekadres\nTurfmarkt 147\n2511 DP La Haye\nTelefoon +31 70 370 79 11\nFax +31 70 370 75 16\nwww.rijksoverheid.nl/venj&quot; bic=&quot;&quot; email=&quot;&quot; faxnummer=&quot;+31 70 370 75 16&quot; iban=&quot;&quot; id=&quot;1036&quot; infonummer=&quot;&quot; instructies=&quot;Prière de mentionner dans toute correspondance la date et notre référence. Prière de ne traiter qu'une seule affaire par lettre.&quot; kleuren=&quot;lichtblauw&quot; koptekst=&quot;\nDirection de la Législation et des Affaires Juridiques\n&quot; land=&quot;Pays-Bas&quot; logo=&quot;RO_J&quot; naamdirectie=&quot;&quot; naamdirectoraatgeneraal=&quot;Direction de la Législation et des Affaires Juridiques&quot; naamgebouw=&quot;&quot; omschrijving=&quot;Directie Wetgeving en Juridische Zaken&quot; paadres=&quot;20301&quot; paplaats=&quot;La Haye&quot; papostcode=&quot;2500 EH&quot; payoff=&quot;&quot; postadres=&quot;Postadres:\nPostbus 20301,\n2500 EH La Haye&quot; taal=&quot;1036&quot; telefoonnummer=&quot;+31 70 370 79 11&quot; vrij1=&quot;&quot; vrij2=&quot;&quot; vrij3=&quot;&quot; vrij4=&quot;&quot; vrij5=&quot;&quot; vrij6=&quot;&quot; vrij7=&quot;&quot; vrij8=&quot;&quot; vrijkopje=&quot;&quot; website=&quot;www.rijksoverheid.nl/venj&quot; zoekveld=&quot;DWJZ&quot;/&gt;_x000d__x000a_&lt;taal baadres=&quot;Turfmarkt 147&quot; banknaam=&quot;&quot; banknummer=&quot;&quot; baplaats=&quot;La Haya&quot; bapostcode=&quot;2511 DP&quot; bezoekadres=&quot;Bezoekadres\nTurfmarkt 147\n2511 DP La Haya\nTelefoon +31 70 370 79 11\nFax +31 70 370 75 16\nwww.rijksoverheid.nl/venj&quot; bic=&quot;&quot; email=&quot;&quot; faxnummer=&quot;+31 70 370 75 16&quot; iban=&quot;&quot; id=&quot;1034&quot; infonummer=&quot;&quot; instructies=&quot;En su eventual contestación, por favor, indique la fecha y nuestro número de referencia. Le rogamos en cada carta trate un solo asunto.&quot; kleuren=&quot;lichtblauw&quot; koptekst=&quot;\nDirección de Legislación y Asuntos Jurídicos\n&quot; land=&quot;Países Bajos&quot; logo=&quot;RO_J&quot; naamdirectie=&quot;&quot; naamdirectoraatgeneraal=&quot;Dirección de Legislación y Asuntos Jurídicos&quot; naamgebouw=&quot;&quot; omschrijving=&quot;Directie Wetgeving en Juridische Zaken&quot; paadres=&quot;20301&quot; paplaats=&quot;La Haya&quot; papostcode=&quot;2500 EH&quot; payoff=&quot;&quot; postadres=&quot;Postadres:\nPostbus 20301,\n2500 EH La Haya&quot; taal=&quot;1034&quot; telefoonnummer=&quot;+31 70 370 79 11&quot; vrij1=&quot;&quot; vrij2=&quot;&quot; vrij3=&quot;&quot; vrij4=&quot;&quot; vrij5=&quot;&quot; vrij6=&quot;&quot; vrij7=&quot;&quot; vrij8=&quot;&quot; vrijkopje=&quot;&quot; website=&quot;www.rijksoverheid.nl/venj&quot; zoekveld=&quot;DWJZ&quot;/&gt;_x000d__x000a_&lt;/organisatie&gt;_x000d__x000a_&lt;/organisatie-item&gt;&lt;zaak/&gt;&lt;adres formatted-value=&quot;Aan de voorzitter van de Tweede Kamer \nder Staten-Generaal\nPostbus 20018\n2500 EA DEN HAAG\n&amp;#160;\n&quot;&gt;&lt;address city=&quot;&quot; country-code=&quot;31&quot; country-id=&quot;NLD&quot; housenr=&quot;&quot; omitted-country=&quot;Nederland&quot; street=&quot;&quot; zipcode=&quot;&quot;&gt;&lt;to&gt;Aan de voorzitter van de Tweede Kamer \nder Staten-Generaal\nPostbus 20018\n2500 EA DEN HAAG&lt;/to&gt;&lt;/address&gt;&lt;/adres&gt;&lt;kix formatted-value=&quot;&quot; value=&quot;&quot;/&gt;&lt;mailing-aan formatted-value=&quot;&quot;/&gt;&lt;minjuslint formatted-value=&quot;&quot;/&gt;&lt;chklogo value=&quot;0&quot;/&gt;&lt;documentsubtype formatted-value=&quot;Brief&quot;/&gt;&lt;documenttitel formatted-value=&quot;Brief - Nota naar aanleiding van het verslag en Nota van wijziging Implementatiewet richtlijn pakketreizen en gekoppel&quot;/&gt;&lt;heropend value=&quot;false&quot;/&gt;&lt;vorm value=&quot;Digitaal&quot;/&gt;&lt;ZaakLocatie/&gt;&lt;zaakkenmerk/&gt;&lt;zaaktitel/&gt;&lt;fn_geaddresseerde formatted-value=&quot;Aan de voorzitter van de Tweede Kamer  der Staten-Generaal Postbus 20018 2500 EA DEN HAAG&quot;/&gt;&lt;fn_adres formatted-value=&quot;&quot;/&gt;&lt;fn_postcode formatted-value=&quot;&quot; value=&quot;&quot;/&gt;&lt;fn_plaats formatted-value=&quot;&quot; value=&quot;&quot;/&gt;&lt;fn_land formatted-value=&quot;Nederland&quot;/&gt;&lt;drager formatted-value=&quot;Document&quot;/&gt;&lt;documentclass formatted-value=&quot;Brief&quot; value=&quot;Brief&quot;/&gt;&lt;baadres formatted-value=&quot;Turfmarkt 147&quot; value=&quot;Turfmarkt 147&quot;/&gt;&lt;bapostcode formatted-value=&quot;2511 DP&quot; value=&quot;2511 DP&quot;/&gt;&lt;baplaats formatted-value=&quot;Den Haag&quot; value=&quot;Den Haag&quot;/&gt;&lt;paadres formatted-value=&quot;20301&quot; value=&quot;20301&quot;/&gt;&lt;papostcode formatted-value=&quot;2500 EH&quot; value=&quot;2500 EH&quot;/&gt;&lt;paplaats formatted-value=&quot;Den Haag&quot; value=&quot;Den Haag&quot;/&gt;&lt;banknaam formatted-value=&quot;&quot; value=&quot;&quot;/&gt;&lt;banknummer formatted-value=&quot;&quot; value=&quot;&quot;/&gt;&lt;rekeningnr formatted-value=&quot;&quot;/&gt;&lt;bic formatted-value=&quot;&quot; value=&quot;&quot;/&gt;&lt;iban formatted-value=&quot;&quot; value=&quot;&quot;/&gt;&lt;website formatted-value=&quot;www.rijksoverheid.nl/venj&quot; value=&quot;www.rijksoverheid.nl/venj&quot;/&gt;&lt;faxnummer formatted-value=&quot;&quot; value=&quot;&quot;&gt;&lt;phonenumber country-code=&quot;31&quot; number=&quot;&quot;/&gt;&lt;/faxnummer&gt;&lt;faxorganisatie formatted-value=&quot;070 370 75 16&quot; value=&quot;070 370 75 16&quot;&gt;&lt;phonenumber country-code=&quot;31&quot; number=&quot;070 370 75 16&quot;/&gt;&lt;/faxorganisatie&gt;&lt;telorganisatie formatted-value=&quot;070 370 79 11&quot; value=&quot;070 370 79 11&quot;&gt;&lt;phonenumber country-code=&quot;31&quot; number=&quot;070 370 79 11&quot;/&gt;&lt;/telorganisatie&gt;&lt;doorkiesnummer formatted-value=&quot;06 468 918 36&quot; value=&quot;0646891836&quot;&gt;&lt;phonenumber country-code=&quot;31&quot; number=&quot;0646891836&quot;/&gt;&lt;/doorkiesnummer&gt;&lt;mobiel formatted-value=&quot;&quot; value=&quot;&quot;&gt;&lt;phonenumber/&gt;&lt;/mobiel&gt;&lt;chk_infonummer/&gt;&lt;infonummer formatted-value=&quot;&quot; value=&quot;&quot;&gt;&lt;phonenumber country-code=&quot;31&quot; number=&quot;&quot;/&gt;&lt;/infonummer&gt;&lt;emailorganisatie formatted-value=&quot;&quot; value=&quot;&quot;/&gt;&lt;clausule formatted-value=&quot;Bij beantwoording de datum en ons kenmerk vermelden. Wilt u slechts één zaak in uw brief behandelen.&quot; value=&quot;Bij beantwoording de datum en ons kenmerk vermelden. Wilt u slechts één zaak in uw brief behandelen.&quot;/&gt;&lt;contactpersoon formatted-value=&quot;mr. L.A.R. Siemerink&quot;/&gt;&lt;email formatted-value=&quot;l.a.r.siemerink@minvenj.nl&quot;/&gt;&lt;functie formatted-value=&quot;wetgevingsjurist&quot;/&gt;&lt;retouradres formatted-value=&quot;&amp;gt; Retouradres&amp;#160;Postbus 20301&amp;#160;2500 EH&amp;#160;&amp;#160;Den Haag&quot;/&gt;&lt;directoraat formatted-value=&quot;Directie Wetgeving en Juridische Zaken&quot; value=&quot;Directie Wetgeving en Juridische Zaken&quot;/&gt;&lt;directoraatvolg formatted-value=&quot;Directie Wetgeving en Juridische Zaken\n&quot;/&gt;&lt;directoraatnaam formatted-value=&quot;&quot; value=&quot;&quot;/&gt;&lt;directoraatnaamvolg formatted-value=&quot;&quot;/&gt;&lt;onderdeel formatted-value=&quot;Sector Privaatrecht&quot; value=&quot;Sector Privaatrecht&quot;/&gt;&lt;digionderdeel formatted-value=&quot;Sector Privaatrecht&quot; value=&quot;Sector Privaatrecht&quot;/&gt;&lt;onderdeelvolg formatted-value=&quot;Sector Privaatrecht&quot;/&gt;&lt;directieregel formatted-value=&quot;&amp;#160;\n&quot;/&gt;&lt;datum formatted-value=&quot;5 juli 2017&quot; value=&quot;2017-07-05T15:39:01&quot;/&gt;&lt;onskenmerk format-disabled=&quot;true&quot; formatted-value=&quot;3396545&quot; value=&quot;3396545&quot;/&gt;&lt;uwkenmerk formatted-value=&quot;&quot;/&gt;&lt;onderwerp format-disabled=&quot;true&quot; formatted-value=&quot;Nota naar aanleiding van het verslag en Nota van wijziging Implementatiewet richtlijn pakketreizen en gekoppel&quot; value=&quot;Nota naar aanleiding van het verslag en Nota van wijziging Implementatiewet richtlijn pakketreizen en gekoppel&quot;/&gt;&lt;bijlage formatted-value=&quot;&quot;/&gt;&lt;projectnaam/&gt;&lt;kopieaan/&gt;&lt;namensdeze/&gt;&lt;rubricering formatted-value=&quot;&quot;/&gt;&lt;rubriceringvolg formatted-value=&quot;&quot;/&gt;&lt;digijust formatted-value=&quot;0&quot; value=&quot;0&quot;/&gt;&lt;chkcontact format-disabled=&quot;true&quot; formatted-value=&quot;0&quot; value=&quot;0&quot;/&gt;&lt;radtelefoon value=&quot;1&quot;/&gt;&lt;chkfunctie1 value=&quot;1&quot;/&gt;&lt;chkfunctie2 value=&quot;1&quot;/&gt;&lt;aanhefdoc formatted-value=&quot;&quot;/&gt;&lt;vrijkopje formatted-value=&quot;&quot; 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formatted-value=&quot;LIMM_NAAM&quot; value=&quot;LIMM_NAAM&quot;/&gt;&lt;std_lu-eind-datum formatted-value=&quot;LU_EIND_DATUM&quot; value=&quot;LU_EIND_DATUM&quot;/&gt;&lt;std_lu-start-datum formatted-value=&quot;LU_START_DATUM&quot; value=&quot;LU_START_DATUM&quot;/&gt;&lt;std_lu-usr1 formatted-value=&quot;LU_USR1&quot; value=&quot;LU_USR1&quot;/&gt;&lt;std_lu-usr2 formatted-value=&quot;LU_USR2&quot; value=&quot;LU_USR2&quot;/&gt;&lt;std_lu-usr3 formatted-value=&quot;LU_USR3&quot; value=&quot;LU_USR3&quot;/&gt;&lt;std_lu-usr4 formatted-value=&quot;LU_USR4&quot; value=&quot;LU_USR4&quot;/&gt;&lt;std_lu-usr5 formatted-value=&quot;LU_USR5&quot; value=&quot;LU_USR5&quot;/&gt;&lt;std_lu-naam formatted-value=&quot;LU_NAAM&quot; value=&quot;LU_NAAM&quot;/&gt;&lt;std_oc-naam formatted-value=&quot;OC_NAAM&quot; value=&quot;OC_NAAM&quot;/&gt;&lt;std_oulo-naam1 formatted-value=&quot;OULO_NAAM1&quot; value=&quot;OULO_NAAM1&quot;/&gt;&lt;std_oulo-naam2 formatted-value=&quot;OULO_NAAM2&quot; value=&quot;OULO_NAAM2&quot;/&gt;&lt;std_oulo-telefoonnr formatted-value=&quot;OULO_TELEFOONNR&quot; value=&quot;OULO_TELEFOONNR&quot;/&gt;&lt;std_oulo-vestadres formatted-value=&quot;OULO_VESTADRES&quot; value=&quot;OULO_VESTADRES&quot;/&gt;&lt;std_oulo-vestplaats formatted-value=&quot;OULO_VESTPLAATS&quot; value=&quot;OULO_VESTPLAATS&quot;/&gt;&lt;std_gp-usr4 formatted-value=&quot;GP_USR4&quot; value=&quot;GP_USR4&quot;/&gt;&lt;std_gp-functie formatted-value=&quot;GP_FUNCTIE&quot; value=&quot;GP_FUNCTIE&quot;/&gt;&lt;std_gp-k5calc-tav formatted-value=&quot;GP_K5CALC_TAV&quot; value=&quot;GP_K5CALC_TAV&quot;/&gt;&lt;std_bgp-roepnaam formatted-value=&quot;BGP_ROEPNAAM&quot; value=&quot;BGP_ROEPNAAM&quot;/&gt;&lt;std_bgp-achternaam formatted-value=&quot;BGP_ACHTERNAAM&quot; value=&quot;BGP_ACHTERNAAM&quot;/&gt;&lt;std_bgp-telefoondoorkies formatted-value=&quot;BGP_TELEFOONDOORKIES&quot; value=&quot;BGP_TELEFOONDOORKIES&quot;/&gt;&lt;std_bgp-email-zaak formatted-value=&quot;BGP_EMAIL_ZAAK&quot; value=&quot;BGP_EMAIL_ZAAK&quot;/&gt;&lt;std_ou-usr1 formatted-value=&quot;OU_USR1&quot; value=&quot;OU_USR1&quot;/&gt;&lt;std_ou-usr2 formatted-value=&quot;OU_USR2&quot; value=&quot;OU_USR2&quot;/&gt;&lt;std_ou-usr3 formatted-value=&quot;OU_USR3&quot; value=&quot;OU_USR3&quot;/&gt;&lt;std_ou-usr4 formatted-value=&quot;OU_USR4&quot; value=&quot;OU_USR4&quot;/&gt;&lt;std_ou-usr5 formatted-value=&quot;OU_USR5&quot; value=&quot;OU_USR5&quot;/&gt;&lt;std_ou-usr6 formatted-value=&quot;OU_USR6&quot; value=&quot;OU_USR6&quot;/&gt;&lt;std_ou-usr9 formatted-value=&quot;OU_USR9&quot; value=&quot;OU_USR9&quot;/&gt;&lt;std_ou-startdatum formatted-value=&quot;OU_STARTDATUM&quot; value=&quot;OU_STARTDATUM&quot;/&gt;&lt;std_de-mentor-als-coach formatted-value=&quot;de mentor als coach&quot; value=&quot;de mentor als coach&quot;/&gt;&lt;std_autofinish value=&quot;0&quot;/&gt;&lt;std_autoprint value=&quot;0&quot;/&gt;&lt;std_showtab value=&quot;0&quot;/&gt;&lt;aanhef formatted-value=&quot;&amp;lt;Geen&amp;gt;&quot; output-value=&quot;&amp;lt;Geen&amp;gt;,&quot; value=&quot;0&quot;/&gt;&lt;groetregel formatted-value=&quot;&amp;lt;Geen&amp;gt;&quot; output-value=&quot;&amp;lt;Geen&amp;gt;,&quot; value=&quot;0&quot;/&gt;&lt;rubriek formatted-value=&quot;&amp;#160;&quot; value=&quot;1&quot;/&gt;&lt;merking formatted-value=&quot;&amp;#160;&quot; value=&quot;1&quot;/&gt;&lt;lst_aantbijlagen formatted-value=&quot;Geen&quot; value=&quot;Geen&quot;/&gt;&lt;euslogan-txt/&gt;&lt;lsttaal/&gt;&lt;documenttype formatted-value=&quot;Uitgaand&quot; value=&quot;Uitgaand&quot;/&gt;&lt;docstatus formatted-value=&quot;Informeel concept&quot; value=&quot;Informeel concept&quot;/&gt;&lt;doctype formatted-value=&quot;Brief&quot; value=&quot;Brief&quot;/&gt;&lt;_projectnaam formatted-value=&quot;Projectnaam&quot; value=&quot;Projectnaam&quot;/&gt;&lt;_contactpersoon formatted-value=&quot;Contactpersoon&quot; value=&quot;Contactpersoon&quot;/&gt;&lt;_datum formatted-value=&quot;Datum&quot; value=&quot;Datum&quot;/&gt;&lt;_onskenmerk formatted-value=&quot;Ons kenmerk\n&quot;/&gt;&lt;_onskenmerk-txt formatted-value=&quot;Ons kenmerk&quot; value=&quot;Ons kenmerk&quot;/&gt;&lt;_uwkenmerk formatted-value=&quot;Uw kenmerk&quot; value=&quot;Uw kenmerk&quot;/&gt;&lt;_onderwerp formatted-value=&quot;Onderwerp&quot; value=&quot;Onderwerp&quot;/&gt;&lt;_namensdeze formatted-value=&quot;Namens deze,&quot; value=&quot;Namens deze,&quot;/&gt;&lt;_pagina formatted-value=&quot;Pagina&quot; value=&quot;Pagina&quot;/&gt;&lt;_van formatted-value=&quot;van&quot; value=&quot;van&quot;/&gt;&lt;_bijlagen formatted-value=&quot;Bijlagen&quot; value=&quot;Bijlagen&quot;/&gt;&lt;_t formatted-value=&quot;T&amp;#160;&amp;#160;&quot; value=&quot;T&amp;#160;&amp;#160;&quot;/&gt;&lt;_f formatted-value=&quot;F&amp;#160;&amp;#160;&quot; value=&quot;F&amp;#160;&amp;#160;&quot;/&gt;&lt;_m formatted-value=&quot;M&amp;#160;&amp;#160;&quot; value=&quot;M&amp;#160;&amp;#160;&quot;/&gt;&lt;_i formatted-value=&quot;I&amp;#160;&amp;#160;&quot; value=&quot;I&amp;#160;&amp;#160;&quot;/&gt;&lt;_retouradres formatted-value=&quot;&amp;gt; Retouradres&quot; value=&quot;&amp;gt; Retouradres&quot;/&gt;&lt;_postbus formatted-value=&quot;Postbus&quot; value=&quot;Postbus&quot;/&gt;&lt;_kopieaan formatted-value=&quot;Kopie aan&quot; value=&quot;Kopie aan&quot;/&gt;&lt;_bijlagen-content formatted-value=&quot;Bijlage(n)&quot; value=&quot;Bijlage(n)&quot;/&gt;&lt;_bic formatted-value=&quot;BIC&quot; value=&quot;BIC&quot;/&gt;&lt;_iban formatted-value=&quot;IBAN&quot; value=&quot;IBAN&quot;/&gt;&lt;/brief&gt;&lt;/data&gt;"/>
    <w:docVar w:name="clausule" w:val="Bij beantwoording de datum en ons kenmerk vermelden. Wilt u slechts één zaak in uw brief behandelen."/>
  </w:docVars>
  <w:rsids>
    <w:rsidRoot w:val="00BB322C"/>
    <w:rsid w:val="000129A4"/>
    <w:rsid w:val="000E4FC7"/>
    <w:rsid w:val="0018516E"/>
    <w:rsid w:val="001B5B02"/>
    <w:rsid w:val="0023303B"/>
    <w:rsid w:val="002353E3"/>
    <w:rsid w:val="002A0A7F"/>
    <w:rsid w:val="00311F5F"/>
    <w:rsid w:val="003A0845"/>
    <w:rsid w:val="004061DA"/>
    <w:rsid w:val="0040796D"/>
    <w:rsid w:val="005B585C"/>
    <w:rsid w:val="00603A6C"/>
    <w:rsid w:val="00614DC4"/>
    <w:rsid w:val="00645C0C"/>
    <w:rsid w:val="00652887"/>
    <w:rsid w:val="00666B4A"/>
    <w:rsid w:val="00690E82"/>
    <w:rsid w:val="00694B8D"/>
    <w:rsid w:val="0070366D"/>
    <w:rsid w:val="007252FF"/>
    <w:rsid w:val="00777904"/>
    <w:rsid w:val="00794445"/>
    <w:rsid w:val="00840AAB"/>
    <w:rsid w:val="00853DD0"/>
    <w:rsid w:val="00871F60"/>
    <w:rsid w:val="0089073C"/>
    <w:rsid w:val="008A7B34"/>
    <w:rsid w:val="008B2C56"/>
    <w:rsid w:val="009B09F2"/>
    <w:rsid w:val="00B07A5A"/>
    <w:rsid w:val="00B2078A"/>
    <w:rsid w:val="00B46C81"/>
    <w:rsid w:val="00B63BC7"/>
    <w:rsid w:val="00BB322C"/>
    <w:rsid w:val="00BD268A"/>
    <w:rsid w:val="00BD30C1"/>
    <w:rsid w:val="00C22108"/>
    <w:rsid w:val="00C455EB"/>
    <w:rsid w:val="00CC3E4D"/>
    <w:rsid w:val="00D2034F"/>
    <w:rsid w:val="00D36A23"/>
    <w:rsid w:val="00DB45F6"/>
    <w:rsid w:val="00DD1C86"/>
    <w:rsid w:val="00E025B7"/>
    <w:rsid w:val="00E0559E"/>
    <w:rsid w:val="00E46F34"/>
    <w:rsid w:val="00E643B4"/>
    <w:rsid w:val="00F60DEA"/>
    <w:rsid w:val="00F75106"/>
    <w:rsid w:val="00FC077A"/>
    <w:rsid w:val="00FD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BB3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22C"/>
    <w:rPr>
      <w:rFonts w:ascii="Tahoma" w:hAnsi="Tahoma" w:cs="Tahoma"/>
      <w:sz w:val="16"/>
      <w:szCs w:val="16"/>
      <w:lang w:val="nl-NL" w:eastAsia="nl-NL"/>
    </w:rPr>
  </w:style>
  <w:style w:type="character" w:styleId="CommentReference">
    <w:name w:val="annotation reference"/>
    <w:basedOn w:val="DefaultParagraphFont"/>
    <w:rsid w:val="004061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61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61DA"/>
    <w:rPr>
      <w:rFonts w:ascii="Verdana" w:hAnsi="Verdana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406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61DA"/>
    <w:rPr>
      <w:rFonts w:ascii="Verdana" w:hAnsi="Verdana"/>
      <w:b/>
      <w:bCs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B09F2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Heading1">
    <w:name w:val="heading 1"/>
    <w:basedOn w:val="broodtekst"/>
    <w:next w:val="Normal"/>
    <w:rsid w:val="00B46C8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broodtekst"/>
    <w:next w:val="Normal"/>
    <w:rsid w:val="00B46C8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broodtekst"/>
    <w:next w:val="Normal"/>
    <w:rsid w:val="00B46C8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odtekst">
    <w:name w:val="broodtekst"/>
    <w:basedOn w:val="Normal"/>
    <w:qFormat/>
    <w:rsid w:val="00B46C81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Header">
    <w:name w:val="header"/>
    <w:basedOn w:val="broodtekst"/>
    <w:rsid w:val="00B46C81"/>
    <w:pPr>
      <w:tabs>
        <w:tab w:val="center" w:pos="4536"/>
        <w:tab w:val="right" w:pos="9072"/>
      </w:tabs>
    </w:pPr>
  </w:style>
  <w:style w:type="paragraph" w:styleId="Footer">
    <w:name w:val="footer"/>
    <w:basedOn w:val="broodtekst"/>
    <w:rsid w:val="00B46C81"/>
    <w:pPr>
      <w:tabs>
        <w:tab w:val="center" w:pos="4536"/>
        <w:tab w:val="right" w:pos="9072"/>
      </w:tabs>
    </w:pPr>
  </w:style>
  <w:style w:type="character" w:styleId="FollowedHyperlink">
    <w:name w:val="FollowedHyperlink"/>
    <w:basedOn w:val="DefaultParagraphFont"/>
    <w:rsid w:val="00B46C81"/>
    <w:rPr>
      <w:color w:val="800080"/>
      <w:u w:val="single"/>
    </w:rPr>
  </w:style>
  <w:style w:type="paragraph" w:customStyle="1" w:styleId="Huisstijl-Adres">
    <w:name w:val="Huisstijl-Adres"/>
    <w:basedOn w:val="broodtekst"/>
    <w:rsid w:val="00B46C81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stBullet">
    <w:name w:val="List Bullet"/>
    <w:basedOn w:val="broodtekst"/>
    <w:rsid w:val="00B46C81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basedOn w:val="DefaultParagraphFont"/>
    <w:rsid w:val="00B46C81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rsid w:val="00B46C81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rsid w:val="00B46C81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rsid w:val="00B46C81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sid w:val="00B46C81"/>
    <w:rPr>
      <w:noProof/>
    </w:rPr>
  </w:style>
  <w:style w:type="character" w:styleId="Hyperlink">
    <w:name w:val="Hyperlink"/>
    <w:basedOn w:val="DefaultParagraphFont"/>
    <w:rsid w:val="00B46C81"/>
    <w:rPr>
      <w:color w:val="0000FF"/>
      <w:u w:val="single"/>
    </w:rPr>
  </w:style>
  <w:style w:type="paragraph" w:customStyle="1" w:styleId="Huisstijl-Retouradres">
    <w:name w:val="Huisstijl-Retouradres"/>
    <w:basedOn w:val="broodtekst"/>
    <w:rsid w:val="00B46C81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rsid w:val="00B46C81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rsid w:val="00B46C81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sid w:val="00B46C81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rsid w:val="00B46C81"/>
    <w:pPr>
      <w:spacing w:line="180" w:lineRule="exact"/>
    </w:pPr>
    <w:rPr>
      <w:noProof/>
      <w:sz w:val="13"/>
    </w:rPr>
  </w:style>
  <w:style w:type="paragraph" w:styleId="ListBullet2">
    <w:name w:val="List Bullet 2"/>
    <w:basedOn w:val="broodtekst"/>
    <w:rsid w:val="00B46C81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sid w:val="00B46C81"/>
    <w:rPr>
      <w:rFonts w:ascii="RO VenW" w:hAnsi="RO VenW"/>
      <w:sz w:val="220"/>
    </w:rPr>
  </w:style>
  <w:style w:type="paragraph" w:customStyle="1" w:styleId="kop1-justitie">
    <w:name w:val="kop1-justitie"/>
    <w:basedOn w:val="broodtekst"/>
    <w:next w:val="broodtekst"/>
    <w:rsid w:val="00B07A5A"/>
    <w:pPr>
      <w:numPr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30"/>
    </w:rPr>
  </w:style>
  <w:style w:type="paragraph" w:styleId="Caption">
    <w:name w:val="caption"/>
    <w:basedOn w:val="Normal"/>
    <w:next w:val="Normal"/>
    <w:rsid w:val="00B46C81"/>
    <w:pPr>
      <w:spacing w:before="120" w:after="120"/>
    </w:pPr>
    <w:rPr>
      <w:b/>
      <w:bCs/>
      <w:sz w:val="20"/>
      <w:szCs w:val="20"/>
    </w:rPr>
  </w:style>
  <w:style w:type="paragraph" w:customStyle="1" w:styleId="kop2-justitie">
    <w:name w:val="kop2-justitie"/>
    <w:basedOn w:val="broodtekst"/>
    <w:next w:val="broodtekst"/>
    <w:rsid w:val="00B07A5A"/>
    <w:pPr>
      <w:numPr>
        <w:ilvl w:val="1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datumonderwerp">
    <w:name w:val="datumonderwerp"/>
    <w:basedOn w:val="broodtekst"/>
    <w:rsid w:val="00B46C81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eNumber">
    <w:name w:val="page number"/>
    <w:basedOn w:val="DefaultParagraphFont"/>
    <w:rsid w:val="00B46C81"/>
  </w:style>
  <w:style w:type="paragraph" w:customStyle="1" w:styleId="afzendkopje">
    <w:name w:val="afzendkopje"/>
    <w:basedOn w:val="broodtekst"/>
    <w:rsid w:val="0089073C"/>
    <w:pPr>
      <w:spacing w:line="180" w:lineRule="atLeast"/>
    </w:pPr>
    <w:rPr>
      <w:b/>
      <w:noProof/>
      <w:sz w:val="13"/>
    </w:rPr>
  </w:style>
  <w:style w:type="paragraph" w:customStyle="1" w:styleId="afzendgegevens">
    <w:name w:val="afzend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lijst-nummer1">
    <w:name w:val="lijst-nummer1"/>
    <w:basedOn w:val="broodtekst"/>
    <w:next w:val="broodtekst"/>
    <w:rsid w:val="00B46C81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rsid w:val="0089073C"/>
    <w:pPr>
      <w:spacing w:line="180" w:lineRule="atLeast"/>
    </w:pPr>
    <w:rPr>
      <w:noProof/>
      <w:sz w:val="13"/>
    </w:rPr>
  </w:style>
  <w:style w:type="paragraph" w:customStyle="1" w:styleId="referentiekopjes">
    <w:name w:val="referentiekopjes"/>
    <w:basedOn w:val="broodtekst"/>
    <w:next w:val="referentiegegevens"/>
    <w:rsid w:val="0089073C"/>
    <w:pPr>
      <w:spacing w:line="180" w:lineRule="atLeast"/>
    </w:pPr>
    <w:rPr>
      <w:b/>
      <w:noProof/>
      <w:sz w:val="13"/>
    </w:rPr>
  </w:style>
  <w:style w:type="paragraph" w:customStyle="1" w:styleId="witregel2">
    <w:name w:val="witregel2"/>
    <w:basedOn w:val="broodtekst"/>
    <w:rsid w:val="00B46C81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rsid w:val="00B46C81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sid w:val="00B46C81"/>
    <w:rPr>
      <w:b/>
    </w:rPr>
  </w:style>
  <w:style w:type="paragraph" w:customStyle="1" w:styleId="aanhef">
    <w:name w:val="aanhef"/>
    <w:basedOn w:val="broodtekst"/>
    <w:next w:val="broodtekst"/>
    <w:rsid w:val="00B46C81"/>
    <w:pPr>
      <w:spacing w:after="240"/>
    </w:pPr>
  </w:style>
  <w:style w:type="paragraph" w:customStyle="1" w:styleId="broodtekst-bold">
    <w:name w:val="broodtekst-bold"/>
    <w:basedOn w:val="broodtekst"/>
    <w:next w:val="broodtekst"/>
    <w:uiPriority w:val="1"/>
    <w:qFormat/>
    <w:rsid w:val="00B46C81"/>
    <w:rPr>
      <w:b/>
    </w:rPr>
  </w:style>
  <w:style w:type="paragraph" w:customStyle="1" w:styleId="broodtekst-vet-pagebreak">
    <w:name w:val="broodtekst-vet-pagebreak"/>
    <w:basedOn w:val="broodtekst"/>
    <w:next w:val="broodtekst"/>
    <w:rsid w:val="00B46C81"/>
    <w:pPr>
      <w:pageBreakBefore/>
    </w:pPr>
    <w:rPr>
      <w:b/>
    </w:rPr>
  </w:style>
  <w:style w:type="paragraph" w:customStyle="1" w:styleId="broodtekst-12-vet">
    <w:name w:val="broodtekst-12-vet"/>
    <w:basedOn w:val="broodtekst"/>
    <w:rsid w:val="00B46C81"/>
    <w:rPr>
      <w:b/>
      <w:sz w:val="24"/>
    </w:rPr>
  </w:style>
  <w:style w:type="paragraph" w:customStyle="1" w:styleId="groetregel">
    <w:name w:val="groetregel"/>
    <w:basedOn w:val="broodtekst"/>
    <w:next w:val="broodtekst"/>
    <w:rsid w:val="00B46C81"/>
    <w:pPr>
      <w:spacing w:before="240"/>
    </w:pPr>
  </w:style>
  <w:style w:type="paragraph" w:customStyle="1" w:styleId="in-table">
    <w:name w:val="in-table"/>
    <w:basedOn w:val="broodtekst"/>
    <w:rsid w:val="00B46C81"/>
    <w:pPr>
      <w:spacing w:line="0" w:lineRule="atLeast"/>
    </w:pPr>
    <w:rPr>
      <w:sz w:val="2"/>
    </w:rPr>
  </w:style>
  <w:style w:type="character" w:customStyle="1" w:styleId="clausuleregel">
    <w:name w:val="clausuleregel"/>
    <w:basedOn w:val="DefaultParagraphFont"/>
    <w:rsid w:val="00B46C81"/>
    <w:rPr>
      <w:rFonts w:ascii="Verdana" w:hAnsi="Verdana"/>
      <w:i/>
      <w:position w:val="-9"/>
      <w:sz w:val="13"/>
    </w:rPr>
  </w:style>
  <w:style w:type="paragraph" w:customStyle="1" w:styleId="kop3-justitie">
    <w:name w:val="kop3-justitie"/>
    <w:basedOn w:val="broodtekst"/>
    <w:next w:val="broodtekst"/>
    <w:rsid w:val="00B07A5A"/>
    <w:pPr>
      <w:numPr>
        <w:ilvl w:val="2"/>
        <w:numId w:val="36"/>
      </w:numPr>
      <w:tabs>
        <w:tab w:val="clear" w:pos="227"/>
        <w:tab w:val="clear" w:pos="454"/>
        <w:tab w:val="clear" w:pos="680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2"/>
    </w:rPr>
  </w:style>
  <w:style w:type="numbering" w:customStyle="1" w:styleId="list-bolletjes">
    <w:name w:val="list-bolletjes"/>
    <w:basedOn w:val="NoList"/>
    <w:uiPriority w:val="99"/>
    <w:rsid w:val="00B07A5A"/>
    <w:pPr>
      <w:numPr>
        <w:numId w:val="34"/>
      </w:numPr>
    </w:pPr>
  </w:style>
  <w:style w:type="numbering" w:customStyle="1" w:styleId="list-cijfers">
    <w:name w:val="list-cijfers"/>
    <w:basedOn w:val="NoList"/>
    <w:uiPriority w:val="99"/>
    <w:rsid w:val="00B07A5A"/>
    <w:pPr>
      <w:numPr>
        <w:numId w:val="35"/>
      </w:numPr>
    </w:pPr>
  </w:style>
  <w:style w:type="paragraph" w:customStyle="1" w:styleId="kop2">
    <w:name w:val="kop2"/>
    <w:basedOn w:val="Normal"/>
    <w:rsid w:val="00B46C81"/>
  </w:style>
  <w:style w:type="paragraph" w:customStyle="1" w:styleId="kop3">
    <w:name w:val="kop3"/>
    <w:basedOn w:val="Normal"/>
    <w:rsid w:val="00B46C81"/>
  </w:style>
  <w:style w:type="numbering" w:customStyle="1" w:styleId="list-kop">
    <w:name w:val="list-kop"/>
    <w:basedOn w:val="NoList"/>
    <w:uiPriority w:val="99"/>
    <w:rsid w:val="00B07A5A"/>
    <w:pPr>
      <w:numPr>
        <w:numId w:val="31"/>
      </w:numPr>
    </w:pPr>
  </w:style>
  <w:style w:type="paragraph" w:customStyle="1" w:styleId="pagebreak">
    <w:name w:val="pagebreak"/>
    <w:basedOn w:val="broodtekst"/>
    <w:next w:val="broodtekst"/>
    <w:rsid w:val="00B46C81"/>
    <w:pPr>
      <w:pageBreakBefore/>
    </w:pPr>
  </w:style>
  <w:style w:type="paragraph" w:customStyle="1" w:styleId="pagebreak-vet">
    <w:name w:val="pagebreak-vet"/>
    <w:basedOn w:val="broodtekst-bold"/>
    <w:next w:val="broodtekst"/>
    <w:rsid w:val="00B46C81"/>
    <w:pPr>
      <w:pageBreakBefore/>
    </w:pPr>
  </w:style>
  <w:style w:type="paragraph" w:customStyle="1" w:styleId="windings">
    <w:name w:val="windings"/>
    <w:basedOn w:val="broodtekst"/>
    <w:next w:val="broodtekst"/>
    <w:rsid w:val="00B46C81"/>
    <w:rPr>
      <w:rFonts w:ascii="Wingdings 2" w:hAnsi="Wingdings 2"/>
    </w:rPr>
  </w:style>
  <w:style w:type="paragraph" w:customStyle="1" w:styleId="windings-vet">
    <w:name w:val="windings-vet"/>
    <w:basedOn w:val="windings"/>
    <w:rsid w:val="00B46C81"/>
    <w:rPr>
      <w:b/>
    </w:rPr>
  </w:style>
  <w:style w:type="paragraph" w:customStyle="1" w:styleId="ondertekenaar">
    <w:name w:val="ondertekenaar"/>
    <w:basedOn w:val="broodtekst"/>
    <w:rsid w:val="00B46C81"/>
  </w:style>
  <w:style w:type="paragraph" w:customStyle="1" w:styleId="broodtekst-i">
    <w:name w:val="broodtekst-i"/>
    <w:basedOn w:val="broodtekst"/>
    <w:rsid w:val="00B46C81"/>
    <w:rPr>
      <w:i/>
    </w:rPr>
  </w:style>
  <w:style w:type="paragraph" w:customStyle="1" w:styleId="broodtekst-bold-hf">
    <w:name w:val="broodtekst-bold-hf"/>
    <w:basedOn w:val="broodtekst"/>
    <w:rsid w:val="00B46C81"/>
    <w:rPr>
      <w:b/>
      <w:caps/>
    </w:rPr>
  </w:style>
  <w:style w:type="paragraph" w:customStyle="1" w:styleId="broodtekst-bold-hf-r">
    <w:name w:val="broodtekst-bold-hf-r"/>
    <w:basedOn w:val="broodtekst"/>
    <w:rsid w:val="00B46C81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sid w:val="00B46C81"/>
    <w:rPr>
      <w:b/>
      <w:i/>
    </w:rPr>
  </w:style>
  <w:style w:type="paragraph" w:customStyle="1" w:styleId="broodtekst-bold-hf-i">
    <w:name w:val="broodtekst-bold-hf-i"/>
    <w:basedOn w:val="broodtekst"/>
    <w:rsid w:val="00B46C81"/>
    <w:rPr>
      <w:b/>
      <w:i/>
      <w:caps/>
    </w:rPr>
  </w:style>
  <w:style w:type="paragraph" w:customStyle="1" w:styleId="broodtekst-bold-hf-c">
    <w:name w:val="broodtekst-bold-hf-c"/>
    <w:basedOn w:val="broodtekst"/>
    <w:rsid w:val="00B46C81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rsid w:val="00B46C81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sid w:val="00B46C81"/>
    <w:rPr>
      <w:caps/>
      <w:sz w:val="16"/>
    </w:rPr>
  </w:style>
  <w:style w:type="paragraph" w:customStyle="1" w:styleId="bijlagenjustitie">
    <w:name w:val="bijlagen_justitie"/>
    <w:basedOn w:val="Normal"/>
    <w:rsid w:val="00B07A5A"/>
  </w:style>
  <w:style w:type="paragraph" w:customStyle="1" w:styleId="lijst-nummer">
    <w:name w:val="lijst-nummer"/>
    <w:basedOn w:val="Normal"/>
    <w:rsid w:val="00B07A5A"/>
  </w:style>
  <w:style w:type="paragraph" w:customStyle="1" w:styleId="opsom2justitie">
    <w:name w:val="opsom2_justitie"/>
    <w:basedOn w:val="Normal"/>
    <w:rsid w:val="00B07A5A"/>
  </w:style>
  <w:style w:type="paragraph" w:customStyle="1" w:styleId="Lijst-nummer0">
    <w:name w:val="Lijst-nummer"/>
    <w:basedOn w:val="Normal"/>
    <w:rsid w:val="00B07A5A"/>
  </w:style>
  <w:style w:type="paragraph" w:customStyle="1" w:styleId="lijst-alphabet">
    <w:name w:val="lijst-alphabet"/>
    <w:basedOn w:val="broodtekst"/>
    <w:next w:val="broodtekst"/>
    <w:rsid w:val="00B46C81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sid w:val="00B46C81"/>
    <w:rPr>
      <w:position w:val="-9"/>
    </w:rPr>
  </w:style>
  <w:style w:type="paragraph" w:customStyle="1" w:styleId="Lijst-alphabet0">
    <w:name w:val="Lijst-alphabet"/>
    <w:basedOn w:val="lijst-alphabet"/>
    <w:next w:val="broodtekst"/>
    <w:rsid w:val="00B46C81"/>
  </w:style>
  <w:style w:type="paragraph" w:customStyle="1" w:styleId="opsomming-bullet">
    <w:name w:val="opsomming-bullet"/>
    <w:basedOn w:val="broodtekst"/>
    <w:rsid w:val="00B46C81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rsid w:val="00B46C81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basedOn w:val="DefaultParagraphFont"/>
    <w:rsid w:val="00B46C81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basedOn w:val="broodtekstChar"/>
    <w:rsid w:val="00B46C81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sid w:val="00B46C81"/>
    <w:rPr>
      <w:i/>
      <w:szCs w:val="13"/>
    </w:rPr>
  </w:style>
  <w:style w:type="character" w:customStyle="1" w:styleId="directieregel">
    <w:name w:val="directieregel"/>
    <w:basedOn w:val="DefaultParagraphFont"/>
    <w:rsid w:val="00B46C81"/>
    <w:rPr>
      <w:rFonts w:ascii="Verdana" w:hAnsi="Verdana"/>
      <w:b/>
      <w:position w:val="-9"/>
      <w:sz w:val="13"/>
    </w:rPr>
  </w:style>
  <w:style w:type="numbering" w:customStyle="1" w:styleId="list-letters">
    <w:name w:val="list-letters"/>
    <w:basedOn w:val="NoList"/>
    <w:uiPriority w:val="99"/>
    <w:rsid w:val="00B07A5A"/>
    <w:pPr>
      <w:numPr>
        <w:numId w:val="37"/>
      </w:numPr>
    </w:pPr>
  </w:style>
  <w:style w:type="numbering" w:customStyle="1" w:styleId="list-streepjes">
    <w:name w:val="list-streepjes"/>
    <w:basedOn w:val="NoList"/>
    <w:uiPriority w:val="99"/>
    <w:rsid w:val="00B07A5A"/>
    <w:pPr>
      <w:numPr>
        <w:numId w:val="38"/>
      </w:numPr>
    </w:pPr>
  </w:style>
  <w:style w:type="numbering" w:customStyle="1" w:styleId="list-vinkaan">
    <w:name w:val="list-vinkaan"/>
    <w:basedOn w:val="NoList"/>
    <w:uiPriority w:val="99"/>
    <w:rsid w:val="00B07A5A"/>
    <w:pPr>
      <w:numPr>
        <w:numId w:val="39"/>
      </w:numPr>
    </w:pPr>
  </w:style>
  <w:style w:type="paragraph" w:customStyle="1" w:styleId="broodtekst-bold-italic">
    <w:name w:val="broodtekst-bold-italic"/>
    <w:basedOn w:val="broodtekst"/>
    <w:next w:val="broodtekst"/>
    <w:uiPriority w:val="2"/>
    <w:qFormat/>
    <w:rsid w:val="00B46C81"/>
    <w:rPr>
      <w:b/>
      <w:i/>
    </w:rPr>
  </w:style>
  <w:style w:type="paragraph" w:customStyle="1" w:styleId="tabelkop">
    <w:name w:val="tabelkop"/>
    <w:basedOn w:val="broodtekst"/>
    <w:rsid w:val="00B46C81"/>
    <w:rPr>
      <w:b/>
      <w:sz w:val="14"/>
    </w:rPr>
  </w:style>
  <w:style w:type="paragraph" w:customStyle="1" w:styleId="tabeltekst">
    <w:name w:val="tabeltekst"/>
    <w:basedOn w:val="broodtekst"/>
    <w:rsid w:val="00B46C81"/>
    <w:rPr>
      <w:sz w:val="14"/>
    </w:rPr>
  </w:style>
  <w:style w:type="paragraph" w:styleId="FootnoteText">
    <w:name w:val="footnote text"/>
    <w:basedOn w:val="Normal"/>
    <w:semiHidden/>
    <w:rsid w:val="00B46C81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B46C81"/>
    <w:rPr>
      <w:vertAlign w:val="superscript"/>
    </w:rPr>
  </w:style>
  <w:style w:type="numbering" w:customStyle="1" w:styleId="list-vinkuit">
    <w:name w:val="list-vinkuit"/>
    <w:basedOn w:val="NoList"/>
    <w:uiPriority w:val="99"/>
    <w:rsid w:val="00B07A5A"/>
    <w:pPr>
      <w:numPr>
        <w:numId w:val="40"/>
      </w:numPr>
    </w:pPr>
  </w:style>
  <w:style w:type="paragraph" w:customStyle="1" w:styleId="opsomming-bolletjesjustitie">
    <w:name w:val="opsomming-bolletjes_justitie"/>
    <w:basedOn w:val="broodtekst"/>
    <w:uiPriority w:val="3"/>
    <w:qFormat/>
    <w:rsid w:val="00B07A5A"/>
    <w:pPr>
      <w:numPr>
        <w:numId w:val="41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cijfersjustitie">
    <w:name w:val="opsomming-cijfers_justitie"/>
    <w:basedOn w:val="broodtekst"/>
    <w:uiPriority w:val="7"/>
    <w:rsid w:val="00B07A5A"/>
    <w:pPr>
      <w:numPr>
        <w:numId w:val="42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lettersjustitie">
    <w:name w:val="opsomming-letters_justitie"/>
    <w:basedOn w:val="broodtekst"/>
    <w:uiPriority w:val="8"/>
    <w:rsid w:val="00B07A5A"/>
    <w:pPr>
      <w:numPr>
        <w:numId w:val="43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-streepjesjustitie">
    <w:name w:val="opsomming-streepjes_justitie"/>
    <w:basedOn w:val="broodtekst"/>
    <w:uiPriority w:val="4"/>
    <w:qFormat/>
    <w:rsid w:val="00B07A5A"/>
    <w:pPr>
      <w:numPr>
        <w:numId w:val="44"/>
      </w:numPr>
      <w:tabs>
        <w:tab w:val="clear" w:pos="227"/>
        <w:tab w:val="clear" w:pos="68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</w:tabs>
    </w:pPr>
  </w:style>
  <w:style w:type="paragraph" w:customStyle="1" w:styleId="opsommingsvinkAan">
    <w:name w:val="opsommingsvink_Aan"/>
    <w:basedOn w:val="broodtekst"/>
    <w:uiPriority w:val="6"/>
    <w:qFormat/>
    <w:rsid w:val="00B07A5A"/>
    <w:pPr>
      <w:numPr>
        <w:numId w:val="45"/>
      </w:numPr>
      <w:tabs>
        <w:tab w:val="clear" w:pos="227"/>
        <w:tab w:val="clear" w:pos="454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opsommingsvinkUit">
    <w:name w:val="opsommingsvink_Uit"/>
    <w:basedOn w:val="broodtekst"/>
    <w:uiPriority w:val="5"/>
    <w:qFormat/>
    <w:rsid w:val="00B07A5A"/>
    <w:pPr>
      <w:numPr>
        <w:numId w:val="46"/>
      </w:numPr>
      <w:tabs>
        <w:tab w:val="clear" w:pos="227"/>
        <w:tab w:val="clear" w:pos="680"/>
        <w:tab w:val="left" w:pos="0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</w:tabs>
    </w:pPr>
  </w:style>
  <w:style w:type="paragraph" w:customStyle="1" w:styleId="broodtekst-italic">
    <w:name w:val="broodtekst-italic"/>
    <w:basedOn w:val="broodtekst"/>
    <w:rsid w:val="009B09F2"/>
    <w:pPr>
      <w:widowControl w:val="0"/>
      <w:tabs>
        <w:tab w:val="clear" w:pos="227"/>
        <w:tab w:val="clear" w:pos="454"/>
        <w:tab w:val="clear" w:pos="680"/>
      </w:tabs>
    </w:pPr>
    <w:rPr>
      <w:i/>
      <w:szCs w:val="24"/>
    </w:rPr>
  </w:style>
  <w:style w:type="character" w:customStyle="1" w:styleId="ch-bold-italic">
    <w:name w:val="ch-bold-italic"/>
    <w:basedOn w:val="DefaultParagraphFont"/>
    <w:uiPriority w:val="1"/>
    <w:rsid w:val="009B09F2"/>
    <w:rPr>
      <w:rFonts w:ascii="Verdana" w:hAnsi="Verdana"/>
      <w:b/>
      <w:i/>
      <w:sz w:val="18"/>
    </w:rPr>
  </w:style>
  <w:style w:type="table" w:styleId="TableGrid">
    <w:name w:val="Table Grid"/>
    <w:basedOn w:val="TableNormal"/>
    <w:rsid w:val="00C2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oodtekst-bold-kwn">
    <w:name w:val="broodtekst-bold-kwn"/>
    <w:basedOn w:val="broodtekst-bold"/>
    <w:next w:val="broodtekst"/>
    <w:rsid w:val="00794445"/>
    <w:pPr>
      <w:keepNext/>
    </w:pPr>
  </w:style>
  <w:style w:type="paragraph" w:customStyle="1" w:styleId="broodtekst-kwn">
    <w:name w:val="broodtekst-kwn"/>
    <w:basedOn w:val="broodtekst"/>
    <w:rsid w:val="00794445"/>
    <w:pPr>
      <w:keepNext/>
    </w:pPr>
  </w:style>
  <w:style w:type="paragraph" w:styleId="BalloonText">
    <w:name w:val="Balloon Text"/>
    <w:basedOn w:val="Normal"/>
    <w:link w:val="BalloonTextChar"/>
    <w:rsid w:val="00BB3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322C"/>
    <w:rPr>
      <w:rFonts w:ascii="Tahoma" w:hAnsi="Tahoma" w:cs="Tahoma"/>
      <w:sz w:val="16"/>
      <w:szCs w:val="16"/>
      <w:lang w:val="nl-NL" w:eastAsia="nl-NL"/>
    </w:rPr>
  </w:style>
  <w:style w:type="character" w:styleId="CommentReference">
    <w:name w:val="annotation reference"/>
    <w:basedOn w:val="DefaultParagraphFont"/>
    <w:rsid w:val="004061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61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061DA"/>
    <w:rPr>
      <w:rFonts w:ascii="Verdana" w:hAnsi="Verdana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406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61DA"/>
    <w:rPr>
      <w:rFonts w:ascii="Verdana" w:hAnsi="Verdana"/>
      <w:b/>
      <w:bCs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ELST\AppData\Roaming\B-ware\DocSys.Web\profiles\minjus\client\folders\brief-201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163</ap:Words>
  <ap:Characters>899</ap:Characters>
  <ap:DocSecurity>0</ap:DocSecurity>
  <ap:Lines>7</ap:Lines>
  <ap:Paragraphs>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1060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2017-07-06T07:58:00.0000000Z</lastPrinted>
  <dcterms:created xsi:type="dcterms:W3CDTF">2021-07-05T08:48:00.0000000Z</dcterms:created>
  <dcterms:modified xsi:type="dcterms:W3CDTF">2021-07-05T08:48:00.0000000Z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>&lt;Geen&gt;,</vt:lpwstr>
  </property>
  <property fmtid="{D5CDD505-2E9C-101B-9397-08002B2CF9AE}" pid="3" name="aanhefdoc">
    <vt:lpwstr/>
  </property>
  <property fmtid="{D5CDD505-2E9C-101B-9397-08002B2CF9AE}" pid="4" name="adres">
    <vt:lpwstr>Aan de voorzitter van de Tweede Kamer _x000d_der Staten-Generaal_x000d_Postbus 20018_x000d_2500 EA DEN HAAG_x000d_ _x000d_</vt:lpwstr>
  </property>
  <property fmtid="{D5CDD505-2E9C-101B-9397-08002B2CF9AE}" pid="5" name="afdelingraised">
    <vt:lpwstr> </vt:lpwstr>
  </property>
  <property fmtid="{D5CDD505-2E9C-101B-9397-08002B2CF9AE}" pid="6" name="companydoc">
    <vt:lpwstr>companydoc</vt:lpwstr>
  </property>
  <property fmtid="{D5CDD505-2E9C-101B-9397-08002B2CF9AE}" pid="7" name="datum">
    <vt:lpwstr>5 juli 2017</vt:lpwstr>
  </property>
  <property fmtid="{D5CDD505-2E9C-101B-9397-08002B2CF9AE}" pid="8" name="directieregel">
    <vt:lpwstr> _x000d_</vt:lpwstr>
  </property>
  <property fmtid="{D5CDD505-2E9C-101B-9397-08002B2CF9AE}" pid="9" name="directoraat">
    <vt:lpwstr>Directie Wetgeving en Juridische Zaken</vt:lpwstr>
  </property>
  <property fmtid="{D5CDD505-2E9C-101B-9397-08002B2CF9AE}" pid="10" name="directoraatnaam">
    <vt:lpwstr/>
  </property>
  <property fmtid="{D5CDD505-2E9C-101B-9397-08002B2CF9AE}" pid="11" name="directoraatnaamvolg">
    <vt:lpwstr/>
  </property>
  <property fmtid="{D5CDD505-2E9C-101B-9397-08002B2CF9AE}" pid="12" name="directoraatvolg">
    <vt:lpwstr>Directie Wetgeving en Juridische Zaken_x000d_</vt:lpwstr>
  </property>
  <property fmtid="{D5CDD505-2E9C-101B-9397-08002B2CF9AE}" pid="13" name="functie">
    <vt:lpwstr>wetgevingsjurist</vt:lpwstr>
  </property>
  <property fmtid="{D5CDD505-2E9C-101B-9397-08002B2CF9AE}" pid="14" name="groetregel">
    <vt:lpwstr>&lt;Geen&gt;,</vt:lpwstr>
  </property>
  <property fmtid="{D5CDD505-2E9C-101B-9397-08002B2CF9AE}" pid="15" name="kix">
    <vt:lpwstr/>
  </property>
  <property fmtid="{D5CDD505-2E9C-101B-9397-08002B2CF9AE}" pid="16" name="LogoDenyAt_logogroot">
    <vt:lpwstr>2-</vt:lpwstr>
  </property>
  <property fmtid="{D5CDD505-2E9C-101B-9397-08002B2CF9AE}" pid="17" name="LogoDenyAt_logoklein">
    <vt:lpwstr>0-</vt:lpwstr>
  </property>
  <property fmtid="{D5CDD505-2E9C-101B-9397-08002B2CF9AE}" pid="18" name="mailing-aan">
    <vt:lpwstr/>
  </property>
  <property fmtid="{D5CDD505-2E9C-101B-9397-08002B2CF9AE}" pid="19" name="minjuslint">
    <vt:lpwstr/>
  </property>
  <property fmtid="{D5CDD505-2E9C-101B-9397-08002B2CF9AE}" pid="20" name="onderdeelvolg">
    <vt:lpwstr>Sector Privaatrecht</vt:lpwstr>
  </property>
  <property fmtid="{D5CDD505-2E9C-101B-9397-08002B2CF9AE}" pid="21" name="ondertekening">
    <vt:lpwstr/>
  </property>
  <property fmtid="{D5CDD505-2E9C-101B-9397-08002B2CF9AE}" pid="22" name="onderwerp">
    <vt:lpwstr>Nota naar aanleiding van het verslag en Nota van wijziging Implementatiewet richtlijn pakketreizen en gekoppel</vt:lpwstr>
  </property>
  <property fmtid="{D5CDD505-2E9C-101B-9397-08002B2CF9AE}" pid="23" name="onskenmerk">
    <vt:lpwstr>3396545</vt:lpwstr>
  </property>
  <property fmtid="{D5CDD505-2E9C-101B-9397-08002B2CF9AE}" pid="24" name="referentiegegevens">
    <vt:lpwstr/>
  </property>
  <property fmtid="{D5CDD505-2E9C-101B-9397-08002B2CF9AE}" pid="25" name="retouradres">
    <vt:lpwstr>&gt; Retouradres Postbus 20301 2500 EH  Den Haag</vt:lpwstr>
  </property>
  <property fmtid="{D5CDD505-2E9C-101B-9397-08002B2CF9AE}" pid="26" name="rubricering">
    <vt:lpwstr/>
  </property>
  <property fmtid="{D5CDD505-2E9C-101B-9397-08002B2CF9AE}" pid="27" name="rubriceringvolg">
    <vt:lpwstr/>
  </property>
  <property fmtid="{D5CDD505-2E9C-101B-9397-08002B2CF9AE}" pid="28" name="std_BGP-ACHTERNAAM">
    <vt:lpwstr>BGP_ACHTERNAAM</vt:lpwstr>
  </property>
  <property fmtid="{D5CDD505-2E9C-101B-9397-08002B2CF9AE}" pid="29" name="std_BGP-EMAIL-ZAAK">
    <vt:lpwstr>BGP_EMAIL_ZAAK</vt:lpwstr>
  </property>
  <property fmtid="{D5CDD505-2E9C-101B-9397-08002B2CF9AE}" pid="30" name="std_BGP-ROEPNAAM">
    <vt:lpwstr>BGP_ROEPNAAM</vt:lpwstr>
  </property>
  <property fmtid="{D5CDD505-2E9C-101B-9397-08002B2CF9AE}" pid="31" name="std_BGP-TELEFOONDOORKIES">
    <vt:lpwstr>BGP_TELEFOONDOORKIES</vt:lpwstr>
  </property>
  <property fmtid="{D5CDD505-2E9C-101B-9397-08002B2CF9AE}" pid="32" name="std_de-mentor-als-coach">
    <vt:lpwstr>de mentor als coach</vt:lpwstr>
  </property>
  <property fmtid="{D5CDD505-2E9C-101B-9397-08002B2CF9AE}" pid="33" name="std_GP-FUNCTIE">
    <vt:lpwstr>GP_FUNCTIE</vt:lpwstr>
  </property>
  <property fmtid="{D5CDD505-2E9C-101B-9397-08002B2CF9AE}" pid="34" name="std_GP-K5CALC-TAV">
    <vt:lpwstr>GP_K5CALC_TAV</vt:lpwstr>
  </property>
  <property fmtid="{D5CDD505-2E9C-101B-9397-08002B2CF9AE}" pid="35" name="std_GP-USR4">
    <vt:lpwstr>GP_USR4</vt:lpwstr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NAAM">
    <vt:lpwstr>LU_NAAM</vt:lpwstr>
  </property>
  <property fmtid="{D5CDD505-2E9C-101B-9397-08002B2CF9AE}" pid="39" name="std_LU-START-DATUM">
    <vt:lpwstr>LU_START_DATUM</vt:lpwstr>
  </property>
  <property fmtid="{D5CDD505-2E9C-101B-9397-08002B2CF9AE}" pid="40" name="std_LU-USR1">
    <vt:lpwstr>LU_USR1</vt:lpwstr>
  </property>
  <property fmtid="{D5CDD505-2E9C-101B-9397-08002B2CF9AE}" pid="41" name="std_LU-USR2">
    <vt:lpwstr>LU_USR2</vt:lpwstr>
  </property>
  <property fmtid="{D5CDD505-2E9C-101B-9397-08002B2CF9AE}" pid="42" name="std_LU-USR3">
    <vt:lpwstr>LU_USR3</vt:lpwstr>
  </property>
  <property fmtid="{D5CDD505-2E9C-101B-9397-08002B2CF9AE}" pid="43" name="std_LU-USR4">
    <vt:lpwstr>LU_USR4</vt:lpwstr>
  </property>
  <property fmtid="{D5CDD505-2E9C-101B-9397-08002B2CF9AE}" pid="44" name="std_LU-USR5">
    <vt:lpwstr>LU_USR5</vt:lpwstr>
  </property>
  <property fmtid="{D5CDD505-2E9C-101B-9397-08002B2CF9AE}" pid="45" name="std_OC-NAAM">
    <vt:lpwstr>OC_NAAM</vt:lpwstr>
  </property>
  <property fmtid="{D5CDD505-2E9C-101B-9397-08002B2CF9AE}" pid="46" name="std_OU-STARTDATUM">
    <vt:lpwstr>OU_STARTDATUM</vt:lpwstr>
  </property>
  <property fmtid="{D5CDD505-2E9C-101B-9397-08002B2CF9AE}" pid="47" name="std_OU-USR1">
    <vt:lpwstr>OU_USR1</vt:lpwstr>
  </property>
  <property fmtid="{D5CDD505-2E9C-101B-9397-08002B2CF9AE}" pid="48" name="std_OU-USR2">
    <vt:lpwstr>OU_USR2</vt:lpwstr>
  </property>
  <property fmtid="{D5CDD505-2E9C-101B-9397-08002B2CF9AE}" pid="49" name="std_OU-USR3">
    <vt:lpwstr>OU_USR3</vt:lpwstr>
  </property>
  <property fmtid="{D5CDD505-2E9C-101B-9397-08002B2CF9AE}" pid="50" name="std_OU-USR4">
    <vt:lpwstr>OU_USR4</vt:lpwstr>
  </property>
  <property fmtid="{D5CDD505-2E9C-101B-9397-08002B2CF9AE}" pid="51" name="std_OU-USR5">
    <vt:lpwstr>OU_USR5</vt:lpwstr>
  </property>
  <property fmtid="{D5CDD505-2E9C-101B-9397-08002B2CF9AE}" pid="52" name="std_OU-USR6">
    <vt:lpwstr>OU_USR6</vt:lpwstr>
  </property>
  <property fmtid="{D5CDD505-2E9C-101B-9397-08002B2CF9AE}" pid="53" name="std_OU-USR9">
    <vt:lpwstr>OU_USR9</vt:lpwstr>
  </property>
  <property fmtid="{D5CDD505-2E9C-101B-9397-08002B2CF9AE}" pid="54" name="std_OULO-NAAM1">
    <vt:lpwstr>OULO_NAAM1</vt:lpwstr>
  </property>
  <property fmtid="{D5CDD505-2E9C-101B-9397-08002B2CF9AE}" pid="55" name="std_OULO-NAAM2">
    <vt:lpwstr>OULO_NAAM2</vt:lpwstr>
  </property>
  <property fmtid="{D5CDD505-2E9C-101B-9397-08002B2CF9AE}" pid="56" name="std_OULO-TELEFOONNR">
    <vt:lpwstr>OULO_TELEFOONNR</vt:lpwstr>
  </property>
  <property fmtid="{D5CDD505-2E9C-101B-9397-08002B2CF9AE}" pid="57" name="std_OULO-VESTADRES">
    <vt:lpwstr>OULO_VESTADRES</vt:lpwstr>
  </property>
  <property fmtid="{D5CDD505-2E9C-101B-9397-08002B2CF9AE}" pid="58" name="std_OULO-VESTPLAATS">
    <vt:lpwstr>OULO_VESTPLAATS</vt:lpwstr>
  </property>
  <property fmtid="{D5CDD505-2E9C-101B-9397-08002B2CF9AE}" pid="59" name="taal">
    <vt:lpwstr>taal</vt:lpwstr>
  </property>
  <property fmtid="{D5CDD505-2E9C-101B-9397-08002B2CF9AE}" pid="60" name="woordmerk">
    <vt:lpwstr/>
  </property>
  <property fmtid="{D5CDD505-2E9C-101B-9397-08002B2CF9AE}" pid="61" name="_datum">
    <vt:lpwstr>Datum</vt:lpwstr>
  </property>
  <property fmtid="{D5CDD505-2E9C-101B-9397-08002B2CF9AE}" pid="62" name="_onderwerp">
    <vt:lpwstr>Onderwerp</vt:lpwstr>
  </property>
  <property fmtid="{D5CDD505-2E9C-101B-9397-08002B2CF9AE}" pid="63" name="_onskenmerk">
    <vt:lpwstr>Ons kenmerk_x000d_</vt:lpwstr>
  </property>
  <property fmtid="{D5CDD505-2E9C-101B-9397-08002B2CF9AE}" pid="64" name="_pagina">
    <vt:lpwstr>Pagina</vt:lpwstr>
  </property>
  <property fmtid="{D5CDD505-2E9C-101B-9397-08002B2CF9AE}" pid="65" name="_retouradres">
    <vt:lpwstr>&gt; Retouradres</vt:lpwstr>
  </property>
  <property fmtid="{D5CDD505-2E9C-101B-9397-08002B2CF9AE}" pid="66" name="_van">
    <vt:lpwstr>van</vt:lpwstr>
  </property>
</Properties>
</file>