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91C5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3F2638B" wp14:anchorId="506168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C52" w:rsidRDefault="00E91C5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E91C52" w:rsidRDefault="00E91C5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E91C5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4E1A70F" wp14:editId="1FD2C2F1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E91C52">
            <w:pPr>
              <w:pStyle w:val="Huisstijl-Retouradres"/>
            </w:pPr>
            <w:r>
              <w:t>&gt; Retouradres Postbus 20301 2500 EH  Den Haag</w:t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D85B9C" w:rsidRDefault="00E91C52">
            <w:pPr>
              <w:pStyle w:val="adres"/>
            </w:pPr>
            <w:r>
              <w:t xml:space="preserve">Aan de Voorzitter van de Tweede Kamer </w:t>
            </w:r>
          </w:p>
          <w:p w:rsidR="00E91C52" w:rsidRDefault="00E91C52">
            <w:pPr>
              <w:pStyle w:val="adres"/>
            </w:pPr>
            <w:r>
              <w:t>der Staten-Generaal</w:t>
            </w:r>
          </w:p>
          <w:p w:rsidR="00E91C52" w:rsidRDefault="00E91C52">
            <w:pPr>
              <w:pStyle w:val="adres"/>
            </w:pPr>
            <w:r>
              <w:t>Postbus 20018 </w:t>
            </w:r>
          </w:p>
          <w:p w:rsidR="00F75106" w:rsidRDefault="00E91C52">
            <w:pPr>
              <w:pStyle w:val="adres"/>
            </w:pPr>
            <w:r>
              <w:t>2500 EA  DEN HAAG</w:t>
            </w:r>
          </w:p>
          <w:p w:rsidR="00F75106" w:rsidRDefault="00F75106">
            <w:pPr>
              <w:pStyle w:val="kixcode"/>
            </w:pP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E91C5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t>Datum</w:t>
            </w:r>
          </w:p>
        </w:tc>
        <w:tc>
          <w:tcPr>
            <w:tcW w:w="6413" w:type="dxa"/>
          </w:tcPr>
          <w:p w:rsidR="00F75106" w:rsidP="00A016A0" w:rsidRDefault="00A016A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</w:t>
            </w:r>
            <w:r w:rsidR="00D85B9C">
              <w:t xml:space="preserve"> </w:t>
            </w:r>
            <w:r w:rsidR="00E91C52">
              <w:t>mei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91C5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Onderwerp</w:t>
            </w:r>
          </w:p>
        </w:tc>
        <w:tc>
          <w:tcPr>
            <w:tcW w:w="6413" w:type="dxa"/>
          </w:tcPr>
          <w:p w:rsidR="00F75106" w:rsidP="00A016A0" w:rsidRDefault="00E91C52">
            <w:pPr>
              <w:pStyle w:val="datumonderwerp"/>
            </w:pPr>
            <w:r>
              <w:t>Nota’s n.a.v. verslag wetsvoorstellen MH17</w:t>
            </w:r>
            <w:r w:rsidR="00D85B9C">
              <w:t xml:space="preserve"> (34 915 en 34 916)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91C52" w:rsidP="00E91C52" w:rsidRDefault="00E91C5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91C52" w:rsidP="00E91C52" w:rsidRDefault="00E91C52">
            <w:pPr>
              <w:pStyle w:val="afzendgegevens"/>
            </w:pPr>
            <w:r>
              <w:t>Sector straf- en sanctierecht</w:t>
            </w:r>
          </w:p>
          <w:p w:rsidR="00E91C52" w:rsidP="00E91C52" w:rsidRDefault="00E91C52">
            <w:pPr>
              <w:pStyle w:val="witregel1"/>
            </w:pPr>
            <w:r>
              <w:t> </w:t>
            </w:r>
          </w:p>
          <w:p w:rsidRPr="00A016A0" w:rsidR="00E91C52" w:rsidP="00E91C52" w:rsidRDefault="00E91C52">
            <w:pPr>
              <w:pStyle w:val="afzendgegevens"/>
              <w:rPr>
                <w:lang w:val="de-DE"/>
              </w:rPr>
            </w:pPr>
            <w:r w:rsidRPr="00A016A0">
              <w:rPr>
                <w:lang w:val="de-DE"/>
              </w:rPr>
              <w:t>Turfmarkt 147</w:t>
            </w:r>
          </w:p>
          <w:p w:rsidRPr="00A016A0" w:rsidR="00E91C52" w:rsidP="00E91C52" w:rsidRDefault="00E91C52">
            <w:pPr>
              <w:pStyle w:val="afzendgegevens"/>
              <w:rPr>
                <w:lang w:val="de-DE"/>
              </w:rPr>
            </w:pPr>
            <w:r w:rsidRPr="00A016A0">
              <w:rPr>
                <w:lang w:val="de-DE"/>
              </w:rPr>
              <w:t>2511 DP  Den Haag</w:t>
            </w:r>
          </w:p>
          <w:p w:rsidRPr="00A016A0" w:rsidR="00E91C52" w:rsidP="00E91C52" w:rsidRDefault="00E91C52">
            <w:pPr>
              <w:pStyle w:val="afzendgegevens"/>
              <w:rPr>
                <w:lang w:val="de-DE"/>
              </w:rPr>
            </w:pPr>
            <w:r w:rsidRPr="00A016A0">
              <w:rPr>
                <w:lang w:val="de-DE"/>
              </w:rPr>
              <w:t>Postbus 20301</w:t>
            </w:r>
          </w:p>
          <w:p w:rsidRPr="00A016A0" w:rsidR="00E91C52" w:rsidP="00E91C52" w:rsidRDefault="00E91C52">
            <w:pPr>
              <w:pStyle w:val="afzendgegevens"/>
              <w:rPr>
                <w:lang w:val="de-DE"/>
              </w:rPr>
            </w:pPr>
            <w:r w:rsidRPr="00A016A0">
              <w:rPr>
                <w:lang w:val="de-DE"/>
              </w:rPr>
              <w:t>2500 EH  Den Haag</w:t>
            </w:r>
          </w:p>
          <w:p w:rsidRPr="00A016A0" w:rsidR="00E91C52" w:rsidP="00E91C52" w:rsidRDefault="00E91C52">
            <w:pPr>
              <w:pStyle w:val="afzendgegevens"/>
              <w:rPr>
                <w:lang w:val="de-DE"/>
              </w:rPr>
            </w:pPr>
            <w:r w:rsidRPr="00A016A0">
              <w:rPr>
                <w:lang w:val="de-DE"/>
              </w:rPr>
              <w:t>www.rijksoverheid.nl/jenv</w:t>
            </w:r>
          </w:p>
          <w:p w:rsidRPr="00A016A0" w:rsidR="00E91C52" w:rsidP="00E91C52" w:rsidRDefault="00E91C52">
            <w:pPr>
              <w:pStyle w:val="witregel1"/>
              <w:rPr>
                <w:lang w:val="de-DE"/>
              </w:rPr>
            </w:pPr>
            <w:r w:rsidRPr="00A016A0">
              <w:rPr>
                <w:lang w:val="de-DE"/>
              </w:rPr>
              <w:t> </w:t>
            </w:r>
          </w:p>
          <w:p w:rsidRPr="00A016A0" w:rsidR="00E91C52" w:rsidP="00E91C52" w:rsidRDefault="00E91C52">
            <w:pPr>
              <w:pStyle w:val="witregel2"/>
              <w:rPr>
                <w:lang w:val="de-DE"/>
              </w:rPr>
            </w:pPr>
            <w:r w:rsidRPr="00A016A0">
              <w:rPr>
                <w:lang w:val="de-DE"/>
              </w:rPr>
              <w:t> </w:t>
            </w:r>
          </w:p>
          <w:p w:rsidR="00E91C52" w:rsidP="00E91C52" w:rsidRDefault="00E91C52">
            <w:pPr>
              <w:pStyle w:val="referentiekopjes"/>
            </w:pPr>
            <w:r>
              <w:t>Ons kenmerk</w:t>
            </w:r>
          </w:p>
          <w:p w:rsidR="00E91C52" w:rsidP="00E91C52" w:rsidRDefault="00A016A0">
            <w:pPr>
              <w:pStyle w:val="referentiegegevens"/>
            </w:pPr>
            <w:r>
              <w:t>2260884</w:t>
            </w:r>
          </w:p>
          <w:p w:rsidR="00A016A0" w:rsidP="00E91C52" w:rsidRDefault="00A016A0">
            <w:pPr>
              <w:pStyle w:val="referentiegegevens"/>
            </w:pPr>
          </w:p>
          <w:p w:rsidR="00E91C52" w:rsidP="00E91C52" w:rsidRDefault="00E91C52">
            <w:pPr>
              <w:pStyle w:val="witregel1"/>
            </w:pPr>
            <w:r>
              <w:t> </w:t>
            </w:r>
          </w:p>
          <w:p w:rsidR="00E91C52" w:rsidP="00E91C52" w:rsidRDefault="00E91C5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91C52" w:rsidP="00E91C52" w:rsidRDefault="00E91C52">
            <w:pPr>
              <w:pStyle w:val="referentiegegevens"/>
            </w:pPr>
          </w:p>
          <w:bookmarkEnd w:id="4"/>
          <w:p w:rsidR="00F75106" w:rsidP="00E91C52" w:rsidRDefault="00F75106">
            <w:pPr>
              <w:pStyle w:val="referentiegegevens"/>
            </w:pP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D85B9C">
        <w:tc>
          <w:tcPr>
            <w:tcW w:w="7716" w:type="dxa"/>
          </w:tcPr>
          <w:p w:rsidRPr="00C22108" w:rsidR="00C22108" w:rsidP="002353E3" w:rsidRDefault="00E91C52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17DDAF2" wp14:anchorId="738D5EE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DtQIAALM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1MKyA7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F541058" wp14:anchorId="24453D7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9N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Cp069N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</w:p>
        </w:tc>
      </w:tr>
    </w:tbl>
    <w:p w:rsidR="00D85B9C" w:rsidP="00D85B9C" w:rsidRDefault="00D85B9C">
      <w:pPr>
        <w:pStyle w:val="broodtekst"/>
      </w:pPr>
      <w:bookmarkStart w:name="cursor" w:id="8"/>
      <w:bookmarkStart w:name="STDTXT__Bestuursdepartement_DWJZ_DWJZtek" w:id="9"/>
      <w:bookmarkEnd w:id="8"/>
    </w:p>
    <w:p w:rsidR="00D85B9C" w:rsidP="00D85B9C" w:rsidRDefault="00D85B9C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85B9C" w:rsidTr="005873F0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28364C" w:rsidR="00D85B9C" w:rsidTr="005873F0">
              <w:tc>
                <w:tcPr>
                  <w:tcW w:w="7534" w:type="dxa"/>
                  <w:gridSpan w:val="3"/>
                  <w:shd w:val="clear" w:color="auto" w:fill="auto"/>
                </w:tcPr>
                <w:p w:rsidRPr="0028364C" w:rsidR="00D85B9C" w:rsidP="00A47107" w:rsidRDefault="00D85B9C">
                  <w:pPr>
                    <w:pStyle w:val="groetregel"/>
                  </w:pPr>
                  <w:r>
                    <w:t xml:space="preserve">Hierbij bied ik u, mede namens </w:t>
                  </w:r>
                  <w:r w:rsidRPr="00E75D0B">
                    <w:t>de Minister</w:t>
                  </w:r>
                  <w:r>
                    <w:t xml:space="preserve"> </w:t>
                  </w:r>
                  <w:r w:rsidRPr="00E75D0B">
                    <w:t xml:space="preserve">voor Buitenlandse </w:t>
                  </w:r>
                  <w:r>
                    <w:t xml:space="preserve">Zaken, de nota’s  naar aanleiding van </w:t>
                  </w:r>
                  <w:r w:rsidR="00A016A0">
                    <w:t xml:space="preserve">de </w:t>
                  </w:r>
                  <w:r>
                    <w:t>verslagen inzake de bovenvermelde voorstellen aan.</w:t>
                  </w:r>
                  <w:bookmarkStart w:name="ondertekening" w:id="10"/>
                  <w:bookmarkStart w:name="ondertekening_bk" w:id="11"/>
                  <w:bookmarkEnd w:id="9"/>
                  <w:bookmarkEnd w:id="10"/>
                </w:p>
              </w:tc>
            </w:tr>
            <w:tr w:rsidRPr="0028364C" w:rsidR="00D85B9C" w:rsidTr="005873F0">
              <w:tc>
                <w:tcPr>
                  <w:tcW w:w="7534" w:type="dxa"/>
                  <w:gridSpan w:val="3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  <w:tr w:rsidRPr="0028364C" w:rsidR="00D85B9C" w:rsidTr="005873F0">
              <w:tc>
                <w:tcPr>
                  <w:tcW w:w="7534" w:type="dxa"/>
                  <w:gridSpan w:val="3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  <w:tr w:rsidRPr="0028364C" w:rsidR="00D85B9C" w:rsidTr="005873F0">
              <w:tc>
                <w:tcPr>
                  <w:tcW w:w="7534" w:type="dxa"/>
                  <w:gridSpan w:val="3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  <w:tr w:rsidRPr="0028364C" w:rsidR="00D85B9C" w:rsidTr="005873F0">
              <w:tc>
                <w:tcPr>
                  <w:tcW w:w="7534" w:type="dxa"/>
                  <w:gridSpan w:val="3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  <w:tr w:rsidRPr="0028364C" w:rsidR="00D85B9C" w:rsidTr="005873F0">
              <w:tc>
                <w:tcPr>
                  <w:tcW w:w="4209" w:type="dxa"/>
                  <w:shd w:val="clear" w:color="auto" w:fill="auto"/>
                </w:tcPr>
                <w:p w:rsidR="00D85B9C" w:rsidP="005873F0" w:rsidRDefault="00D85B9C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D85B9C" w:rsidP="005873F0" w:rsidRDefault="00D85B9C">
                  <w:pPr>
                    <w:pStyle w:val="broodtekst"/>
                  </w:pPr>
                </w:p>
                <w:p w:rsidR="00D85B9C" w:rsidP="005873F0" w:rsidRDefault="00D85B9C">
                  <w:pPr>
                    <w:pStyle w:val="broodtekst"/>
                  </w:pPr>
                </w:p>
                <w:p w:rsidR="00D85B9C" w:rsidP="005873F0" w:rsidRDefault="00D85B9C">
                  <w:pPr>
                    <w:pStyle w:val="broodtekst"/>
                  </w:pPr>
                </w:p>
                <w:p w:rsidR="00D85B9C" w:rsidP="005873F0" w:rsidRDefault="00D85B9C">
                  <w:pPr>
                    <w:pStyle w:val="broodtekst"/>
                  </w:pPr>
                </w:p>
                <w:p w:rsidRPr="0028364C" w:rsidR="00D85B9C" w:rsidP="005873F0" w:rsidRDefault="00D85B9C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  <w:tr w:rsidRPr="0028364C" w:rsidR="00D85B9C" w:rsidTr="005873F0">
              <w:tc>
                <w:tcPr>
                  <w:tcW w:w="4209" w:type="dxa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8364C" w:rsidR="00D85B9C" w:rsidP="005873F0" w:rsidRDefault="00D85B9C">
                  <w:pPr>
                    <w:pStyle w:val="broodtekst"/>
                  </w:pPr>
                </w:p>
              </w:tc>
            </w:tr>
          </w:tbl>
          <w:p w:rsidR="00D85B9C" w:rsidP="005873F0" w:rsidRDefault="00D85B9C">
            <w:pPr>
              <w:pStyle w:val="in-table"/>
            </w:pPr>
          </w:p>
          <w:bookmarkEnd w:id="11"/>
          <w:p w:rsidR="00D85B9C" w:rsidP="005873F0" w:rsidRDefault="00D85B9C">
            <w:pPr>
              <w:pStyle w:val="in-table"/>
            </w:pP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52" w:rsidRDefault="00E91C52">
      <w:r>
        <w:separator/>
      </w:r>
    </w:p>
    <w:p w:rsidR="00E91C52" w:rsidRDefault="00E91C52"/>
    <w:p w:rsidR="00E91C52" w:rsidRDefault="00E91C52"/>
    <w:p w:rsidR="00E91C52" w:rsidRDefault="00E91C52"/>
  </w:endnote>
  <w:endnote w:type="continuationSeparator" w:id="0">
    <w:p w:rsidR="00E91C52" w:rsidRDefault="00E91C52">
      <w:r>
        <w:continuationSeparator/>
      </w:r>
    </w:p>
    <w:p w:rsidR="00E91C52" w:rsidRDefault="00E91C52"/>
    <w:p w:rsidR="00E91C52" w:rsidRDefault="00E91C52"/>
    <w:p w:rsidR="00E91C52" w:rsidRDefault="00E91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7074D">
            <w:fldChar w:fldCharType="begin"/>
          </w:r>
          <w:r w:rsidR="0007074D">
            <w:instrText xml:space="preserve"> NUMPAGES   \* MERGEFORMAT </w:instrText>
          </w:r>
          <w:r w:rsidR="0007074D">
            <w:fldChar w:fldCharType="separate"/>
          </w:r>
          <w:r w:rsidR="00E91C52">
            <w:t>1</w:t>
          </w:r>
          <w:r w:rsidR="0007074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91C5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91C5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91C5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7074D">
            <w:fldChar w:fldCharType="begin"/>
          </w:r>
          <w:r w:rsidR="0007074D">
            <w:instrText xml:space="preserve"> SECTIONPAGES   \* MERGEFORMAT </w:instrText>
          </w:r>
          <w:r w:rsidR="0007074D">
            <w:fldChar w:fldCharType="separate"/>
          </w:r>
          <w:r w:rsidR="00E91C52">
            <w:t>1</w:t>
          </w:r>
          <w:r w:rsidR="0007074D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8443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A4710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4710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91C5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47107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91C5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7074D">
            <w:fldChar w:fldCharType="begin"/>
          </w:r>
          <w:r w:rsidR="0007074D">
            <w:instrText xml:space="preserve"> SECTIONPAGES   \* MERGEFORMAT </w:instrText>
          </w:r>
          <w:r w:rsidR="0007074D">
            <w:fldChar w:fldCharType="separate"/>
          </w:r>
          <w:r w:rsidR="00A47107">
            <w:t>2</w:t>
          </w:r>
          <w:r w:rsidR="0007074D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52" w:rsidRDefault="00E91C52">
      <w:r>
        <w:separator/>
      </w:r>
    </w:p>
  </w:footnote>
  <w:footnote w:type="continuationSeparator" w:id="0">
    <w:p w:rsidR="00E91C52" w:rsidRDefault="00E9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91C5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2017AF" wp14:editId="5A3953E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91C52" w:rsidRPr="00A016A0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A016A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C52" w:rsidRPr="00A016A0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E91C5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A016A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91C52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91C5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A016A0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C5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91C52">
                                  <w:t>1 mei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91C5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C5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91C52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91C52" w:rsidRPr="00A016A0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A016A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C52" w:rsidRPr="00A016A0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E91C5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A016A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91C52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91C5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A016A0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C5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91C52">
                            <w:t>1 mei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91C5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C5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91C52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5417F6" wp14:editId="092812C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61664BE4" wp14:editId="2C7A489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9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C5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A408041" wp14:editId="478539E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H3y4dx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84434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 mede namens.xml&quot; target=&quot;Microsoft Word&quot; target-version=&quot;14.0&quot; target-build=&quot;14.0.7192&quot; engine-version=&quot;3.4.8&quot; lastuser-initials=&quot;SAm-B&quot; lastuser-name=&quot;Stolk A.G.H. mw. - BD/DWJZ/PR&quot; existing=&quot;Document1#Document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Nota’s n.a.v. verslagen TK wetsvoorstellen MH17&quot;/&gt;&lt;chkcontact value=&quot;0&quot; formatted-value=&quot;0&quot; format-disabled=&quot;true&quot;/&gt;&lt;radtelefoon value=&quot;1&quot;/&gt;&lt;chkfunctie1 value=&quot;1&quot;/&gt;&lt;chkfunctie2 value=&quot;1&quot;/&gt;&lt;std_limm-naam value=&quot;LIMM_NAAM&quot; formatted-value=&quot;LIMM_NAAM&quot; hidden=&quot;true&quot;/&gt;&lt;std_lu-eind-datum value=&quot;LU_EIND_DATUM&quot; formatted-value=&quot;LU_EIND_DATUM&quot; hidden=&quot;true&quot;/&gt;&lt;std_lu-start-datum value=&quot;LU_START_DATUM&quot; formatted-value=&quot;LU_START_DATUM&quot; hidden=&quot;true&quot;/&gt;&lt;std_lu-usr1 value=&quot;LU_USR1&quot; formatted-value=&quot;LU_USR1&quot; hidden=&quot;true&quot;/&gt;&lt;std_lu-usr2 value=&quot;LU_USR2&quot; formatted-value=&quot;LU_USR2&quot; hidden=&quot;true&quot;/&gt;&lt;std_lu-usr3 value=&quot;LU_USR3&quot; formatted-value=&quot;LU_USR3&quot; hidden=&quot;true&quot;/&gt;&lt;std_lu-usr4 value=&quot;LU_USR4&quot; formatted-value=&quot;LU_USR4&quot; hidden=&quot;true&quot;/&gt;&lt;std_lu-usr5 value=&quot;LU_USR5&quot; formatted-value=&quot;LU_USR5&quot; hidden=&quot;true&quot;/&gt;&lt;std_lu-naam value=&quot;LU_NAAM&quot; formatted-value=&quot;LU_NAAM&quot; hidden=&quot;true&quot;/&gt;&lt;std_oc-naam value=&quot;OC_NAAM&quot; formatted-value=&quot;OC_NAAM&quot; hidden=&quot;true&quot;/&gt;&lt;std_oulo-naam1 value=&quot;OULO_NAAM1&quot; formatted-value=&quot;OULO_NAAM1&quot; hidden=&quot;true&quot;/&gt;&lt;std_oulo-naam2 value=&quot;OULO_NAAM2&quot; formatted-value=&quot;OULO_NAAM2&quot; hidden=&quot;true&quot;/&gt;&lt;std_oulo-telefoonnr value=&quot;OULO_TELEFOONNR&quot; formatted-value=&quot;OULO_TELEFOONNR&quot; hidden=&quot;true&quot;/&gt;&lt;std_oulo-vestadres value=&quot;OULO_VESTADRES&quot; formatted-value=&quot;OULO_VESTADRES&quot; hidden=&quot;true&quot;/&gt;&lt;std_oulo-vestplaats value=&quot;OULO_VESTPLAATS&quot; formatted-value=&quot;OULO_VESTPLAATS&quot; hidden=&quot;true&quot;/&gt;&lt;std_gp-usr4 value=&quot;GP_USR4&quot; formatted-value=&quot;GP_USR4&quot; hidden=&quot;true&quot;/&gt;&lt;std_gp-functie value=&quot;GP_FUNCTIE&quot; formatted-value=&quot;GP_FUNCTIE&quot; hidden=&quot;true&quot;/&gt;&lt;std_gp-k5calc-tav value=&quot;GP_K5CALC_TAV&quot; formatted-value=&quot;GP_K5CALC_TAV&quot; hidden=&quot;true&quot;/&gt;&lt;std_bgp-roepnaam value=&quot;BGP_ROEPNAAM&quot; formatted-value=&quot;BGP_ROEPNAAM&quot; hidden=&quot;true&quot;/&gt;&lt;std_bgp-achternaam value=&quot;BGP_ACHTERNAAM&quot; formatted-value=&quot;BGP_ACHTERNAAM&quot; hidden=&quot;true&quot;/&gt;&lt;std_bgp-telefoondoorkies value=&quot;BGP_TELEFOONDOORKIES&quot; formatted-value=&quot;BGP_TELEFOONDOORKIES&quot; hidden=&quot;true&quot;/&gt;&lt;std_bgp-email-zaak value=&quot;BGP_EMAIL_ZAAK&quot; formatted-value=&quot;BGP_EMAIL_ZAAK&quot; hidden=&quot;true&quot;/&gt;&lt;std_ou-usr1 value=&quot;OU_USR1&quot; formatted-value=&quot;OU_USR1&quot; hidden=&quot;true&quot;/&gt;&lt;std_ou-usr2 value=&quot;OU_USR2&quot; formatted-value=&quot;OU_USR2&quot; hidden=&quot;true&quot;/&gt;&lt;std_ou-usr3 value=&quot;OU_USR3&quot; formatted-value=&quot;OU_USR3&quot; hidden=&quot;true&quot;/&gt;&lt;std_ou-usr4 value=&quot;OU_USR4&quot; formatted-value=&quot;OU_USR4&quot; hidden=&quot;true&quot;/&gt;&lt;std_ou-usr5 value=&quot;OU_USR5&quot; formatted-value=&quot;OU_USR5&quot; hidden=&quot;true&quot;/&gt;&lt;std_ou-usr6 value=&quot;OU_USR6&quot; formatted-value=&quot;OU_USR6&quot; hidden=&quot;true&quot;/&gt;&lt;std_ou-usr9 value=&quot;OU_USR9&quot; formatted-value=&quot;OU_USR9&quot; hidden=&quot;true&quot;/&gt;&lt;std_ou-startdatum value=&quot;OU_STARTDATUM&quot; formatted-value=&quot;OU_STARTDATUM&quot; hidden=&quot;true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do-not-overwrite=&quot;true&quot; xmlns:ds=&quot;http://namespaces.docsys.nl/content&quot;&gt;&lt;ds:content src=&quot;$/Bestuursdepartement/DWJZ/DWJZ tekstblokken/Wet/11 Behandeling TK/11 brief TK nota nav verslag mede namens.xml&quot; at=&quot;cursor&quot; id=&quot;IDPOE5LCELRVWOFSNL45IZSCTZODO1CP0G5UOUFZMR2XL1IPKPJVQF&quot; bookmark=&quot;STDTXT__Bestuursdepartement_DWJZ_DWJZtekstblokken_Wet_11BehandelingTK_11briefTKnotanavverslagmedenamens_xml&quot; orgsys-crc=&quot;67A20905&quot; orgdoc-crc=&quot;183B4386&quot; sys-crc=&quot;860E1C35&quot; locked=&quot;1&quot;&gt;&lt;ds:template&gt;&lt;medenamens&gt;, mede namens de Minister van&lt;/medenamens&gt;&lt;departementen&gt;Buitenlandse Zaken&lt;/departementen&gt;&lt;keuzelijst1/&gt;&lt;/ds:template&gt;&lt;ds:body xmlns:ds=&quot;http://namespaces.docsys.nl/content&quot;&gt;&lt;p&gt;Hierbij bied ik u, mede namens de Minister van Buitenlandse Zaken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67&quot; formatted-value=&quot;MJenV&quot;&gt;&lt;afzender taal=&quot;1043&quot; aanhef=&quot;1&quot; groetregel=&quot;1&quot; name=&quot;MJenV&quot; country-id=&quot;NLD&quot; country-code=&quot;31&quot; naam=&quot;Ferd Grapperhaus&quot; organisatie=&quot;55&quot;&gt;&lt;taal id=&quot;1043&quot; functie=&quot;&quot;/&gt;&lt;taal id=&quot;2057&quot; functie=&quot;Minister van Justitie en Veiligheid&quot;/&gt;&lt;taal id=&quot;1031&quot; functie=&quot;Minister van Justitie en Veiligheid&quot;/&gt;&lt;taal id=&quot;1036&quot; functie=&quot;Minister van Justitie en Veiligheid&quot;/&gt;&lt;taal id=&quot;1034&quot; functie=&quot;Minister van Justitie en Veiligheid&quot;/&gt;&lt;/afzender&gt;_x000d__x000a__x0009__x0009_&lt;/ondertekenaar-item&gt;&lt;tweedeondertekenaar-item/&gt;&lt;behandelddoor-item value=&quot;75&quot; formatted-value=&quot;Jacob&quot;&gt;&lt;afzender taal=&quot;1043&quot; aanhef=&quot;1&quot; groetregel=&quot;1&quot; name=&quot;Jacob&quot; country-id=&quot;NLD&quot; country-code=&quot;31&quot; organisatie=&quot;176&quot; naam=&quot;Mr.drs. J.T.J. Struyker Boudier&quot; email=&quot;j.struyker-boudier@minvenj.nl&quot; mobiel=&quot;06 52 87 25 85&quot; onderdeel=&quot;Sector straf- en sanctierecht&quot;&gt;&lt;taal id=&quot;1043&quot; functie=&quot;strategisch raadadviseur&quot;/&gt;&lt;taal id=&quot;2057&quot; functie=&quot;strategisch raadadviseur&quot;/&gt;&lt;taal id=&quot;1031&quot; functie=&quot;strategisch raadadviseur&quot;/&gt;&lt;taal id=&quot;1036&quot; functie=&quot;strategisch raadadviseur&quot;/&gt;&lt;taal id=&quot;1034&quot; functie=&quot;strategisch raadadviseur&quot;/&gt;&lt;/afzender&gt;_x000d__x000a__x0009__x0009_&lt;/behandelddoor-item&gt;&lt;organisatie-item value=&quot;176&quot; formatted-value=&quot;DWJZ&quot;&gt;&lt;organisatie zoekveld=&quot;DWJZ&quot; facebook=&quot;&quot; linkedin=&quot;&quot; twitter=&quot;&quot; youtube=&quot;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 52 87 25 85&quot; formatted-value=&quot;06 528 725 85&quot;&gt;&lt;phonenumber country-code=&quot;31&quot; number=&quot;06 52 87 25 85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drs. J.T.J. Struyker Boudier&quot;/&gt;&lt;email formatted-value=&quot;j.struyker-boudier@minvenj.nl&quot;/&gt;&lt;functie formatted-value=&quot;strategisch 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8-05-01T08:31:40&quot; formatted-value=&quot;1 mei 2018&quot;/&gt;&lt;onskenmerk value=&quot;-&quot; formatted-value=&quot;-&quot; format-disabled=&quot;true&quot;/&gt;&lt;uwkenmerk formatted-value=&quot;&quot;/&gt;&lt;onderwerp formatted-value=&quot;Nota’s n.a.v. verslagen TK wetsvoorstellen MH17&quot; value=&quot;Nota’s n.a.v. verslagen TK wetsvoorstellen MH17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E91C52"/>
    <w:rsid w:val="000129A4"/>
    <w:rsid w:val="0007074D"/>
    <w:rsid w:val="000E4FC7"/>
    <w:rsid w:val="001B5B02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A016A0"/>
    <w:rsid w:val="00A47107"/>
    <w:rsid w:val="00A84434"/>
    <w:rsid w:val="00B07A5A"/>
    <w:rsid w:val="00B2078A"/>
    <w:rsid w:val="00B46C81"/>
    <w:rsid w:val="00C22108"/>
    <w:rsid w:val="00CC3E4D"/>
    <w:rsid w:val="00D2034F"/>
    <w:rsid w:val="00D85B9C"/>
    <w:rsid w:val="00DD1C86"/>
    <w:rsid w:val="00E46F34"/>
    <w:rsid w:val="00E91C52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91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C5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91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C5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660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2018-05-15T13:00:00.0000000Z</dcterms:created>
  <dcterms:modified xsi:type="dcterms:W3CDTF">2018-05-15T13:00:00.0000000Z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 mei 2018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Nota’s n.a.v. verslagen TK wetsvoorstellen MH17</vt:lpwstr>
  </property>
  <property fmtid="{D5CDD505-2E9C-101B-9397-08002B2CF9AE}" pid="8" name="_onderwerp">
    <vt:lpwstr>Onderwerp</vt:lpwstr>
  </property>
  <property fmtid="{D5CDD505-2E9C-101B-9397-08002B2CF9AE}" pid="9" name="onskenmerk">
    <vt:lpwstr>-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strategisch raadadviseur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0x0101003474FBE1A5E057438321125A0C1FED31</vt:lpwstr>
  </property>
</Properties>
</file>