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7C40F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61BE802" wp14:anchorId="198609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F8" w:rsidRDefault="007C40F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7C40F8" w:rsidRDefault="007C40F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7C40F8" w:rsidRDefault="007C40F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7A05F95" wp14:editId="1E7F9C3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7C40F8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6C67D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7C40F8">
              <w:t xml:space="preserve">Aan de Voorzitter van de Tweede Kamer </w:t>
            </w:r>
          </w:p>
          <w:p w:rsidR="007C40F8" w:rsidRDefault="007C40F8">
            <w:pPr>
              <w:pStyle w:val="adres"/>
            </w:pPr>
            <w:r>
              <w:t>der Staten-Generaal</w:t>
            </w:r>
          </w:p>
          <w:p w:rsidR="007C40F8" w:rsidRDefault="007C40F8">
            <w:pPr>
              <w:pStyle w:val="adres"/>
            </w:pPr>
            <w:r>
              <w:t>Postbus 20018 </w:t>
            </w:r>
          </w:p>
          <w:p w:rsidR="00F75106" w:rsidRDefault="007C40F8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7C40F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054FF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C57CFC">
              <w:t>9</w:t>
            </w:r>
            <w:r w:rsidR="003054FF">
              <w:t xml:space="preserve"> </w:t>
            </w:r>
            <w:r w:rsidR="007C40F8">
              <w:t>april 2020</w:t>
            </w:r>
            <w:r>
              <w:fldChar w:fldCharType="end"/>
            </w:r>
          </w:p>
        </w:tc>
      </w:tr>
      <w:tr w:rsidR="00F75106" w:rsidTr="007C40F8">
        <w:trPr>
          <w:trHeight w:val="1180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7C40F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3054FF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7C40F8">
              <w:t xml:space="preserve">Nota naar aanleiding van het verslag Wijziging van Boek 2 van het Burgerlijk Wetboek in verband met het inroepen van een bedenktijd door het bestuur van een beursvennootschap </w:t>
            </w:r>
            <w:r>
              <w:fldChar w:fldCharType="end"/>
            </w:r>
            <w:r w:rsidR="00C57CFC">
              <w:t xml:space="preserve">(35 367) </w:t>
            </w:r>
          </w:p>
          <w:p w:rsidR="00C57CFC" w:rsidP="003054FF" w:rsidRDefault="00C57CFC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7C40F8" w:rsidP="007C40F8" w:rsidRDefault="007C40F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7C40F8" w:rsidP="007C40F8" w:rsidRDefault="007C40F8">
            <w:pPr>
              <w:pStyle w:val="afzendgegevens"/>
            </w:pPr>
            <w:r>
              <w:t>Sector Privaatrecht</w:t>
            </w:r>
          </w:p>
          <w:p w:rsidR="007C40F8" w:rsidP="007C40F8" w:rsidRDefault="007C40F8">
            <w:pPr>
              <w:pStyle w:val="witregel1"/>
            </w:pPr>
            <w:r>
              <w:t> </w:t>
            </w:r>
          </w:p>
          <w:p w:rsidR="007C40F8" w:rsidP="007C40F8" w:rsidRDefault="007C40F8">
            <w:pPr>
              <w:pStyle w:val="afzendgegevens"/>
            </w:pPr>
            <w:r>
              <w:t>Turfmarkt 147</w:t>
            </w:r>
          </w:p>
          <w:p w:rsidR="007C40F8" w:rsidP="007C40F8" w:rsidRDefault="007C40F8">
            <w:pPr>
              <w:pStyle w:val="afzendgegevens"/>
            </w:pPr>
            <w:r>
              <w:t>2511 DP  Den Haag</w:t>
            </w:r>
          </w:p>
          <w:p w:rsidR="007C40F8" w:rsidP="007C40F8" w:rsidRDefault="007C40F8">
            <w:pPr>
              <w:pStyle w:val="afzendgegevens"/>
            </w:pPr>
            <w:r>
              <w:t>Postbus 20301</w:t>
            </w:r>
          </w:p>
          <w:p w:rsidR="007C40F8" w:rsidP="007C40F8" w:rsidRDefault="007C40F8">
            <w:pPr>
              <w:pStyle w:val="afzendgegevens"/>
            </w:pPr>
            <w:r>
              <w:t>2500 EH  Den Haag</w:t>
            </w:r>
          </w:p>
          <w:p w:rsidR="007C40F8" w:rsidP="007C40F8" w:rsidRDefault="007C40F8">
            <w:pPr>
              <w:pStyle w:val="afzendgegevens"/>
            </w:pPr>
            <w:r>
              <w:t>www.rijksoverheid.nl/jenv</w:t>
            </w:r>
          </w:p>
          <w:p w:rsidR="007C40F8" w:rsidP="007C40F8" w:rsidRDefault="007C40F8">
            <w:pPr>
              <w:pStyle w:val="witregel1"/>
            </w:pPr>
            <w:r>
              <w:t> </w:t>
            </w:r>
          </w:p>
          <w:p w:rsidR="007C40F8" w:rsidP="007C40F8" w:rsidRDefault="007C40F8">
            <w:pPr>
              <w:pStyle w:val="witregel2"/>
            </w:pPr>
            <w:r>
              <w:t> </w:t>
            </w:r>
          </w:p>
          <w:p w:rsidR="007C40F8" w:rsidP="007C40F8" w:rsidRDefault="007C40F8">
            <w:pPr>
              <w:pStyle w:val="referentiekopjes"/>
            </w:pPr>
            <w:r>
              <w:t>Ons kenmerk</w:t>
            </w:r>
          </w:p>
          <w:p w:rsidR="007C40F8" w:rsidP="007C40F8" w:rsidRDefault="007C40F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2881355</w:t>
            </w:r>
            <w:r>
              <w:fldChar w:fldCharType="end"/>
            </w:r>
          </w:p>
          <w:p w:rsidR="007C40F8" w:rsidP="007C40F8" w:rsidRDefault="007C40F8">
            <w:pPr>
              <w:pStyle w:val="witregel1"/>
            </w:pPr>
            <w:r>
              <w:t> </w:t>
            </w:r>
          </w:p>
          <w:p w:rsidR="007C40F8" w:rsidP="007C40F8" w:rsidRDefault="007C40F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7C40F8" w:rsidP="007C40F8" w:rsidRDefault="007C40F8">
            <w:pPr>
              <w:pStyle w:val="referentiegegevens"/>
            </w:pPr>
          </w:p>
          <w:bookmarkEnd w:id="4"/>
          <w:p w:rsidRPr="007C40F8" w:rsidR="007C40F8" w:rsidP="007C40F8" w:rsidRDefault="007C40F8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7C40F8" w:rsidRDefault="007C40F8">
      <w:pPr>
        <w:pStyle w:val="broodtekst"/>
      </w:pPr>
      <w:bookmarkStart w:name="cursor" w:id="7"/>
      <w:bookmarkStart w:name="G16655479d7be4ea691921cbb38cc8dea" w:id="8"/>
      <w:bookmarkEnd w:id="7"/>
      <w:r>
        <w:t>Hierbij bied ik u, mede namens de Minister van Economische Zaken en Klimaat en de Minister van Financiën de nota naar aanleiding van het verslag inzake het bovenvermelde voorstel aan.</w:t>
      </w:r>
      <w:bookmarkEnd w:id="8"/>
    </w:p>
    <w:p w:rsidR="007C40F8" w:rsidRDefault="007C40F8">
      <w:pPr>
        <w:pStyle w:val="broodtekst"/>
      </w:pPr>
      <w:bookmarkStart w:name="G7335d5b84fc8490d897fa223726acaa5" w:id="9"/>
    </w:p>
    <w:p w:rsidR="007C40F8" w:rsidRDefault="007C40F8">
      <w:pPr>
        <w:pStyle w:val="broodtekst"/>
      </w:pPr>
      <w:r>
        <w:t>De Minister voor Rechtsbescherming,</w:t>
      </w:r>
    </w:p>
    <w:p w:rsidR="007C40F8" w:rsidRDefault="007C40F8">
      <w:pPr>
        <w:pStyle w:val="broodtekst"/>
      </w:pPr>
    </w:p>
    <w:p w:rsidR="007C40F8" w:rsidRDefault="007C40F8">
      <w:pPr>
        <w:pStyle w:val="broodtekst"/>
      </w:pPr>
    </w:p>
    <w:p w:rsidR="007C40F8" w:rsidRDefault="007C40F8">
      <w:pPr>
        <w:pStyle w:val="broodtekst"/>
      </w:pPr>
    </w:p>
    <w:p w:rsidR="007C40F8" w:rsidRDefault="007C40F8">
      <w:pPr>
        <w:pStyle w:val="broodtekst"/>
      </w:pPr>
    </w:p>
    <w:p w:rsidR="007C40F8" w:rsidRDefault="007C40F8">
      <w:pPr>
        <w:pStyle w:val="broodtekst"/>
      </w:pPr>
      <w:r>
        <w:t>Sander Dekker</w:t>
      </w:r>
      <w:bookmarkEnd w:id="9"/>
    </w:p>
    <w:p w:rsidR="00F75106" w:rsidP="00690E82" w:rsidRDefault="00F75106">
      <w:pPr>
        <w:pStyle w:val="broodtekst"/>
      </w:pPr>
      <w:bookmarkStart w:name="ondertekening" w:id="10"/>
      <w:bookmarkEnd w:id="10"/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8" w:rsidRDefault="007C40F8">
      <w:r>
        <w:separator/>
      </w:r>
    </w:p>
    <w:p w:rsidR="007C40F8" w:rsidRDefault="007C40F8"/>
    <w:p w:rsidR="007C40F8" w:rsidRDefault="007C40F8"/>
    <w:p w:rsidR="007C40F8" w:rsidRDefault="007C40F8"/>
  </w:endnote>
  <w:endnote w:type="continuationSeparator" w:id="0">
    <w:p w:rsidR="007C40F8" w:rsidRDefault="007C40F8">
      <w:r>
        <w:continuationSeparator/>
      </w:r>
    </w:p>
    <w:p w:rsidR="007C40F8" w:rsidRDefault="007C40F8"/>
    <w:p w:rsidR="007C40F8" w:rsidRDefault="007C40F8"/>
    <w:p w:rsidR="007C40F8" w:rsidRDefault="007C4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C65C3">
            <w:fldChar w:fldCharType="begin"/>
          </w:r>
          <w:r w:rsidR="00CC65C3">
            <w:instrText xml:space="preserve"> NUMPAGES   \* MERGEFORMAT </w:instrText>
          </w:r>
          <w:r w:rsidR="00CC65C3">
            <w:fldChar w:fldCharType="separate"/>
          </w:r>
          <w:r w:rsidR="007C40F8">
            <w:t>1</w:t>
          </w:r>
          <w:r w:rsidR="00CC65C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C40F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C40F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C40F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C65C3">
            <w:fldChar w:fldCharType="begin"/>
          </w:r>
          <w:r w:rsidR="00CC65C3">
            <w:instrText xml:space="preserve"> SECTIONPAGES   \* MERGEFORMAT </w:instrText>
          </w:r>
          <w:r w:rsidR="00CC65C3">
            <w:fldChar w:fldCharType="separate"/>
          </w:r>
          <w:r w:rsidR="007C40F8">
            <w:t>1</w:t>
          </w:r>
          <w:r w:rsidR="00CC65C3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F443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7C40F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C40F8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7C40F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CC65C3">
            <w:fldChar w:fldCharType="begin"/>
          </w:r>
          <w:r w:rsidR="00CC65C3">
            <w:instrText xml:space="preserve"> SECTIONPAGES   \* MERGEFORMAT </w:instrText>
          </w:r>
          <w:r w:rsidR="00CC65C3">
            <w:fldChar w:fldCharType="separate"/>
          </w:r>
          <w:r w:rsidR="007C40F8">
            <w:t>1</w:t>
          </w:r>
          <w:r w:rsidR="00CC65C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8" w:rsidRDefault="007C40F8">
      <w:r>
        <w:separator/>
      </w:r>
    </w:p>
  </w:footnote>
  <w:footnote w:type="continuationSeparator" w:id="0">
    <w:p w:rsidR="007C40F8" w:rsidRDefault="007C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7C40F8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70CEC3E" wp14:editId="15CFB50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C40F8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40F8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7C40F8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7C40F8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7C40F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40F8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7C40F8">
                                  <w:t>3 april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7C40F8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7C40F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7C40F8">
                                  <w:t xml:space="preserve"> 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C40F8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40F8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7C40F8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7C40F8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7C40F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40F8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7C40F8">
                            <w:t>3 april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7C40F8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7C40F8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7C40F8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C61AC35" wp14:editId="2A184A17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0DF3039" wp14:editId="0D49A25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0F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CE5E72E" wp14:editId="7AE2B38D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5FE795E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F443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 mede namens.xml&quot; target=&quot;Microsoft Word&quot; target-build=&quot;16.0.4966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ar aanleiding van het verslag wetsvoorstel bedenktijd bij beursvennootschappe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Hoogachtend&quot; output-value=&quot;Hoogachtend,&quot; value=&quot;2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16655479d7be4ea691921cbb38cc8dea&quot; id=&quot;G15016649BF0C4874BCDF1CDE3AEA4817&quot; reference=&quot;cursor&quot; src=&quot;$/Bestuursdepartement/DWJZ/Wet/11 Behandeling TK/11 brief TK nota nav verslag mede namens.xml&quot;&gt;&lt;ds:template&gt;&lt;medenamens&gt;, mede namens de Minister van&lt;/medenamens&gt;&lt;departementen&gt;Financiën&lt;/departementen&gt;&lt;keuzelijst1/&gt;&lt;/ds:template&gt;&lt;ds:body&gt;&lt;p&gt;Hierbij bied ik u, mede namens de Minister van Financiën de nota naar aanleiding van het (nader) verslag inzake het bovenvermelde voorstel (alsmede een nota van wijziging) aan.&lt;/p&gt;&lt;/ds:body&gt;&lt;/ds:content&gt;&lt;ds:content at=&quot;cursor&quot; bookmark=&quot;G7335d5b84fc8490d897fa223726acaa5&quot; id=&quot;GA9BE520CDBE54FACB64BC1881DADCE8B&quot; reference=&quot;cursor&quot; src=&quot;$/Bestuursdepartement/DWJZ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W. van den Aardweg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vJ&quot; value=&quot;2&quot;&gt;&lt;afzender aanhef=&quot;1&quot; country-code=&quot;31&quot; country-id=&quot;NLD&quot; functie=&quot;De Minister van Veiligheid en Justitie&quot; groetregel=&quot;2&quot; name=&quot;MvJ&quot; organisatie=&quot;2&quot; taal=&quot;1043&quot;/&gt;&lt;/ondertekenaar-item&gt;&lt;tweedeondertekenaar-item/&gt;&lt;behandelddoor-item formatted-value=&quot;aardweg&quot; value=&quot;1&quot;&gt;&lt;afzender aanhef=&quot;1&quot; country-code=&quot;31&quot; country-id=&quot;NLD&quot; email=&quot;&quot; gender=&quot;M&quot; groetregel=&quot;1&quot; mobiel=&quot;06 46 81 24 59&quot; naam=&quot;mr. W. van den Aardweg&quot; name=&quot;aardweg&quot; onderdeel=&quot;Sector Privaatrecht&quot; organisatie=&quot;176&quot; taal=&quot;1043&quot; telefoon=&quot;070 370 7050&quot;&gt;&lt;taal functie=&quot;Raadadviseur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70 370 70 50&quot; value=&quot;070 370 7050&quot;&gt;&lt;phonenumber country-code=&quot;31&quot; number=&quot;070 370 7050&quot;/&gt;&lt;/doorkiesnummer&gt;&lt;mobiel formatted-value=&quot;06 468 124 59&quot; value=&quot;06 46 81 24 59&quot;&gt;&lt;phonenumber country-code=&quot;31&quot; number=&quot;06 46 81 24 59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W. van den Aardweg&quot;/&gt;&lt;email formatted-value=&quot;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3 april 2020&quot; value=&quot;2020-04-03T16:46:33&quot;/&gt;&lt;onskenmerk format-disabled=&quot;true&quot; formatted-value=&quot;2881355&quot; value=&quot;2881355&quot;/&gt;&lt;uwkenmerk formatted-value=&quot;&quot;/&gt;&lt;onderwerp format-disabled=&quot;true&quot; formatted-value=&quot;Nota naar aanleiding van het verslag wetsvoorstel bedenktijd bij beursvennootschappen&quot; value=&quot;Nota naar aanleiding van het verslag wetsvoorstel bedenktijd bij beursvennootschapp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C40F8"/>
    <w:rsid w:val="000129A4"/>
    <w:rsid w:val="000E4FC7"/>
    <w:rsid w:val="000F4436"/>
    <w:rsid w:val="001B5B02"/>
    <w:rsid w:val="003054FF"/>
    <w:rsid w:val="0040796D"/>
    <w:rsid w:val="005B585C"/>
    <w:rsid w:val="005B63EF"/>
    <w:rsid w:val="00652887"/>
    <w:rsid w:val="00666B4A"/>
    <w:rsid w:val="00690E82"/>
    <w:rsid w:val="006C67D1"/>
    <w:rsid w:val="00794445"/>
    <w:rsid w:val="007C40F8"/>
    <w:rsid w:val="0089073C"/>
    <w:rsid w:val="008A7B34"/>
    <w:rsid w:val="009B09F2"/>
    <w:rsid w:val="00B07A5A"/>
    <w:rsid w:val="00B2078A"/>
    <w:rsid w:val="00B46C81"/>
    <w:rsid w:val="00B657AB"/>
    <w:rsid w:val="00C22108"/>
    <w:rsid w:val="00C57CFC"/>
    <w:rsid w:val="00CC3E4D"/>
    <w:rsid w:val="00CC65C3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0F4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43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0F4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43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1009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2020-04-09T13:47:00.0000000Z</dcterms:created>
  <dcterms:modified xsi:type="dcterms:W3CDTF">2020-04-09T13:47:00.0000000Z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3 april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naar aanleiding van het verslag wetsvoorstel bedenktijd bij beursvennootschappen</vt:lpwstr>
  </property>
  <property fmtid="{D5CDD505-2E9C-101B-9397-08002B2CF9AE}" pid="8" name="_onderwerp">
    <vt:lpwstr>Onderwerp</vt:lpwstr>
  </property>
  <property fmtid="{D5CDD505-2E9C-101B-9397-08002B2CF9AE}" pid="9" name="onskenmerk">
    <vt:lpwstr>2881355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0x0101000F6B4DDBA4E1CD46AC5F29D00590F66A</vt:lpwstr>
  </property>
</Properties>
</file>