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C97FE8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2BF6536D" wp14:anchorId="2B5661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C2" w:rsidRDefault="00417AC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417AC2" w:rsidRDefault="00417AC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417AC2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3EB5025" wp14:editId="156E633A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417AC2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417AC2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417AC2">
              <w:t>De Voorzitter van de Tweede Kamer</w:t>
            </w:r>
          </w:p>
          <w:p w:rsidR="00417AC2" w:rsidRDefault="00417AC2">
            <w:pPr>
              <w:pStyle w:val="adres"/>
            </w:pPr>
            <w:r>
              <w:t>der Staten-Generaal</w:t>
            </w:r>
          </w:p>
          <w:p w:rsidR="00417AC2" w:rsidRDefault="00417AC2">
            <w:pPr>
              <w:pStyle w:val="adres"/>
            </w:pPr>
            <w:r>
              <w:t>Postbus 20018 </w:t>
            </w:r>
          </w:p>
          <w:p w:rsidR="00F75106" w:rsidRDefault="00417AC2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417AC2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65579C" w:rsidRDefault="0065579C">
            <w:pPr>
              <w:pStyle w:val="datumonderwerp"/>
              <w:tabs>
                <w:tab w:val="clear" w:pos="794"/>
                <w:tab w:val="left" w:pos="1092"/>
              </w:tabs>
            </w:pPr>
            <w:r>
              <w:t>4 juni 2018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417AC2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417AC2">
            <w:pPr>
              <w:pStyle w:val="datumonderwerp"/>
            </w:pPr>
            <w:r>
              <w:t>Wetsvoorstel Aanpassingswet Algemene verordening gegevensbescherming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417AC2" w:rsidP="00417AC2" w:rsidRDefault="00417AC2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417AC2" w:rsidP="00417AC2" w:rsidRDefault="0065579C">
            <w:pPr>
              <w:pStyle w:val="afzendgegevens"/>
            </w:pPr>
            <w:r>
              <w:t>Sector Staats- en bestuursrecht</w:t>
            </w:r>
          </w:p>
          <w:p w:rsidR="00417AC2" w:rsidP="00417AC2" w:rsidRDefault="00417AC2">
            <w:pPr>
              <w:pStyle w:val="witregel1"/>
            </w:pPr>
            <w:r>
              <w:t> </w:t>
            </w:r>
          </w:p>
          <w:p w:rsidRPr="00B82FE5" w:rsidR="00417AC2" w:rsidP="00417AC2" w:rsidRDefault="00417AC2">
            <w:pPr>
              <w:pStyle w:val="afzendgegevens"/>
              <w:rPr>
                <w:lang w:val="de-DE"/>
              </w:rPr>
            </w:pPr>
            <w:r w:rsidRPr="00B82FE5">
              <w:rPr>
                <w:lang w:val="de-DE"/>
              </w:rPr>
              <w:t>Turfmarkt 147</w:t>
            </w:r>
          </w:p>
          <w:p w:rsidRPr="0065579C" w:rsidR="00417AC2" w:rsidP="00417AC2" w:rsidRDefault="00417AC2">
            <w:pPr>
              <w:pStyle w:val="afzendgegevens"/>
              <w:rPr>
                <w:lang w:val="de-DE"/>
              </w:rPr>
            </w:pPr>
            <w:r w:rsidRPr="0065579C">
              <w:rPr>
                <w:lang w:val="de-DE"/>
              </w:rPr>
              <w:t>2511 DP  Den Haag</w:t>
            </w:r>
          </w:p>
          <w:p w:rsidRPr="0065579C" w:rsidR="00417AC2" w:rsidP="00417AC2" w:rsidRDefault="00417AC2">
            <w:pPr>
              <w:pStyle w:val="afzendgegevens"/>
              <w:rPr>
                <w:lang w:val="de-DE"/>
              </w:rPr>
            </w:pPr>
            <w:r w:rsidRPr="0065579C">
              <w:rPr>
                <w:lang w:val="de-DE"/>
              </w:rPr>
              <w:t>Postbus 20301</w:t>
            </w:r>
          </w:p>
          <w:p w:rsidRPr="0065579C" w:rsidR="00417AC2" w:rsidP="00417AC2" w:rsidRDefault="00417AC2">
            <w:pPr>
              <w:pStyle w:val="afzendgegevens"/>
              <w:rPr>
                <w:lang w:val="de-DE"/>
              </w:rPr>
            </w:pPr>
            <w:r w:rsidRPr="0065579C">
              <w:rPr>
                <w:lang w:val="de-DE"/>
              </w:rPr>
              <w:t>2500 EH  Den Haag</w:t>
            </w:r>
          </w:p>
          <w:p w:rsidRPr="0065579C" w:rsidR="00417AC2" w:rsidP="00417AC2" w:rsidRDefault="00417AC2">
            <w:pPr>
              <w:pStyle w:val="afzendgegevens"/>
              <w:rPr>
                <w:lang w:val="de-DE"/>
              </w:rPr>
            </w:pPr>
            <w:r w:rsidRPr="0065579C">
              <w:rPr>
                <w:lang w:val="de-DE"/>
              </w:rPr>
              <w:t>www.rijksoverheid.nl/jenv</w:t>
            </w:r>
          </w:p>
          <w:p w:rsidRPr="0065579C" w:rsidR="00417AC2" w:rsidP="0019462E" w:rsidRDefault="00417AC2">
            <w:pPr>
              <w:pStyle w:val="witregel1"/>
              <w:rPr>
                <w:lang w:val="de-DE"/>
              </w:rPr>
            </w:pPr>
            <w:r w:rsidRPr="0065579C">
              <w:rPr>
                <w:lang w:val="de-DE"/>
              </w:rPr>
              <w:t> </w:t>
            </w:r>
          </w:p>
          <w:p w:rsidRPr="0065579C" w:rsidR="00417AC2" w:rsidP="00417AC2" w:rsidRDefault="00417AC2">
            <w:pPr>
              <w:pStyle w:val="witregel2"/>
              <w:rPr>
                <w:lang w:val="de-DE"/>
              </w:rPr>
            </w:pPr>
            <w:r w:rsidRPr="0065579C">
              <w:rPr>
                <w:lang w:val="de-DE"/>
              </w:rPr>
              <w:t> </w:t>
            </w:r>
          </w:p>
          <w:p w:rsidR="00417AC2" w:rsidP="00417AC2" w:rsidRDefault="00417AC2">
            <w:pPr>
              <w:pStyle w:val="referentiekopjes"/>
            </w:pPr>
            <w:r>
              <w:t>Ons kenmerk</w:t>
            </w:r>
          </w:p>
          <w:p w:rsidR="00417AC2" w:rsidP="00417AC2" w:rsidRDefault="00417AC2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2281541</w:t>
            </w:r>
            <w:r>
              <w:fldChar w:fldCharType="end"/>
            </w:r>
          </w:p>
          <w:p w:rsidR="00417AC2" w:rsidP="00417AC2" w:rsidRDefault="00417AC2">
            <w:pPr>
              <w:pStyle w:val="witregel1"/>
            </w:pPr>
            <w:r>
              <w:t> </w:t>
            </w:r>
          </w:p>
          <w:p w:rsidR="00417AC2" w:rsidP="00417AC2" w:rsidRDefault="00417AC2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417AC2" w:rsidP="00417AC2" w:rsidRDefault="00417AC2">
            <w:pPr>
              <w:pStyle w:val="referentiegegevens"/>
            </w:pPr>
          </w:p>
          <w:bookmarkEnd w:id="4"/>
          <w:p w:rsidR="00F75106" w:rsidP="00417AC2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B82F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417AC2" w:rsidP="00417AC2" w:rsidRDefault="00417AC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"/>
      </w:tblGrid>
      <w:tr w:rsidR="00417AC2" w:rsidTr="000C4856">
        <w:trPr>
          <w:trHeight w:val="270"/>
        </w:trPr>
        <w:tc>
          <w:tcPr>
            <w:tcW w:w="988" w:type="dxa"/>
          </w:tcPr>
          <w:p w:rsidR="000C4856" w:rsidP="000C4856" w:rsidRDefault="00417AC2">
            <w:pPr>
              <w:pStyle w:val="Default"/>
              <w:rPr>
                <w:sz w:val="13"/>
                <w:szCs w:val="13"/>
              </w:rPr>
            </w:pPr>
            <w:r>
              <w:t xml:space="preserve"> </w:t>
            </w:r>
          </w:p>
          <w:p w:rsidR="00417AC2" w:rsidRDefault="00417AC2">
            <w:pPr>
              <w:pStyle w:val="Default"/>
              <w:rPr>
                <w:sz w:val="13"/>
                <w:szCs w:val="13"/>
              </w:rPr>
            </w:pPr>
          </w:p>
        </w:tc>
      </w:tr>
    </w:tbl>
    <w:p w:rsidRPr="00C97FE8" w:rsidR="000C4856" w:rsidP="00C97FE8" w:rsidRDefault="000C4856">
      <w:pPr>
        <w:autoSpaceDE w:val="0"/>
        <w:autoSpaceDN w:val="0"/>
        <w:adjustRightInd w:val="0"/>
        <w:rPr>
          <w:szCs w:val="18"/>
          <w:lang w:eastAsia="en-US"/>
        </w:rPr>
      </w:pPr>
      <w:r w:rsidRPr="00C97FE8">
        <w:rPr>
          <w:szCs w:val="18"/>
          <w:lang w:eastAsia="en-US"/>
        </w:rPr>
        <w:t>Hierbij bied ik u, mede namens mijn ambtgenoot van Binnenlandse Zaken en</w:t>
      </w:r>
    </w:p>
    <w:p w:rsidRPr="00C97FE8" w:rsidR="000C4856" w:rsidP="00C97FE8" w:rsidRDefault="000C4856">
      <w:pPr>
        <w:autoSpaceDE w:val="0"/>
        <w:autoSpaceDN w:val="0"/>
        <w:adjustRightInd w:val="0"/>
        <w:rPr>
          <w:szCs w:val="18"/>
          <w:lang w:eastAsia="en-US"/>
        </w:rPr>
      </w:pPr>
      <w:r w:rsidRPr="00C97FE8">
        <w:rPr>
          <w:szCs w:val="18"/>
          <w:lang w:eastAsia="en-US"/>
        </w:rPr>
        <w:t>Koninkrijksrelaties en de Staatssecretaris van Binnenlandse Zaken en</w:t>
      </w:r>
    </w:p>
    <w:p w:rsidRPr="00C97FE8" w:rsidR="000C4856" w:rsidP="00C97FE8" w:rsidRDefault="000C4856">
      <w:pPr>
        <w:autoSpaceDE w:val="0"/>
        <w:autoSpaceDN w:val="0"/>
        <w:adjustRightInd w:val="0"/>
        <w:rPr>
          <w:szCs w:val="18"/>
          <w:lang w:eastAsia="en-US"/>
        </w:rPr>
      </w:pPr>
      <w:r w:rsidRPr="00C97FE8">
        <w:rPr>
          <w:szCs w:val="18"/>
          <w:lang w:eastAsia="en-US"/>
        </w:rPr>
        <w:t>Koninkrijksrelaties, de nota naar aanleiding van het verslag inzake het</w:t>
      </w:r>
    </w:p>
    <w:p w:rsidR="00F75106" w:rsidP="00C97FE8" w:rsidRDefault="000C4856">
      <w:pPr>
        <w:pStyle w:val="broodtekst"/>
        <w:rPr>
          <w:lang w:eastAsia="en-US"/>
        </w:rPr>
      </w:pPr>
      <w:r w:rsidRPr="00C97FE8">
        <w:rPr>
          <w:lang w:eastAsia="en-US"/>
        </w:rPr>
        <w:t>bovenvermelde voorstel alsmede een nota van wijziging aan.</w:t>
      </w:r>
    </w:p>
    <w:p w:rsidR="00C97FE8" w:rsidP="000C4856" w:rsidRDefault="00C97FE8">
      <w:pPr>
        <w:pStyle w:val="broodtekst"/>
      </w:pPr>
    </w:p>
    <w:p w:rsidR="00C97FE8" w:rsidP="000C4856" w:rsidRDefault="00C97FE8">
      <w:pPr>
        <w:pStyle w:val="broodtekst"/>
      </w:pPr>
    </w:p>
    <w:p w:rsidR="00C97FE8" w:rsidP="000C4856" w:rsidRDefault="00C97FE8">
      <w:pPr>
        <w:pStyle w:val="broodtekst"/>
      </w:pPr>
    </w:p>
    <w:p w:rsidR="00C97FE8" w:rsidP="000C4856" w:rsidRDefault="00C97FE8">
      <w:pPr>
        <w:pStyle w:val="broodtekst"/>
      </w:pPr>
      <w:r>
        <w:t>De Minister voor Rechtsbescherming,</w:t>
      </w:r>
    </w:p>
    <w:p w:rsidR="00C97FE8" w:rsidP="000C4856" w:rsidRDefault="00C97FE8">
      <w:pPr>
        <w:pStyle w:val="broodtekst"/>
      </w:pPr>
    </w:p>
    <w:p w:rsidR="00C97FE8" w:rsidP="000C4856" w:rsidRDefault="00C97FE8">
      <w:pPr>
        <w:pStyle w:val="broodtekst"/>
      </w:pPr>
    </w:p>
    <w:p w:rsidR="00C97FE8" w:rsidP="000C4856" w:rsidRDefault="00C97FE8">
      <w:pPr>
        <w:pStyle w:val="broodtekst"/>
      </w:pPr>
    </w:p>
    <w:p w:rsidR="00C97FE8" w:rsidP="000C4856" w:rsidRDefault="00C97FE8">
      <w:pPr>
        <w:pStyle w:val="broodtekst"/>
      </w:pPr>
    </w:p>
    <w:p w:rsidR="00C97FE8" w:rsidP="000C4856" w:rsidRDefault="00C97FE8">
      <w:pPr>
        <w:pStyle w:val="broodtekst"/>
      </w:pPr>
      <w:r>
        <w:t>Sander Dekker</w:t>
      </w:r>
    </w:p>
    <w:p w:rsidRPr="00C97FE8" w:rsidR="00C97FE8" w:rsidP="000C4856" w:rsidRDefault="00C97FE8">
      <w:pPr>
        <w:pStyle w:val="broodtekst"/>
      </w:pPr>
    </w:p>
    <w:sectPr w:rsidRPr="00C97FE8" w:rsidR="00C97FE8" w:rsidSect="00B82FE5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C2" w:rsidRDefault="00417AC2">
      <w:r>
        <w:separator/>
      </w:r>
    </w:p>
    <w:p w:rsidR="00417AC2" w:rsidRDefault="00417AC2"/>
    <w:p w:rsidR="00417AC2" w:rsidRDefault="00417AC2"/>
    <w:p w:rsidR="00417AC2" w:rsidRDefault="00417AC2"/>
  </w:endnote>
  <w:endnote w:type="continuationSeparator" w:id="0">
    <w:p w:rsidR="00417AC2" w:rsidRDefault="00417AC2">
      <w:r>
        <w:continuationSeparator/>
      </w:r>
    </w:p>
    <w:p w:rsidR="00417AC2" w:rsidRDefault="00417AC2"/>
    <w:p w:rsidR="00417AC2" w:rsidRDefault="00417AC2"/>
    <w:p w:rsidR="00417AC2" w:rsidRDefault="00417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A35F2">
            <w:fldChar w:fldCharType="begin"/>
          </w:r>
          <w:r w:rsidR="007A35F2">
            <w:instrText xml:space="preserve"> NUMPAGES   \* MERGEFORMAT </w:instrText>
          </w:r>
          <w:r w:rsidR="007A35F2">
            <w:fldChar w:fldCharType="separate"/>
          </w:r>
          <w:r w:rsidR="00B82FE5">
            <w:t>1</w:t>
          </w:r>
          <w:r w:rsidR="007A35F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82FE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417AC2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82FE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7A35F2">
            <w:fldChar w:fldCharType="begin"/>
          </w:r>
          <w:r w:rsidR="007A35F2">
            <w:instrText xml:space="preserve"> SECTIONPAGES   \* MERGEFORMAT </w:instrText>
          </w:r>
          <w:r w:rsidR="007A35F2">
            <w:fldChar w:fldCharType="separate"/>
          </w:r>
          <w:r w:rsidR="00417AC2">
            <w:t>1</w:t>
          </w:r>
          <w:r w:rsidR="007A35F2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7A35F2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82FE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17AC2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82FE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7A35F2">
            <w:fldChar w:fldCharType="begin"/>
          </w:r>
          <w:r w:rsidR="007A35F2">
            <w:instrText xml:space="preserve"> SECTIONPAGES   \* MERGEFORMAT </w:instrText>
          </w:r>
          <w:r w:rsidR="007A35F2">
            <w:fldChar w:fldCharType="separate"/>
          </w:r>
          <w:r w:rsidR="00417AC2">
            <w:t>1</w:t>
          </w:r>
          <w:r w:rsidR="007A35F2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C2" w:rsidRDefault="00417AC2">
      <w:r>
        <w:separator/>
      </w:r>
    </w:p>
  </w:footnote>
  <w:footnote w:type="continuationSeparator" w:id="0">
    <w:p w:rsidR="00417AC2" w:rsidRDefault="0041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97FE8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A27829B" wp14:editId="78CA2964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82FE5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65579C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82FE5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B82FE5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65579C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B82FE5">
                                  <w:t>Sector Juridische Zaken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B82FE5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65579C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82FE5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B82FE5">
                                  <w:t>30 mei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B82FE5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82FE5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B82FE5">
                                  <w:t>2281541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82FE5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65579C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82FE5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B82FE5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65579C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B82FE5">
                            <w:t>Sector Juridische Zaken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B82FE5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65579C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82FE5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B82FE5">
                            <w:t>30 mei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B82FE5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82FE5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B82FE5">
                            <w:t>2281541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EA2E8E8" wp14:editId="4ACE1360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ECA36E5" wp14:editId="0EA8D40C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FE8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DDB9690" wp14:editId="6C2C1A15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7A35F2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SKmm-B&quot; lastuser-name=&quot;Soekhlal, K.M. mr.drs. mw. - BD/DWJZ/JA&quot; model=&quot;brief-2010.xml&quot; profile=&quot;minjus&quot; target=&quot;Microsoft Word&quot; target-build=&quot;14.0.7197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drs. K.M. Soekhlal&lt;/p&gt;&lt;p style=&quot;afzendgegevens-italic&quot;/&gt;&lt;p style=&quot;witregel1&quot;&gt; &lt;/p&gt;&lt;p style=&quot;afzendgegevens&quot;&gt;T  06 528 726 09&lt;/p&gt;&lt;p style=&quot;afzendgegevens&quot;&gt;k.m.soekhlal@​minvenj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Hoogachtend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drs. K.M. Soekhlal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Soekhlal&quot; value=&quot;1&quot;&gt;&lt;afzender aanhef=&quot;1&quot; country-code=&quot;31&quot; country-id=&quot;NLD&quot; email=&quot;k.m.soekhlal@minvenj.nl&quot; functie=&quot;Adviseur juridische zaken&quot; gender=&quot;F&quot; groetregel=&quot;2&quot; naam=&quot;mr. drs. K.M. Soekhlal&quot; name=&quot;Soekhlal&quot; onderdeel=&quot;Sector Juridische Zaken&quot; organisatie=&quot;176&quot; taal=&quot;1043&quot; telefoon=&quot;06 52872609&quot;/&gt;&lt;/ondertekenaar-item&gt;&lt;tweedeondertekenaar-item/&gt;&lt;behandelddoor-item formatted-value=&quot;Soekhlal&quot; value=&quot;1&quot;&gt;&lt;afzender aanhef=&quot;1&quot; country-code=&quot;31&quot; country-id=&quot;NLD&quot; email=&quot;k.m.soekhlal@minvenj.nl&quot; functie=&quot;Adviseur juridische zaken&quot; gender=&quot;F&quot; groetregel=&quot;2&quot; naam=&quot;mr. drs. K.M. Soekhlal&quot; name=&quot;Soekhlal&quot; onderdeel=&quot;Sector Juridische Zaken&quot; organisatie=&quot;176&quot; taal=&quot;1043&quot; telefoon=&quot;06 52872609&quot;/&gt;&lt;/behandelddoor-item&gt;&lt;organisatie-item formatted-value=&quot;DWJZ&quot; value=&quot;176&quot;&gt;&lt;organisatie facebook=&quot;&quot; id=&quot;176&quot; linkedin=&quot;&quot; twitter=&quot;&quot; youtube=&quot;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/organisatie&gt;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&lt;company display=&quot;Voorzitter Tweede Kamer&quot; name=&quot;De Voorzitter van de Tweede Kamer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Voorstel van wet Aanpassing van wetten ter uitvoering van Verordening (EU) 2016/679 van het Europees Parlement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26 09&quot; value=&quot;06 52872609&quot;&gt;&lt;phonenumber country-code=&quot;31&quot; number=&quot;06 52872609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drs. K.M. Soekhlal&quot;/&gt;&lt;email formatted-value=&quot;k.m.soekhlal@minvenj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Juridische Zaken&quot; value=&quot;Sector Juridische Zaken&quot;/&gt;&lt;digionderdeel formatted-value=&quot;Sector Juridische Zaken&quot; value=&quot;Sector Juridische Zaken&quot;/&gt;&lt;onderdeelvolg formatted-value=&quot;Sector Juridische Zaken&quot;/&gt;&lt;directieregel formatted-value=&quot;&amp;#160;\n&quot;/&gt;&lt;datum formatted-value=&quot;30 mei 2018&quot; value=&quot;2018-05-30T12:04:52&quot;/&gt;&lt;onskenmerk format-disabled=&quot;true&quot; formatted-value=&quot;2281541&quot; value=&quot;2281541&quot;/&gt;&lt;uwkenmerk formatted-value=&quot;&quot;/&gt;&lt;onderwerp format-disabled=&quot;true&quot; formatted-value=&quot;Voorstel van wet Aanpassing van wetten ter uitvoering van Verordening (EU) 2016/679 van het Europees Parlement&quot; value=&quot;Voorstel van wet Aanpassing van wetten ter uitvoering van Verordening (EU) 2016/679 van het Europees Parlement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format-disabled=&quot;true&quot; formatted-value=&quot;2&quot; value=&quot;2&quot;/&gt;&lt;chkfunctie1 value=&quot;1&quot;/&gt;&lt;chkfunctie2 value=&quot;1&quot;/&gt;&lt;aanhefdoc formatted-value=&quot;\nGeachte heer/mevrouw&amp;#160;Staten-Generaal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 heer/mevrouw&amp;#160;Staten-Generaal&quot; output-value=&quot;Geachte heer/mevrouw&amp;#160;Staten-Generaal,&quot; value=&quot;1&quot;/&gt;&lt;groetregel formatted-value=&quot;Hoogachtend&quot; output-value=&quot;Hoogachtend,&quot; value=&quot;2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417AC2"/>
    <w:rsid w:val="000129A4"/>
    <w:rsid w:val="000C4856"/>
    <w:rsid w:val="000E4FC7"/>
    <w:rsid w:val="0019462E"/>
    <w:rsid w:val="001B5B02"/>
    <w:rsid w:val="0040796D"/>
    <w:rsid w:val="00417AC2"/>
    <w:rsid w:val="005B585C"/>
    <w:rsid w:val="00652887"/>
    <w:rsid w:val="0065579C"/>
    <w:rsid w:val="00666B4A"/>
    <w:rsid w:val="00690E82"/>
    <w:rsid w:val="00794445"/>
    <w:rsid w:val="007A35F2"/>
    <w:rsid w:val="0089073C"/>
    <w:rsid w:val="008A7B34"/>
    <w:rsid w:val="009B09F2"/>
    <w:rsid w:val="009E1653"/>
    <w:rsid w:val="00B07A5A"/>
    <w:rsid w:val="00B2078A"/>
    <w:rsid w:val="00B46C81"/>
    <w:rsid w:val="00B82FE5"/>
    <w:rsid w:val="00C22108"/>
    <w:rsid w:val="00C97FE8"/>
    <w:rsid w:val="00CC3E4D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417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AC2"/>
    <w:rPr>
      <w:rFonts w:ascii="Tahom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417A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417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AC2"/>
    <w:rPr>
      <w:rFonts w:ascii="Tahom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417A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173</ap:Words>
  <ap:Characters>952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2018-06-01T09:20:00.0000000Z</lastPrinted>
  <dcterms:created xsi:type="dcterms:W3CDTF">2018-06-04T06:53:00.0000000Z</dcterms:created>
  <dcterms:modified xsi:type="dcterms:W3CDTF">2018-06-04T06:53:00.0000000Z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30 mei 2018</vt:lpwstr>
  </property>
  <property fmtid="{D5CDD505-2E9C-101B-9397-08002B2CF9AE}" pid="5" name="_datum">
    <vt:lpwstr>Datum</vt:lpwstr>
  </property>
  <property fmtid="{D5CDD505-2E9C-101B-9397-08002B2CF9AE}" pid="6" name="aanhef">
    <vt:lpwstr>Geachte heer/mevrouw Staten-Generaal,</vt:lpwstr>
  </property>
  <property fmtid="{D5CDD505-2E9C-101B-9397-08002B2CF9AE}" pid="7" name="onderwerp">
    <vt:lpwstr>Voorstel van wet Aanpassing van wetten ter uitvoering van Verordening (EU) 2016/679 van het Europees Parlement</vt:lpwstr>
  </property>
  <property fmtid="{D5CDD505-2E9C-101B-9397-08002B2CF9AE}" pid="8" name="_onderwerp">
    <vt:lpwstr>Onderwerp</vt:lpwstr>
  </property>
  <property fmtid="{D5CDD505-2E9C-101B-9397-08002B2CF9AE}" pid="9" name="onskenmerk">
    <vt:lpwstr>2281541</vt:lpwstr>
  </property>
  <property fmtid="{D5CDD505-2E9C-101B-9397-08002B2CF9AE}" pid="10" name="_onskenmerk">
    <vt:lpwstr>Ons kenmerk_x000d_</vt:lpwstr>
  </property>
  <property fmtid="{D5CDD505-2E9C-101B-9397-08002B2CF9AE}" pid="11" name="groetregel">
    <vt:lpwstr>Hoogachtend,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Juridische Zaken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 heer/mevrouw Staten-Generaal,_x000d_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0x010100571BAD3D64118A46B400F159AA811620</vt:lpwstr>
  </property>
</Properties>
</file>