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E3D1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650C9D"/>
          <w:p w:rsidR="006D24E9" w:rsidP="006D24E9" w:rsidRDefault="006D24E9">
            <w:r>
              <w:t>De Voorzitter van de Tweede Kamer der Staten-Generaal</w:t>
            </w:r>
          </w:p>
          <w:p w:rsidR="006D24E9" w:rsidP="006D24E9" w:rsidRDefault="006D24E9">
            <w:r>
              <w:t>Postbus 20018</w:t>
            </w:r>
          </w:p>
          <w:p w:rsidR="006D24E9" w:rsidP="006D24E9" w:rsidRDefault="006D24E9">
            <w:r>
              <w:t>2500 EA Den Haag</w:t>
            </w:r>
          </w:p>
          <w:p w:rsidR="00EE3212" w:rsidP="007F7207" w:rsidRDefault="00EE3212"/>
          <w:p w:rsidRPr="007F7207" w:rsidR="007F7207" w:rsidP="007F7207" w:rsidRDefault="003F573F">
            <w:r>
              <w:t xml:space="preserve"> </w:t>
            </w:r>
            <w:r w:rsidR="006D24E9">
              <w:t xml:space="preserve"> </w:t>
            </w:r>
          </w:p>
        </w:tc>
      </w:tr>
    </w:tbl>
    <w:p w:rsidR="001E3D1D" w:rsidRDefault="001E3D1D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E3D1D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6D24E9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6D24E9">
            <w:pPr>
              <w:tabs>
                <w:tab w:val="center" w:pos="3290"/>
              </w:tabs>
            </w:pPr>
            <w:r>
              <w:tab/>
            </w:r>
          </w:p>
        </w:tc>
      </w:tr>
      <w:tr w:rsidR="001E3D1D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6D24E9">
            <w:r>
              <w:t>Betreft</w:t>
            </w:r>
          </w:p>
        </w:tc>
        <w:tc>
          <w:tcPr>
            <w:tcW w:w="6581" w:type="dxa"/>
            <w:hideMark/>
          </w:tcPr>
          <w:p w:rsidR="00556757" w:rsidP="00263967" w:rsidRDefault="004D4127">
            <w:r>
              <w:t>Vierde</w:t>
            </w:r>
            <w:r w:rsidR="006D24E9">
              <w:t xml:space="preserve"> Incidentele Suppletoire Begroting </w:t>
            </w:r>
            <w:r w:rsidR="00431516">
              <w:t xml:space="preserve">OCW </w:t>
            </w:r>
            <w:r w:rsidR="006D24E9">
              <w:t xml:space="preserve">2021 inzake extra </w:t>
            </w:r>
            <w:r>
              <w:t>steun voor de culturele en creatieve sector</w:t>
            </w:r>
            <w:r w:rsidR="006D24E9">
              <w:t xml:space="preserve"> </w:t>
            </w:r>
            <w:r w:rsidR="00263967">
              <w:t>makers in verband</w:t>
            </w:r>
            <w:r w:rsidR="006D24E9">
              <w:t xml:space="preserve"> met COVID-19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E3D1D" w:rsidTr="00461257">
        <w:tc>
          <w:tcPr>
            <w:tcW w:w="2160" w:type="dxa"/>
          </w:tcPr>
          <w:p w:rsidRPr="00A12485" w:rsidR="00DE7E30" w:rsidP="00FC2732" w:rsidRDefault="006D24E9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 Economische Zaken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D24E9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450"/>
        </w:trPr>
        <w:tc>
          <w:tcPr>
            <w:tcW w:w="2160" w:type="dxa"/>
          </w:tcPr>
          <w:p w:rsidR="00BF1BE1" w:rsidP="008643CA" w:rsidRDefault="006D24E9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1E3D1D" w:rsidRDefault="006D24E9">
      <w:r w:rsidRPr="00102164">
        <w:t>Hierbij bied</w:t>
      </w:r>
      <w:r w:rsidR="00227F41">
        <w:t>en wij</w:t>
      </w:r>
      <w:r w:rsidRPr="00102164">
        <w:t xml:space="preserve"> u </w:t>
      </w:r>
      <w:r w:rsidR="004D4127">
        <w:t>de vierde</w:t>
      </w:r>
      <w:r w:rsidRPr="00102164">
        <w:t xml:space="preserve"> Incidentele Suppletoire Begroting </w:t>
      </w:r>
      <w:r w:rsidR="00431516">
        <w:t xml:space="preserve">OCW </w:t>
      </w:r>
      <w:r w:rsidRPr="00102164">
        <w:t xml:space="preserve">2021 inzake </w:t>
      </w:r>
      <w:r>
        <w:t xml:space="preserve">extra </w:t>
      </w:r>
      <w:r w:rsidR="00F61C6F">
        <w:t xml:space="preserve">steun voor de culturele en creatieve </w:t>
      </w:r>
      <w:r w:rsidR="00263967">
        <w:t xml:space="preserve">makers </w:t>
      </w:r>
      <w:r w:rsidR="00F61C6F">
        <w:t>in verband met COVID-19 aan</w:t>
      </w:r>
      <w:r w:rsidRPr="00102164">
        <w:t>. U</w:t>
      </w:r>
      <w:r w:rsidR="00F34EED">
        <w:t xml:space="preserve"> bent hierover in de brief van </w:t>
      </w:r>
      <w:r w:rsidR="00263967">
        <w:t>10</w:t>
      </w:r>
      <w:r w:rsidR="00F34EED">
        <w:t xml:space="preserve"> februari</w:t>
      </w:r>
      <w:r w:rsidRPr="00102164">
        <w:t xml:space="preserve"> 202</w:t>
      </w:r>
      <w:r w:rsidR="00F61C6F">
        <w:t>1</w:t>
      </w:r>
      <w:r w:rsidRPr="00102164">
        <w:t xml:space="preserve"> ‘</w:t>
      </w:r>
      <w:r w:rsidR="00406074">
        <w:t xml:space="preserve">Uitwerking extra steun (15+9 miljoen) voor de makers in de culturele en creatieve sector vanwege de </w:t>
      </w:r>
      <w:proofErr w:type="spellStart"/>
      <w:r w:rsidR="00406074">
        <w:t>lockdown</w:t>
      </w:r>
      <w:proofErr w:type="spellEnd"/>
      <w:r w:rsidR="00F61C6F">
        <w:t xml:space="preserve">’ </w:t>
      </w:r>
      <w:r w:rsidRPr="00102164">
        <w:t>geïnformeerd. Middels deze</w:t>
      </w:r>
      <w:r w:rsidR="00F61C6F">
        <w:t xml:space="preserve"> vierde</w:t>
      </w:r>
      <w:r w:rsidRPr="00102164">
        <w:t xml:space="preserve"> Incidentele Suppletoire Begroting wordt € </w:t>
      </w:r>
      <w:r w:rsidR="00F61C6F">
        <w:t>24</w:t>
      </w:r>
      <w:r>
        <w:t>,0</w:t>
      </w:r>
      <w:r w:rsidRPr="00102164">
        <w:t xml:space="preserve"> miljoen aan de OCW-begroting 2021 toegevoegd.</w:t>
      </w:r>
      <w:bookmarkStart w:name="_GoBack" w:id="0"/>
      <w:bookmarkEnd w:id="0"/>
    </w:p>
    <w:p w:rsidR="00D342F4" w:rsidP="003A7160" w:rsidRDefault="00D342F4"/>
    <w:p w:rsidR="00940C5B" w:rsidP="00EF2369" w:rsidRDefault="00940C5B"/>
    <w:p w:rsidR="00940C5B" w:rsidP="00EF2369" w:rsidRDefault="00940C5B"/>
    <w:p w:rsidR="006D24E9" w:rsidP="006D24E9" w:rsidRDefault="006D24E9">
      <w:r>
        <w:t>de minister van Onderwijs, Cultuur en Wetenschap,</w:t>
      </w:r>
    </w:p>
    <w:p w:rsidR="006D24E9" w:rsidP="006D24E9" w:rsidRDefault="006D24E9"/>
    <w:p w:rsidR="006D24E9" w:rsidP="006D24E9" w:rsidRDefault="006D24E9"/>
    <w:p w:rsidRPr="00A67375" w:rsidR="006D24E9" w:rsidP="006D24E9" w:rsidRDefault="006D24E9"/>
    <w:p w:rsidRPr="00A67375" w:rsidR="006D24E9" w:rsidP="006D24E9" w:rsidRDefault="006D24E9"/>
    <w:p w:rsidR="006D24E9" w:rsidP="006D24E9" w:rsidRDefault="006D24E9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 xml:space="preserve">Ingrid van </w:t>
      </w:r>
      <w:proofErr w:type="spellStart"/>
      <w:r w:rsidRPr="00D20C0E">
        <w:rPr>
          <w:sz w:val="18"/>
          <w:szCs w:val="18"/>
        </w:rPr>
        <w:t>Engelshoven</w:t>
      </w:r>
      <w:proofErr w:type="spellEnd"/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r>
        <w:t>de minister voor Basis- en Voortgezet Onderwijs en Media,</w:t>
      </w:r>
    </w:p>
    <w:p w:rsidR="006D24E9" w:rsidP="006D24E9" w:rsidRDefault="006D24E9"/>
    <w:p w:rsidR="006D24E9" w:rsidP="006D24E9" w:rsidRDefault="006D24E9"/>
    <w:p w:rsidR="006D24E9" w:rsidP="006D24E9" w:rsidRDefault="006D24E9"/>
    <w:p w:rsidR="006D24E9" w:rsidP="006D24E9" w:rsidRDefault="006D24E9"/>
    <w:p w:rsidRPr="00D20C0E" w:rsidR="008C4AC1" w:rsidP="006D24E9" w:rsidRDefault="006D24E9">
      <w:pPr>
        <w:rPr>
          <w:szCs w:val="18"/>
        </w:rPr>
      </w:pPr>
      <w:proofErr w:type="spellStart"/>
      <w:r>
        <w:rPr>
          <w:lang w:val="en-US"/>
        </w:rPr>
        <w:t>Arie</w:t>
      </w:r>
      <w:proofErr w:type="spellEnd"/>
      <w:r>
        <w:rPr>
          <w:lang w:val="en-US"/>
        </w:rPr>
        <w:t xml:space="preserve"> Slob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E" w:rsidRDefault="006D24E9">
      <w:pPr>
        <w:spacing w:line="240" w:lineRule="auto"/>
      </w:pPr>
      <w:r>
        <w:separator/>
      </w:r>
    </w:p>
  </w:endnote>
  <w:endnote w:type="continuationSeparator" w:id="0">
    <w:p w:rsidR="0045335E" w:rsidRDefault="006D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E3D1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D24E9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E3D1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D24E9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0607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0607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E" w:rsidRDefault="006D24E9">
      <w:pPr>
        <w:spacing w:line="240" w:lineRule="auto"/>
      </w:pPr>
      <w:r>
        <w:separator/>
      </w:r>
    </w:p>
  </w:footnote>
  <w:footnote w:type="continuationSeparator" w:id="0">
    <w:p w:rsidR="0045335E" w:rsidRDefault="006D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E3D1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E3D1D" w:rsidTr="003B528D">
      <w:tc>
        <w:tcPr>
          <w:tcW w:w="2160" w:type="dxa"/>
          <w:shd w:val="clear" w:color="auto" w:fill="auto"/>
        </w:tcPr>
        <w:p w:rsidR="00BF1BE1" w:rsidRDefault="006D24E9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E3D1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E3D1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D24E9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51568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3D1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D24E9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E3D1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E3D1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E3D1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6D24E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E7C7A"/>
    <w:multiLevelType w:val="hybridMultilevel"/>
    <w:tmpl w:val="50F0923E"/>
    <w:lvl w:ilvl="0" w:tplc="0BF40A4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625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E424A2F"/>
    <w:multiLevelType w:val="hybridMultilevel"/>
    <w:tmpl w:val="1D8E1FCE"/>
    <w:lvl w:ilvl="0" w:tplc="AFA865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3A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E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8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A9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8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C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AF9F4"/>
    <w:multiLevelType w:val="hybridMultilevel"/>
    <w:tmpl w:val="50F0923E"/>
    <w:lvl w:ilvl="0" w:tplc="01DCAC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E78F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6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8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C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A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C8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09CF5"/>
    <w:multiLevelType w:val="hybridMultilevel"/>
    <w:tmpl w:val="1D8E1FCE"/>
    <w:lvl w:ilvl="0" w:tplc="61D251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466C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69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4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C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E8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6A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1443A1"/>
    <w:rsid w:val="00153BD0"/>
    <w:rsid w:val="001E3D1D"/>
    <w:rsid w:val="00217880"/>
    <w:rsid w:val="00227F41"/>
    <w:rsid w:val="00247061"/>
    <w:rsid w:val="00263967"/>
    <w:rsid w:val="0026686B"/>
    <w:rsid w:val="00275984"/>
    <w:rsid w:val="002A647B"/>
    <w:rsid w:val="002F258D"/>
    <w:rsid w:val="002F71BB"/>
    <w:rsid w:val="00337F26"/>
    <w:rsid w:val="00356D2B"/>
    <w:rsid w:val="003A7160"/>
    <w:rsid w:val="003B6D32"/>
    <w:rsid w:val="003F573F"/>
    <w:rsid w:val="00406074"/>
    <w:rsid w:val="00424290"/>
    <w:rsid w:val="00431516"/>
    <w:rsid w:val="00436B9E"/>
    <w:rsid w:val="004425A7"/>
    <w:rsid w:val="0044605E"/>
    <w:rsid w:val="004533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D4127"/>
    <w:rsid w:val="004F44C2"/>
    <w:rsid w:val="005108E7"/>
    <w:rsid w:val="00527BD4"/>
    <w:rsid w:val="00556757"/>
    <w:rsid w:val="00596D5A"/>
    <w:rsid w:val="005F2FA9"/>
    <w:rsid w:val="00610631"/>
    <w:rsid w:val="00650C9D"/>
    <w:rsid w:val="006D24E9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92BA5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9507E"/>
    <w:rsid w:val="00BC37DB"/>
    <w:rsid w:val="00BC3B53"/>
    <w:rsid w:val="00BC4AE3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F34EED"/>
    <w:rsid w:val="00F61C6F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164</ap:Words>
  <ap:Characters>902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2021-01-28T12:23:00.0000000Z</dcterms:created>
  <dcterms:modified xsi:type="dcterms:W3CDTF">2021-02-09T10:53:00.0000000Z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/>
  </property>
  <property fmtid="{D5CDD505-2E9C-101B-9397-08002B2CF9AE}" pid="4" name="ocw_directie">
    <vt:lpwstr>HO&amp;S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