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471FA5"/>
        <w:p w:rsidR="00241BB9" w:rsidRDefault="00471FA5">
          <w:pPr>
            <w:spacing w:line="240" w:lineRule="auto"/>
          </w:pPr>
        </w:p>
      </w:sdtContent>
    </w:sdt>
    <w:p w:rsidR="00CD5856" w:rsidRDefault="00471FA5">
      <w:pPr>
        <w:spacing w:line="240" w:lineRule="auto"/>
      </w:pPr>
    </w:p>
    <w:p w:rsidR="00CD5856" w:rsidRDefault="00471FA5"/>
    <w:p w:rsidR="00CD5856" w:rsidRDefault="00471FA5"/>
    <w:p w:rsidR="00CD5856" w:rsidRDefault="00471FA5">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290554" w:rsidRDefault="00471FA5">
      <w:pPr>
        <w:pStyle w:val="Huisstijl-Aanhef"/>
      </w:pPr>
    </w:p>
    <w:p w:rsidR="00290554" w:rsidRDefault="00471FA5">
      <w:pPr>
        <w:pStyle w:val="Huisstijl-Aanhef"/>
      </w:pPr>
    </w:p>
    <w:p w:rsidR="00CD5856" w:rsidRDefault="003F7E02">
      <w:pPr>
        <w:pStyle w:val="Huisstijl-Aanhef"/>
      </w:pPr>
      <w:r>
        <w:br/>
        <w:t>Geachte voorzitter,</w:t>
      </w:r>
    </w:p>
    <w:p w:rsidR="00290554" w:rsidP="00290554" w:rsidRDefault="003F7E02">
      <w:r>
        <w:t xml:space="preserve">Hierbij bied ik u de nota naar aanleiding van het verslag inzake het bovenvermelde voorstel van wet aan. </w:t>
      </w:r>
    </w:p>
    <w:p w:rsidRPr="009A31BF" w:rsidR="00CD5856" w:rsidRDefault="003F7E02">
      <w:pPr>
        <w:pStyle w:val="Huisstijl-Slotzin"/>
      </w:pPr>
      <w:r>
        <w:t>Hoogachtend,</w:t>
      </w:r>
    </w:p>
    <w:p w:rsidR="00BC481F" w:rsidP="00463DBC" w:rsidRDefault="00471FA5">
      <w:pPr>
        <w:spacing w:line="240" w:lineRule="auto"/>
        <w:rPr>
          <w:noProof/>
        </w:rPr>
      </w:pPr>
    </w:p>
    <w:p w:rsidR="00575C94" w:rsidP="00463DBC" w:rsidRDefault="003F7E02">
      <w:pPr>
        <w:spacing w:line="240" w:lineRule="auto"/>
        <w:rPr>
          <w:noProof/>
        </w:rPr>
      </w:pPr>
      <w:r>
        <w:rPr>
          <w:noProof/>
        </w:rPr>
        <w:t>de minister voor Medische Zorg</w:t>
      </w:r>
    </w:p>
    <w:p w:rsidR="00575C94" w:rsidP="00463DBC" w:rsidRDefault="003F7E02">
      <w:pPr>
        <w:spacing w:line="240" w:lineRule="auto"/>
        <w:rPr>
          <w:noProof/>
        </w:rPr>
      </w:pPr>
      <w:r>
        <w:rPr>
          <w:noProof/>
        </w:rPr>
        <w:t>en Sport,</w:t>
      </w:r>
    </w:p>
    <w:p w:rsidR="00575C94" w:rsidP="00463DBC" w:rsidRDefault="00471FA5">
      <w:pPr>
        <w:spacing w:line="240" w:lineRule="auto"/>
        <w:rPr>
          <w:noProof/>
        </w:rPr>
      </w:pPr>
    </w:p>
    <w:p w:rsidR="00575C94" w:rsidP="00463DBC" w:rsidRDefault="00471FA5">
      <w:pPr>
        <w:spacing w:line="240" w:lineRule="auto"/>
        <w:rPr>
          <w:noProof/>
        </w:rPr>
      </w:pPr>
    </w:p>
    <w:p w:rsidR="00575C94" w:rsidP="00463DBC" w:rsidRDefault="00471FA5">
      <w:pPr>
        <w:spacing w:line="240" w:lineRule="auto"/>
        <w:rPr>
          <w:noProof/>
        </w:rPr>
      </w:pPr>
    </w:p>
    <w:p w:rsidR="00575C94" w:rsidP="00463DBC" w:rsidRDefault="00471FA5">
      <w:pPr>
        <w:spacing w:line="240" w:lineRule="auto"/>
        <w:rPr>
          <w:noProof/>
        </w:rPr>
      </w:pPr>
    </w:p>
    <w:p w:rsidR="00575C94" w:rsidP="00463DBC" w:rsidRDefault="00471FA5">
      <w:pPr>
        <w:spacing w:line="240" w:lineRule="auto"/>
        <w:rPr>
          <w:noProof/>
        </w:rPr>
      </w:pPr>
    </w:p>
    <w:p w:rsidR="00575C94" w:rsidP="00463DBC" w:rsidRDefault="00471FA5">
      <w:pPr>
        <w:spacing w:line="240" w:lineRule="auto"/>
        <w:rPr>
          <w:noProof/>
        </w:rPr>
      </w:pPr>
    </w:p>
    <w:p w:rsidR="00575C94" w:rsidP="00463DBC" w:rsidRDefault="003F7E02">
      <w:pPr>
        <w:spacing w:line="240" w:lineRule="auto"/>
        <w:rPr>
          <w:noProof/>
        </w:rPr>
      </w:pPr>
      <w:r>
        <w:rPr>
          <w:noProof/>
        </w:rPr>
        <w:t>T. van Ark</w:t>
      </w:r>
    </w:p>
    <w:p w:rsidR="00575C94"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523C02" w:rsidP="00463DBC" w:rsidRDefault="00471FA5">
      <w:pPr>
        <w:spacing w:line="240" w:lineRule="auto"/>
        <w:rPr>
          <w:noProof/>
        </w:rPr>
      </w:pPr>
    </w:p>
    <w:p w:rsidR="00235AED" w:rsidP="00463DBC" w:rsidRDefault="00471FA5">
      <w:pPr>
        <w:spacing w:line="240" w:lineRule="auto"/>
        <w:rPr>
          <w:noProof/>
        </w:rPr>
      </w:pPr>
    </w:p>
    <w:sectPr w:rsidR="00235AED"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5" w:rsidRDefault="00471FA5">
      <w:pPr>
        <w:spacing w:line="240" w:lineRule="auto"/>
      </w:pPr>
      <w:r>
        <w:separator/>
      </w:r>
    </w:p>
  </w:endnote>
  <w:endnote w:type="continuationSeparator" w:id="0">
    <w:p w:rsidR="00471FA5" w:rsidRDefault="00471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471FA5">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3F7E02" w:rsidP="00DC7639">
                <w:pPr>
                  <w:pStyle w:val="Huisstijl-Paginanummer"/>
                </w:pPr>
                <w:r>
                  <w:t xml:space="preserve">Pagina </w:t>
                </w:r>
                <w:r>
                  <w:fldChar w:fldCharType="begin"/>
                </w:r>
                <w:r>
                  <w:instrText xml:space="preserve"> PAGE    \* MERGEFORMAT </w:instrText>
                </w:r>
                <w:r>
                  <w:fldChar w:fldCharType="separate"/>
                </w:r>
                <w:r w:rsidR="006B73EA">
                  <w:rPr>
                    <w:noProof/>
                  </w:rPr>
                  <w:t>1</w:t>
                </w:r>
                <w:r>
                  <w:rPr>
                    <w:noProof/>
                  </w:rPr>
                  <w:fldChar w:fldCharType="end"/>
                </w:r>
                <w:r>
                  <w:t xml:space="preserve"> van </w:t>
                </w:r>
                <w:fldSimple w:instr=" NUMPAGES   \* MERGEFORMAT ">
                  <w:r w:rsidR="006B73EA">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5" w:rsidRDefault="00471FA5">
      <w:pPr>
        <w:spacing w:line="240" w:lineRule="auto"/>
      </w:pPr>
      <w:r>
        <w:separator/>
      </w:r>
    </w:p>
  </w:footnote>
  <w:footnote w:type="continuationSeparator" w:id="0">
    <w:p w:rsidR="00471FA5" w:rsidRDefault="00471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3F7E02">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37"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03870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3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3266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471FA5">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3F7E02">
                <w:pPr>
                  <w:pStyle w:val="Huisstijl-AfzendgegevensW1"/>
                </w:pPr>
                <w:r>
                  <w:t>Bezoekadres</w:t>
                </w:r>
              </w:p>
              <w:p w:rsidR="00CD5856" w:rsidRDefault="003F7E02">
                <w:pPr>
                  <w:pStyle w:val="Huisstijl-Afzendgegevens"/>
                </w:pPr>
                <w:r>
                  <w:t>Parnassusplein 5</w:t>
                </w:r>
              </w:p>
              <w:p w:rsidR="00CD5856" w:rsidRDefault="003F7E02">
                <w:pPr>
                  <w:pStyle w:val="Huisstijl-Afzendgegevens"/>
                </w:pPr>
                <w:r>
                  <w:t>2511</w:t>
                </w:r>
                <w:r w:rsidRPr="008D59C5">
                  <w:t xml:space="preserve"> </w:t>
                </w:r>
                <w:r>
                  <w:t xml:space="preserve">VX  </w:t>
                </w:r>
                <w:r w:rsidRPr="008D59C5">
                  <w:t>Den Haag</w:t>
                </w:r>
              </w:p>
              <w:p w:rsidR="00CD5856" w:rsidRDefault="003F7E02">
                <w:pPr>
                  <w:pStyle w:val="Huisstijl-Afzendgegevens"/>
                </w:pPr>
                <w:r w:rsidRPr="008D59C5">
                  <w:t>www.rijksoverheid.nl</w:t>
                </w:r>
              </w:p>
              <w:p w:rsidR="00CD5856" w:rsidRDefault="003F7E02">
                <w:pPr>
                  <w:pStyle w:val="Huisstijl-ReferentiegegevenskopW2"/>
                </w:pPr>
                <w:r w:rsidRPr="008D59C5">
                  <w:t>Kenmerk</w:t>
                </w:r>
              </w:p>
              <w:p w:rsidR="00CD5856" w:rsidRDefault="003F7E02">
                <w:pPr>
                  <w:pStyle w:val="Huisstijl-Referentiegegevens"/>
                </w:pPr>
                <w:fldSimple w:instr=" DOCPROPERTY  KenmerkVWS  \* MERGEFORMAT ">
                  <w:r w:rsidR="006B73EA">
                    <w:t>1702730-206680-WJZ</w:t>
                  </w:r>
                </w:fldSimple>
              </w:p>
              <w:p w:rsidR="00CD5856" w:rsidRPr="002B504F" w:rsidRDefault="003F7E02">
                <w:pPr>
                  <w:pStyle w:val="Huisstijl-ReferentiegegevenskopW1"/>
                </w:pPr>
                <w:r w:rsidRPr="008D59C5">
                  <w:t>Bijlage(n)</w:t>
                </w:r>
              </w:p>
              <w:p w:rsidR="00CD5856" w:rsidRPr="009A31BF" w:rsidRDefault="003F7E02">
                <w:pPr>
                  <w:pStyle w:val="Huisstijl-Referentiegegevens"/>
                </w:pPr>
                <w:r>
                  <w:t>1</w:t>
                </w:r>
                <w:r>
                  <w:fldChar w:fldCharType="begin"/>
                </w:r>
                <w:r>
                  <w:instrText xml:space="preserve"> DOCPROPERTY  Bijlagen  \* MERGEFORMAT </w:instrText>
                </w:r>
                <w:r>
                  <w:fldChar w:fldCharType="end"/>
                </w:r>
              </w:p>
              <w:p w:rsidR="00CD5856" w:rsidRDefault="003F7E02">
                <w:pPr>
                  <w:pStyle w:val="Huisstijl-ReferentiegegevenskopW1"/>
                </w:pPr>
                <w:r>
                  <w:t>Uw brief</w:t>
                </w:r>
              </w:p>
              <w:p w:rsidR="00CD5856" w:rsidRDefault="003F7E02">
                <w:pPr>
                  <w:pStyle w:val="Huisstijl-Referentiegegevens"/>
                </w:pPr>
                <w:r>
                  <w:fldChar w:fldCharType="begin"/>
                </w:r>
                <w:r>
                  <w:instrText xml:space="preserve"> DOCPROPERTY  KenmerkAfzender  \* MERGEFORMAT </w:instrText>
                </w:r>
                <w:r>
                  <w:fldChar w:fldCharType="end"/>
                </w:r>
                <w:r>
                  <w:t xml:space="preserve"> </w:t>
                </w:r>
              </w:p>
              <w:p w:rsidR="00CD5856" w:rsidRDefault="003F7E02">
                <w:pPr>
                  <w:pStyle w:val="Huisstijl-Algemenevoorwaarden"/>
                </w:pPr>
                <w:r>
                  <w:t>Correspondentie uitsluitend richten aan het retouradres met vermelding van de datum en het kenmerk van deze brief.</w:t>
                </w:r>
              </w:p>
              <w:p w:rsidR="00CD5856" w:rsidRDefault="00471FA5"/>
            </w:txbxContent>
          </v:textbox>
          <w10:wrap anchorx="page" anchory="page"/>
        </v:shape>
      </w:pict>
    </w:r>
    <w:r w:rsidR="00471FA5">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3F7E02">
                <w:pPr>
                  <w:pStyle w:val="Huisstijl-Datumenbetreft"/>
                  <w:tabs>
                    <w:tab w:val="clear" w:pos="737"/>
                    <w:tab w:val="left" w:pos="-5954"/>
                    <w:tab w:val="left" w:pos="-5670"/>
                    <w:tab w:val="left" w:pos="1134"/>
                  </w:tabs>
                </w:pPr>
                <w:r>
                  <w:t>Datum   13 november 2020</w:t>
                </w:r>
                <w:r>
                  <w:tab/>
                </w:r>
              </w:p>
              <w:p w:rsidR="00CD5856" w:rsidRDefault="003F7E02" w:rsidP="001C120C">
                <w:pPr>
                  <w:pStyle w:val="Huisstijl-Datumenbetreft"/>
                  <w:tabs>
                    <w:tab w:val="clear" w:pos="737"/>
                    <w:tab w:val="left" w:pos="-5954"/>
                    <w:tab w:val="left" w:pos="-5670"/>
                    <w:tab w:val="left" w:pos="1134"/>
                  </w:tabs>
                  <w:ind w:left="850" w:hanging="850"/>
                </w:pPr>
                <w:r>
                  <w:t>Betreft</w:t>
                </w:r>
                <w:r>
                  <w:tab/>
                  <w:t>N</w:t>
                </w:r>
                <w:r w:rsidRPr="00035045">
                  <w:t>ota naar aanleiding van het verslag bij het voorstel tot wijziging van de Wet kwaliteit, klachten en geschillen zorg in verband met het creëren van grondslagen voor het verwerken van gepseudonimiseerde persoonsgegevens ten behoeve van registraties ter bevordering van de kwaliteit en veiligheid van de gezondheidszorg en wijziging van de Wet langdurige zorg in verband met het toevoegen van de bevoegdheid voor het CIZ om geaggregeerde informatie te genereren en verstrekken aan de Minister van VWS ten behoeve van het doen van ramingen</w:t>
                </w:r>
                <w:r>
                  <w:t xml:space="preserve"> (35 562)</w:t>
                </w:r>
              </w:p>
              <w:p w:rsidR="00CD5856" w:rsidRDefault="00471FA5">
                <w:pPr>
                  <w:pStyle w:val="Huisstijl-Datumenbetreft"/>
                  <w:tabs>
                    <w:tab w:val="left" w:pos="-5954"/>
                    <w:tab w:val="left" w:pos="-5670"/>
                  </w:tabs>
                </w:pPr>
              </w:p>
            </w:txbxContent>
          </v:textbox>
          <w10:wrap anchorx="page" anchory="page"/>
        </v:shape>
      </w:pict>
    </w:r>
    <w:r w:rsidR="00471FA5">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471FA5">
                <w:pPr>
                  <w:pStyle w:val="Huisstijl-Toezendgegevens"/>
                </w:pPr>
              </w:p>
            </w:txbxContent>
          </v:textbox>
          <w10:wrap anchorx="page" anchory="page"/>
        </v:shape>
      </w:pict>
    </w:r>
    <w:r w:rsidR="00471FA5">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3F7E02">
                <w:pPr>
                  <w:pStyle w:val="Huisstijl-Toezendgegevens"/>
                </w:pPr>
                <w:r>
                  <w:t>De Voorzitter van de Tweede Kamer</w:t>
                </w:r>
                <w:r>
                  <w:br/>
                  <w:t>der Staten-Generaal</w:t>
                </w:r>
                <w:r>
                  <w:br/>
                  <w:t>Postbus 20018</w:t>
                </w:r>
                <w:r>
                  <w:br/>
                  <w:t>2500 EA  DEN HAAG</w:t>
                </w:r>
              </w:p>
            </w:txbxContent>
          </v:textbox>
          <w10:wrap anchorx="page" anchory="page"/>
        </v:shape>
      </w:pict>
    </w:r>
    <w:r w:rsidR="00471FA5">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3F7E02">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71FA5">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3F7E02">
                <w:pPr>
                  <w:pStyle w:val="Huisstijl-ReferentiegegevenskopW2"/>
                </w:pPr>
                <w:r w:rsidRPr="008D59C5">
                  <w:t>Kenmerk</w:t>
                </w:r>
              </w:p>
              <w:p w:rsidR="00CD5856" w:rsidRDefault="003F7E02">
                <w:pPr>
                  <w:pStyle w:val="Huisstijl-Referentiegegevens"/>
                </w:pPr>
                <w:fldSimple w:instr=" DOCPROPERTY  KenmerkVWS  \* MERGEFORMAT ">
                  <w:r w:rsidR="006B73EA">
                    <w:t>1702730-206680-WJZ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3F7E02">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SECTIONPAGES  \* Arabic  \* MERGEFORMAT ">
                  <w:r>
                    <w:rPr>
                      <w:noProof/>
                    </w:rPr>
                    <w:t>2</w:t>
                  </w:r>
                </w:fldSimple>
              </w:p>
              <w:p w:rsidR="00CD5856" w:rsidRDefault="00471FA5"/>
              <w:p w:rsidR="00CD5856" w:rsidRDefault="00471FA5">
                <w:pPr>
                  <w:pStyle w:val="Huisstijl-Paginanummer"/>
                </w:pPr>
              </w:p>
              <w:p w:rsidR="00CD5856" w:rsidRDefault="00471FA5">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71FA5">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3F7E0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3F7E02">
                <w:pPr>
                  <w:pStyle w:val="Huisstijl-Datumenbetreft"/>
                  <w:tabs>
                    <w:tab w:val="left" w:pos="-5954"/>
                    <w:tab w:val="left" w:pos="-5670"/>
                  </w:tabs>
                </w:pPr>
                <w:r>
                  <w:t>Betreft</w:t>
                </w:r>
                <w:r>
                  <w:tab/>
                  <w:t>BETREFT</w:t>
                </w:r>
              </w:p>
              <w:p w:rsidR="00CD5856" w:rsidRDefault="00471FA5">
                <w:pPr>
                  <w:pStyle w:val="Huisstijl-Datumenbetreft"/>
                  <w:tabs>
                    <w:tab w:val="left" w:pos="-5954"/>
                    <w:tab w:val="left" w:pos="-5670"/>
                  </w:tabs>
                </w:pPr>
              </w:p>
            </w:txbxContent>
          </v:textbox>
          <w10:wrap type="topAndBottom" anchorx="page" anchory="page"/>
        </v:shape>
      </w:pict>
    </w:r>
    <w:r w:rsidR="003F7E02">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21" name="Afbeelding 2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5794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F7E02">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22"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5735"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3F7E02">
                <w:pPr>
                  <w:pStyle w:val="Huisstijl-Afzendgegevens"/>
                </w:pPr>
                <w:r w:rsidRPr="008D59C5">
                  <w:t>Rijnstraat 50</w:t>
                </w:r>
              </w:p>
              <w:p w:rsidR="00CD5856" w:rsidRDefault="003F7E02">
                <w:pPr>
                  <w:pStyle w:val="Huisstijl-Afzendgegevens"/>
                </w:pPr>
                <w:r w:rsidRPr="008D59C5">
                  <w:t>Den Haag</w:t>
                </w:r>
              </w:p>
              <w:p w:rsidR="00CD5856" w:rsidRDefault="003F7E02">
                <w:pPr>
                  <w:pStyle w:val="Huisstijl-Afzendgegevens"/>
                </w:pPr>
                <w:r w:rsidRPr="008D59C5">
                  <w:t>www.rijksoverheid.nl</w:t>
                </w:r>
              </w:p>
              <w:p w:rsidR="00CD5856" w:rsidRDefault="003F7E02">
                <w:pPr>
                  <w:pStyle w:val="Huisstijl-AfzendgegevenskopW1"/>
                </w:pPr>
                <w:r>
                  <w:t>Contactpersoon</w:t>
                </w:r>
              </w:p>
              <w:p w:rsidR="00CD5856" w:rsidRDefault="003F7E02">
                <w:pPr>
                  <w:pStyle w:val="Huisstijl-Afzendgegevens"/>
                </w:pPr>
                <w:r w:rsidRPr="008D59C5">
                  <w:t>ing. J.A. Ramlal</w:t>
                </w:r>
              </w:p>
              <w:p w:rsidR="00CD5856" w:rsidRDefault="003F7E02">
                <w:pPr>
                  <w:pStyle w:val="Huisstijl-Afzendgegevens"/>
                </w:pPr>
                <w:r w:rsidRPr="008D59C5">
                  <w:t>ja.ramlal@minvws.nl</w:t>
                </w:r>
              </w:p>
              <w:p w:rsidR="00CD5856" w:rsidRDefault="003F7E02">
                <w:pPr>
                  <w:pStyle w:val="Huisstijl-ReferentiegegevenskopW2"/>
                </w:pPr>
                <w:r>
                  <w:t>Ons kenmerk</w:t>
                </w:r>
              </w:p>
              <w:p w:rsidR="00CD5856" w:rsidRDefault="003F7E02">
                <w:pPr>
                  <w:pStyle w:val="Huisstijl-Referentiegegevens"/>
                </w:pPr>
                <w:r>
                  <w:t>KENMERK</w:t>
                </w:r>
              </w:p>
              <w:p w:rsidR="00CD5856" w:rsidRDefault="003F7E02">
                <w:pPr>
                  <w:pStyle w:val="Huisstijl-ReferentiegegevenskopW1"/>
                </w:pPr>
                <w:r>
                  <w:t>Uw kenmerk</w:t>
                </w:r>
              </w:p>
              <w:p w:rsidR="00CD5856" w:rsidRDefault="003F7E02">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3F7E02">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3F7E0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471FA5">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3F7E02">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9C141CB0">
      <w:numFmt w:val="bullet"/>
      <w:lvlText w:val=""/>
      <w:lvlJc w:val="left"/>
      <w:pPr>
        <w:ind w:left="720" w:hanging="360"/>
      </w:pPr>
      <w:rPr>
        <w:rFonts w:ascii="Wingdings" w:eastAsia="DejaVu Sans" w:hAnsi="Wingdings" w:cs="Lohit Hindi" w:hint="default"/>
      </w:rPr>
    </w:lvl>
    <w:lvl w:ilvl="1" w:tplc="D99CF9B2" w:tentative="1">
      <w:start w:val="1"/>
      <w:numFmt w:val="bullet"/>
      <w:lvlText w:val="o"/>
      <w:lvlJc w:val="left"/>
      <w:pPr>
        <w:ind w:left="1440" w:hanging="360"/>
      </w:pPr>
      <w:rPr>
        <w:rFonts w:ascii="Courier New" w:hAnsi="Courier New" w:cs="Courier New" w:hint="default"/>
      </w:rPr>
    </w:lvl>
    <w:lvl w:ilvl="2" w:tplc="EEAE486C" w:tentative="1">
      <w:start w:val="1"/>
      <w:numFmt w:val="bullet"/>
      <w:lvlText w:val=""/>
      <w:lvlJc w:val="left"/>
      <w:pPr>
        <w:ind w:left="2160" w:hanging="360"/>
      </w:pPr>
      <w:rPr>
        <w:rFonts w:ascii="Wingdings" w:hAnsi="Wingdings" w:hint="default"/>
      </w:rPr>
    </w:lvl>
    <w:lvl w:ilvl="3" w:tplc="D84C94D0" w:tentative="1">
      <w:start w:val="1"/>
      <w:numFmt w:val="bullet"/>
      <w:lvlText w:val=""/>
      <w:lvlJc w:val="left"/>
      <w:pPr>
        <w:ind w:left="2880" w:hanging="360"/>
      </w:pPr>
      <w:rPr>
        <w:rFonts w:ascii="Symbol" w:hAnsi="Symbol" w:hint="default"/>
      </w:rPr>
    </w:lvl>
    <w:lvl w:ilvl="4" w:tplc="84AE70FC" w:tentative="1">
      <w:start w:val="1"/>
      <w:numFmt w:val="bullet"/>
      <w:lvlText w:val="o"/>
      <w:lvlJc w:val="left"/>
      <w:pPr>
        <w:ind w:left="3600" w:hanging="360"/>
      </w:pPr>
      <w:rPr>
        <w:rFonts w:ascii="Courier New" w:hAnsi="Courier New" w:cs="Courier New" w:hint="default"/>
      </w:rPr>
    </w:lvl>
    <w:lvl w:ilvl="5" w:tplc="EE56D8F4" w:tentative="1">
      <w:start w:val="1"/>
      <w:numFmt w:val="bullet"/>
      <w:lvlText w:val=""/>
      <w:lvlJc w:val="left"/>
      <w:pPr>
        <w:ind w:left="4320" w:hanging="360"/>
      </w:pPr>
      <w:rPr>
        <w:rFonts w:ascii="Wingdings" w:hAnsi="Wingdings" w:hint="default"/>
      </w:rPr>
    </w:lvl>
    <w:lvl w:ilvl="6" w:tplc="C574A640" w:tentative="1">
      <w:start w:val="1"/>
      <w:numFmt w:val="bullet"/>
      <w:lvlText w:val=""/>
      <w:lvlJc w:val="left"/>
      <w:pPr>
        <w:ind w:left="5040" w:hanging="360"/>
      </w:pPr>
      <w:rPr>
        <w:rFonts w:ascii="Symbol" w:hAnsi="Symbol" w:hint="default"/>
      </w:rPr>
    </w:lvl>
    <w:lvl w:ilvl="7" w:tplc="654814E2" w:tentative="1">
      <w:start w:val="1"/>
      <w:numFmt w:val="bullet"/>
      <w:lvlText w:val="o"/>
      <w:lvlJc w:val="left"/>
      <w:pPr>
        <w:ind w:left="5760" w:hanging="360"/>
      </w:pPr>
      <w:rPr>
        <w:rFonts w:ascii="Courier New" w:hAnsi="Courier New" w:cs="Courier New" w:hint="default"/>
      </w:rPr>
    </w:lvl>
    <w:lvl w:ilvl="8" w:tplc="9D7ACD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02"/>
    <w:rsid w:val="00096D51"/>
    <w:rsid w:val="003F7E02"/>
    <w:rsid w:val="00471FA5"/>
    <w:rsid w:val="006B7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60B1C8A8-53E0-4269-80A5-8AE0D42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33</ap:Words>
  <ap:Characters>187</ap:Characters>
  <ap:DocSecurity>8</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2020-11-13T10:38:00.0000000Z</lastPrinted>
  <dcterms:created xsi:type="dcterms:W3CDTF">2020-11-13T10:37:00.0000000Z</dcterms:created>
  <dcterms:modified xsi:type="dcterms:W3CDTF">2020-11-13T10:38:00.0000000Z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1702730-206680-WJZ</vt:lpwstr>
  </property>
  <property fmtid="{D5CDD505-2E9C-101B-9397-08002B2CF9AE}" pid="8" name="Naam">
    <vt:lpwstr>Hutten, G.A. van (George)</vt:lpwstr>
  </property>
  <property fmtid="{D5CDD505-2E9C-101B-9397-08002B2CF9AE}" pid="9" name="NaamOndertekenaar">
    <vt:lpwstr>Martin van Rijn</vt:lpwstr>
  </property>
  <property fmtid="{D5CDD505-2E9C-101B-9397-08002B2CF9AE}" pid="10" name="RolOndertekenaar">
    <vt:lpwstr>de minister voor Medische Zorg en Sport</vt:lpwstr>
  </property>
  <property fmtid="{D5CDD505-2E9C-101B-9397-08002B2CF9AE}" pid="11" name="ContentTypeId">
    <vt:lpwstr>0x01010035386E934DF76E48974A0D99B42997AD</vt:lpwstr>
  </property>
</Properties>
</file>