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D979D7" w:rsidR="00502B52" w:rsidP="00502B52" w:rsidRDefault="00502B52">
      <w:pPr>
        <w:pStyle w:val="Huisstijl-Aanhef"/>
      </w:pPr>
      <w:bookmarkStart w:name="_GoBack" w:id="0"/>
      <w:bookmarkEnd w:id="0"/>
      <w:r>
        <w:t>Geachte voorzitter,</w:t>
      </w:r>
    </w:p>
    <w:p w:rsidR="00502B52" w:rsidP="00502B52" w:rsidRDefault="00502B52">
      <w:pPr>
        <w:rPr>
          <w:szCs w:val="18"/>
        </w:rPr>
      </w:pPr>
      <w:r>
        <w:rPr>
          <w:szCs w:val="18"/>
        </w:rPr>
        <w:t>Hierbij bied ik u de nota naar aanleiding van het verslag aan inzake de Wijziging van de Wet op het financieel toezicht en enige andere wetten ter implementatie van de richtlijn markten voor financiële instrumenten 2014 en van verordening nr. 600/2014 van het Europees Parlement en de Raad van 15 mei 2014 betreffende markten voor financiële instrumenten en tot wijziging van verordening (EU) nr. 648/2012 (Wet implementatie richtlijn markten voor financiële instrumenten 2014) (34 583).</w:t>
      </w:r>
    </w:p>
    <w:p w:rsidR="00502B52" w:rsidP="00502B52" w:rsidRDefault="00502B52">
      <w:pPr>
        <w:rPr>
          <w:szCs w:val="18"/>
        </w:rPr>
      </w:pPr>
    </w:p>
    <w:p w:rsidR="00502B52" w:rsidP="00502B52" w:rsidRDefault="00502B52">
      <w:pPr>
        <w:pStyle w:val="Huisstijl-Slotzin"/>
      </w:pPr>
      <w:r>
        <w:t>Hoogachtend,</w:t>
      </w:r>
    </w:p>
    <w:p w:rsidR="00502B52" w:rsidP="00502B52" w:rsidRDefault="00502B52">
      <w:pPr>
        <w:spacing w:line="260" w:lineRule="exact"/>
        <w:contextualSpacing/>
        <w:rPr>
          <w:szCs w:val="18"/>
        </w:rPr>
      </w:pPr>
    </w:p>
    <w:p w:rsidRPr="00A33D4B" w:rsidR="00502B52" w:rsidP="00502B52" w:rsidRDefault="00502B52">
      <w:pPr>
        <w:spacing w:line="260" w:lineRule="exact"/>
        <w:contextualSpacing/>
        <w:rPr>
          <w:szCs w:val="18"/>
        </w:rPr>
      </w:pPr>
      <w:r>
        <w:rPr>
          <w:szCs w:val="18"/>
        </w:rPr>
        <w:t>de m</w:t>
      </w:r>
      <w:r w:rsidRPr="00A33D4B">
        <w:rPr>
          <w:szCs w:val="18"/>
        </w:rPr>
        <w:t>inister van Financiën,</w:t>
      </w:r>
    </w:p>
    <w:p w:rsidR="00502B52" w:rsidP="00502B52" w:rsidRDefault="00502B52">
      <w:pPr>
        <w:spacing w:line="260" w:lineRule="exact"/>
        <w:contextualSpacing/>
        <w:rPr>
          <w:szCs w:val="18"/>
        </w:rPr>
      </w:pPr>
    </w:p>
    <w:p w:rsidRPr="00A33D4B" w:rsidR="00502B52" w:rsidP="00502B52" w:rsidRDefault="00502B52">
      <w:pPr>
        <w:spacing w:line="260" w:lineRule="exact"/>
        <w:contextualSpacing/>
        <w:rPr>
          <w:szCs w:val="18"/>
        </w:rPr>
      </w:pPr>
    </w:p>
    <w:p w:rsidRPr="00A33D4B" w:rsidR="00502B52" w:rsidP="00502B52" w:rsidRDefault="00502B52">
      <w:pPr>
        <w:tabs>
          <w:tab w:val="left" w:pos="2880"/>
        </w:tabs>
        <w:spacing w:line="260" w:lineRule="exact"/>
        <w:contextualSpacing/>
        <w:rPr>
          <w:szCs w:val="18"/>
        </w:rPr>
      </w:pPr>
      <w:r>
        <w:rPr>
          <w:szCs w:val="18"/>
        </w:rPr>
        <w:tab/>
      </w:r>
    </w:p>
    <w:p w:rsidRPr="00A33D4B" w:rsidR="00502B52" w:rsidP="00502B52" w:rsidRDefault="00502B52">
      <w:pPr>
        <w:spacing w:line="260" w:lineRule="exact"/>
        <w:contextualSpacing/>
        <w:rPr>
          <w:szCs w:val="18"/>
          <w:lang w:val="fr-FR"/>
        </w:rPr>
      </w:pPr>
    </w:p>
    <w:p w:rsidRPr="00A33D4B" w:rsidR="00502B52" w:rsidP="00502B52" w:rsidRDefault="00502B52">
      <w:pPr>
        <w:rPr>
          <w:szCs w:val="18"/>
        </w:rPr>
      </w:pPr>
      <w:r w:rsidRPr="00A33D4B">
        <w:rPr>
          <w:szCs w:val="18"/>
        </w:rPr>
        <w:t>J.R.V.A. Dijsselbloem</w:t>
      </w:r>
    </w:p>
    <w:p w:rsidR="00502B52" w:rsidP="00502B52" w:rsidRDefault="00502B52"/>
    <w:p w:rsidR="00184C00" w:rsidRDefault="00184C00"/>
    <w:sectPr w:rsidR="00184C00" w:rsidSect="00911C9F">
      <w:headerReference w:type="default" r:id="rId7"/>
      <w:footerReference w:type="default" r:id="rId8"/>
      <w:headerReference w:type="first" r:id="rId9"/>
      <w:footerReference w:type="first" r:id="rId10"/>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4F8" w:rsidRDefault="005374F8">
      <w:pPr>
        <w:spacing w:line="240" w:lineRule="auto"/>
      </w:pPr>
      <w:r>
        <w:separator/>
      </w:r>
    </w:p>
  </w:endnote>
  <w:endnote w:type="continuationSeparator" w:id="0">
    <w:p w:rsidR="005374F8" w:rsidRDefault="005374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5374F8">
      <w:trPr>
        <w:trHeight w:hRule="exact" w:val="240"/>
      </w:trPr>
      <w:tc>
        <w:tcPr>
          <w:tcW w:w="7752" w:type="dxa"/>
          <w:shd w:val="clear" w:color="auto" w:fill="auto"/>
        </w:tcPr>
        <w:p w:rsidR="005374F8" w:rsidRDefault="005374F8"/>
      </w:tc>
      <w:tc>
        <w:tcPr>
          <w:tcW w:w="2148" w:type="dxa"/>
        </w:tcPr>
        <w:p w:rsidR="005374F8" w:rsidRDefault="005374F8">
          <w:pPr>
            <w:pStyle w:val="Huisstijl-Paginanummer"/>
          </w:pPr>
          <w:r>
            <w:t>Pagina </w:t>
          </w:r>
          <w:fldSimple w:instr=" PAGE    \* MERGEFORMAT ">
            <w:r w:rsidR="004D3A06">
              <w:rPr>
                <w:noProof/>
              </w:rPr>
              <w:t>1</w:t>
            </w:r>
          </w:fldSimple>
          <w:r>
            <w:t> van </w:t>
          </w:r>
          <w:fldSimple w:instr=" NUMPAGES  \* Arabic  \* MERGEFORMAT ">
            <w:r w:rsidR="004D3A06">
              <w:rPr>
                <w:noProof/>
              </w:rPr>
              <w:t>1</w:t>
            </w:r>
          </w:fldSimple>
        </w:p>
      </w:tc>
    </w:tr>
  </w:tbl>
  <w:p w:rsidR="005374F8" w:rsidRDefault="006F68A2">
    <w:pPr>
      <w:pStyle w:val="Huisstijl-Rubricering"/>
    </w:pPr>
    <w:r>
      <w:fldChar w:fldCharType="begin"/>
    </w:r>
    <w:r w:rsidR="005374F8">
      <w:instrText xml:space="preserve"> DOCPROPERTY  Rubricering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5374F8">
      <w:trPr>
        <w:trHeight w:hRule="exact" w:val="240"/>
      </w:trPr>
      <w:tc>
        <w:tcPr>
          <w:tcW w:w="7752" w:type="dxa"/>
          <w:shd w:val="clear" w:color="auto" w:fill="auto"/>
        </w:tcPr>
        <w:p w:rsidR="005374F8" w:rsidRDefault="006F68A2">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5374F8">
            <w:instrText xml:space="preserve"> DOCPROPERTY  Rubricering  \* MERGEFORMAT </w:instrText>
          </w:r>
          <w:r>
            <w:fldChar w:fldCharType="end"/>
          </w:r>
        </w:p>
      </w:tc>
      <w:tc>
        <w:tcPr>
          <w:tcW w:w="2148" w:type="dxa"/>
        </w:tcPr>
        <w:p w:rsidR="005374F8" w:rsidRDefault="005374F8">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Pagina </w:t>
          </w:r>
          <w:fldSimple w:instr=" PAGE    \* MERGEFORMAT ">
            <w:r w:rsidR="004D3A06">
              <w:rPr>
                <w:noProof/>
              </w:rPr>
              <w:t>1</w:t>
            </w:r>
          </w:fldSimple>
          <w:r>
            <w:t> van </w:t>
          </w:r>
          <w:fldSimple w:instr=" NUMPAGES  \* Arabic  \* MERGEFORMAT ">
            <w:r w:rsidR="004D3A06">
              <w:rPr>
                <w:noProof/>
              </w:rPr>
              <w:t>1</w:t>
            </w:r>
          </w:fldSimple>
        </w:p>
      </w:tc>
    </w:tr>
  </w:tbl>
  <w:p w:rsidR="005374F8" w:rsidRDefault="005374F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4F8" w:rsidRDefault="005374F8">
      <w:pPr>
        <w:spacing w:line="240" w:lineRule="auto"/>
      </w:pPr>
      <w:r>
        <w:separator/>
      </w:r>
    </w:p>
  </w:footnote>
  <w:footnote w:type="continuationSeparator" w:id="0">
    <w:p w:rsidR="005374F8" w:rsidRDefault="005374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F8" w:rsidRDefault="005374F8" w:rsidP="005374F8">
    <w:pPr>
      <w:pStyle w:val="Huisstijl-Afzendgegevenskop"/>
      <w:framePr w:w="2103" w:h="12013" w:hRule="exact" w:hSpace="180" w:wrap="around" w:vAnchor="page" w:hAnchor="page" w:x="9316" w:y="3022"/>
    </w:pPr>
    <w:r w:rsidRPr="00B96746">
      <w:t>Directie Financiële Markten</w:t>
    </w:r>
  </w:p>
  <w:p w:rsidR="005374F8" w:rsidRDefault="005374F8" w:rsidP="005374F8">
    <w:pPr>
      <w:pStyle w:val="Huisstijl-ReferentiegegevenskopW2"/>
      <w:framePr w:w="2103" w:h="12013" w:hRule="exact" w:hSpace="180" w:wrap="around" w:vAnchor="page" w:hAnchor="page" w:x="9316" w:y="3022"/>
    </w:pPr>
    <w:r w:rsidRPr="00B96746">
      <w:t>Ons kenmerk</w:t>
    </w:r>
  </w:p>
  <w:p w:rsidR="005374F8" w:rsidRPr="00FD21B8" w:rsidRDefault="006F68A2" w:rsidP="005374F8">
    <w:pPr>
      <w:pStyle w:val="Huisstijl-Referentiegegevens"/>
      <w:framePr w:w="2103" w:h="12013" w:hRule="exact" w:hSpace="180" w:wrap="around" w:vAnchor="page" w:hAnchor="page" w:x="9316" w:y="3022"/>
    </w:pPr>
    <w:fldSimple w:instr=" DOCPROPERTY  Kenmerk  \* MERGEFORMAT ">
      <w:r w:rsidR="004D3A06">
        <w:t>2017-0000126707</w:t>
      </w:r>
    </w:fldSimple>
    <w:r w:rsidR="005374F8" w:rsidRPr="00C8655C">
      <w:t xml:space="preserve"> </w:t>
    </w:r>
  </w:p>
  <w:p w:rsidR="005374F8" w:rsidRDefault="005374F8">
    <w:pPr>
      <w:pStyle w:val="Koptekst"/>
      <w:spacing w:after="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F8" w:rsidRDefault="005374F8" w:rsidP="004B3AB8">
    <w:pPr>
      <w:pStyle w:val="Huisstijl-Afzendgegevenskop"/>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Directie Financiële Markten</w:t>
    </w:r>
  </w:p>
  <w:p w:rsidR="005374F8" w:rsidRDefault="005374F8"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Korte Voorhout 7</w:t>
    </w:r>
  </w:p>
  <w:p w:rsidR="005374F8" w:rsidRDefault="005374F8"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2511 CW  Den Haag</w:t>
    </w:r>
    <w:r>
      <w:t>  </w:t>
    </w:r>
  </w:p>
  <w:p w:rsidR="005374F8" w:rsidRDefault="005374F8"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Postbus 20201</w:t>
    </w:r>
  </w:p>
  <w:p w:rsidR="005374F8" w:rsidRDefault="005374F8"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2500 EE  Den Haag</w:t>
    </w:r>
    <w:r>
      <w:t>  </w:t>
    </w:r>
  </w:p>
  <w:p w:rsidR="005374F8" w:rsidRPr="00502B52" w:rsidRDefault="005374F8"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en-US"/>
      </w:rPr>
    </w:pPr>
    <w:r w:rsidRPr="00502B52">
      <w:rPr>
        <w:lang w:val="en-US"/>
      </w:rPr>
      <w:t>www.rijksoverheid.nl</w:t>
    </w:r>
  </w:p>
  <w:p w:rsidR="005374F8" w:rsidRDefault="005374F8" w:rsidP="004B3AB8">
    <w:pPr>
      <w:pStyle w:val="Huisstijl-ReferentiegegevenskopW2"/>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Ons kenmerk</w:t>
    </w:r>
  </w:p>
  <w:p w:rsidR="005374F8" w:rsidRDefault="006F68A2"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4D3A06">
        <w:t>2017-0000126707</w:t>
      </w:r>
    </w:fldSimple>
    <w:r w:rsidR="005374F8" w:rsidRPr="00C8655C">
      <w:t xml:space="preserve"> </w:t>
    </w:r>
  </w:p>
  <w:p w:rsidR="005374F8" w:rsidRDefault="005374F8"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Uw brief (kenmerk)</w:t>
    </w:r>
  </w:p>
  <w:p w:rsidR="005374F8" w:rsidRDefault="006F68A2"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5374F8">
      <w:instrText xml:space="preserve"> DOCPROPERTY  UwKenmerk  \* MERGEFORMAT </w:instrText>
    </w:r>
    <w:r>
      <w:fldChar w:fldCharType="end"/>
    </w:r>
  </w:p>
  <w:p w:rsidR="005374F8" w:rsidRDefault="006F68A2">
    <w:pPr>
      <w:pStyle w:val="Voetnoottekst"/>
    </w:pPr>
    <w:r>
      <w:pict>
        <v:shapetype id="_x0000_t202" coordsize="21600,21600" o:spt="202" path="m,l,21600r21600,l21600,xe">
          <v:stroke joinstyle="miter"/>
          <v:path gradientshapeok="t" o:connecttype="rect"/>
        </v:shapetype>
        <v:shape id="Text Box 1" o:spid="_x0000_s13313" type="#_x0000_t202" style="position:absolute;margin-left:193.5pt;margin-top:-7pt;width:317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5374F8">
                  <w:trPr>
                    <w:trHeight w:val="2636"/>
                  </w:trPr>
                  <w:tc>
                    <w:tcPr>
                      <w:tcW w:w="737" w:type="dxa"/>
                      <w:shd w:val="clear" w:color="auto" w:fill="auto"/>
                    </w:tcPr>
                    <w:p w:rsidR="005374F8" w:rsidRDefault="005374F8">
                      <w:pPr>
                        <w:spacing w:line="240" w:lineRule="auto"/>
                      </w:pPr>
                      <w:r>
                        <w:rPr>
                          <w:noProof/>
                        </w:rPr>
                        <w:drawing>
                          <wp:inline distT="0" distB="0" distL="0" distR="0">
                            <wp:extent cx="466357" cy="1608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6357" cy="1608455"/>
                                    </a:xfrm>
                                    <a:prstGeom prst="rect">
                                      <a:avLst/>
                                    </a:prstGeom>
                                  </pic:spPr>
                                </pic:pic>
                              </a:graphicData>
                            </a:graphic>
                          </wp:inline>
                        </w:drawing>
                      </w:r>
                    </w:p>
                  </w:tc>
                  <w:tc>
                    <w:tcPr>
                      <w:tcW w:w="5263" w:type="dxa"/>
                      <w:shd w:val="clear" w:color="auto" w:fill="auto"/>
                    </w:tcPr>
                    <w:p w:rsidR="005374F8" w:rsidRDefault="005374F8">
                      <w:pPr>
                        <w:spacing w:line="240" w:lineRule="auto"/>
                      </w:pPr>
                      <w:r>
                        <w:rPr>
                          <w:noProof/>
                        </w:rPr>
                        <w:drawing>
                          <wp:inline distT="0" distB="0" distL="0" distR="0">
                            <wp:extent cx="2423810" cy="1654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423810" cy="1654810"/>
                                    </a:xfrm>
                                    <a:prstGeom prst="rect">
                                      <a:avLst/>
                                    </a:prstGeom>
                                  </pic:spPr>
                                </pic:pic>
                              </a:graphicData>
                            </a:graphic>
                          </wp:inline>
                        </w:drawing>
                      </w:r>
                    </w:p>
                  </w:tc>
                </w:tr>
              </w:tbl>
              <w:p w:rsidR="005374F8" w:rsidRDefault="005374F8"/>
            </w:txbxContent>
          </v:textbox>
          <w10:wrap anchory="page"/>
        </v:shape>
      </w:pict>
    </w:r>
  </w:p>
  <w:tbl>
    <w:tblPr>
      <w:tblW w:w="7520" w:type="dxa"/>
      <w:tblLayout w:type="fixed"/>
      <w:tblCellMar>
        <w:left w:w="0" w:type="dxa"/>
        <w:right w:w="0" w:type="dxa"/>
      </w:tblCellMar>
      <w:tblLook w:val="0000"/>
    </w:tblPr>
    <w:tblGrid>
      <w:gridCol w:w="742"/>
      <w:gridCol w:w="6778"/>
    </w:tblGrid>
    <w:tr w:rsidR="005374F8" w:rsidRPr="00C8655C">
      <w:trPr>
        <w:trHeight w:val="400"/>
      </w:trPr>
      <w:tc>
        <w:tcPr>
          <w:tcW w:w="7520" w:type="dxa"/>
          <w:gridSpan w:val="2"/>
          <w:shd w:val="clear" w:color="auto" w:fill="auto"/>
        </w:tcPr>
        <w:p w:rsidR="005374F8" w:rsidRDefault="005374F8">
          <w:pPr>
            <w:pStyle w:val="Huisstijl-Retouradres"/>
          </w:pPr>
          <w:r w:rsidRPr="00B96746">
            <w:t>&gt; Retouradres</w:t>
          </w:r>
          <w:r>
            <w:t> </w:t>
          </w:r>
          <w:r w:rsidRPr="00B96746">
            <w:t>Postbus 20201</w:t>
          </w:r>
          <w:r>
            <w:t>  </w:t>
          </w:r>
          <w:r w:rsidRPr="00B96746">
            <w:t>2500 EE  Den Haag</w:t>
          </w:r>
          <w:r>
            <w:t>  </w:t>
          </w:r>
        </w:p>
      </w:tc>
    </w:tr>
    <w:tr w:rsidR="005374F8">
      <w:trPr>
        <w:cantSplit/>
        <w:trHeight w:hRule="exact" w:val="2440"/>
      </w:trPr>
      <w:tc>
        <w:tcPr>
          <w:tcW w:w="7520" w:type="dxa"/>
          <w:gridSpan w:val="2"/>
          <w:shd w:val="clear" w:color="auto" w:fill="auto"/>
        </w:tcPr>
        <w:p w:rsidR="005374F8" w:rsidRDefault="006F68A2">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5374F8">
            <w:instrText xml:space="preserve"> DOCPROPERTY  Rubricering  \* MERGEFORMAT </w:instrText>
          </w:r>
          <w:r>
            <w:fldChar w:fldCharType="end"/>
          </w:r>
        </w:p>
        <w:p w:rsidR="004D3A06" w:rsidRDefault="006F68A2">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5374F8">
            <w:instrText xml:space="preserve"> DOCPROPERTY  Aan  \* MERGEFORMAT </w:instrText>
          </w:r>
          <w:r>
            <w:fldChar w:fldCharType="separate"/>
          </w:r>
          <w:r w:rsidR="004D3A06">
            <w:t>De voorzitter van de Tweede Kamer der Staten-Generaal</w:t>
          </w:r>
        </w:p>
        <w:p w:rsidR="004D3A06" w:rsidRDefault="004D3A06">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5374F8" w:rsidRDefault="004D3A06">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r w:rsidR="006F68A2">
            <w:fldChar w:fldCharType="end"/>
          </w:r>
        </w:p>
      </w:tc>
    </w:tr>
    <w:tr w:rsidR="005374F8">
      <w:trPr>
        <w:trHeight w:hRule="exact" w:val="400"/>
      </w:trPr>
      <w:tc>
        <w:tcPr>
          <w:tcW w:w="7520" w:type="dxa"/>
          <w:gridSpan w:val="2"/>
          <w:shd w:val="clear" w:color="auto" w:fill="auto"/>
        </w:tcPr>
        <w:p w:rsidR="005374F8" w:rsidRDefault="005374F8">
          <w:pPr>
            <w:tabs>
              <w:tab w:val="left" w:pos="740"/>
            </w:tabs>
            <w:autoSpaceDE w:val="0"/>
            <w:autoSpaceDN w:val="0"/>
            <w:adjustRightInd w:val="0"/>
            <w:ind w:left="743" w:hanging="743"/>
            <w:rPr>
              <w:rFonts w:cs="Verdana"/>
              <w:szCs w:val="18"/>
            </w:rPr>
          </w:pPr>
        </w:p>
      </w:tc>
    </w:tr>
    <w:tr w:rsidR="005374F8">
      <w:trPr>
        <w:trHeight w:val="240"/>
      </w:trPr>
      <w:tc>
        <w:tcPr>
          <w:tcW w:w="742" w:type="dxa"/>
          <w:shd w:val="clear" w:color="auto" w:fill="auto"/>
        </w:tcPr>
        <w:p w:rsidR="005374F8" w:rsidRDefault="005374F8">
          <w:pPr>
            <w:pStyle w:val="Huisstijl-Datumenbetreft"/>
            <w:rPr>
              <w:rFonts w:cs="Verdana"/>
              <w:szCs w:val="18"/>
            </w:rPr>
          </w:pPr>
          <w:r>
            <w:t>Datum</w:t>
          </w:r>
        </w:p>
      </w:tc>
      <w:tc>
        <w:tcPr>
          <w:tcW w:w="6778" w:type="dxa"/>
          <w:shd w:val="clear" w:color="auto" w:fill="auto"/>
        </w:tcPr>
        <w:p w:rsidR="005374F8" w:rsidRDefault="004D3A06">
          <w:pPr>
            <w:pStyle w:val="Huisstijl-Gegevens"/>
            <w:rPr>
              <w:rFonts w:cs="Verdana"/>
              <w:szCs w:val="18"/>
            </w:rPr>
          </w:pPr>
          <w:r>
            <w:rPr>
              <w:rFonts w:cs="Verdana"/>
              <w:szCs w:val="18"/>
            </w:rPr>
            <w:t>30 juni 2017</w:t>
          </w:r>
        </w:p>
      </w:tc>
    </w:tr>
    <w:tr w:rsidR="005374F8">
      <w:trPr>
        <w:trHeight w:val="240"/>
      </w:trPr>
      <w:tc>
        <w:tcPr>
          <w:tcW w:w="742" w:type="dxa"/>
          <w:shd w:val="clear" w:color="auto" w:fill="auto"/>
        </w:tcPr>
        <w:p w:rsidR="005374F8" w:rsidRDefault="005374F8">
          <w:pPr>
            <w:pStyle w:val="Huisstijl-Datumenbetreft"/>
            <w:rPr>
              <w:rFonts w:cs="Verdana"/>
              <w:szCs w:val="18"/>
            </w:rPr>
          </w:pPr>
          <w:r>
            <w:t>Betreft</w:t>
          </w:r>
        </w:p>
      </w:tc>
      <w:tc>
        <w:tcPr>
          <w:tcW w:w="6778" w:type="dxa"/>
          <w:shd w:val="clear" w:color="auto" w:fill="auto"/>
        </w:tcPr>
        <w:p w:rsidR="005374F8" w:rsidRDefault="006F68A2" w:rsidP="005374F8">
          <w:pPr>
            <w:pStyle w:val="Huisstijl-Gegevens"/>
            <w:rPr>
              <w:rFonts w:cs="Verdana"/>
              <w:szCs w:val="18"/>
            </w:rPr>
          </w:pPr>
          <w:fldSimple w:instr=" DOCPROPERTY  Onderwerp  \* MERGEFORMAT ">
            <w:r w:rsidR="004D3A06">
              <w:t>nota nav verslag wetsvoorstel implementatie MiFID II</w:t>
            </w:r>
          </w:fldSimple>
        </w:p>
      </w:tc>
    </w:tr>
  </w:tbl>
  <w:p w:rsidR="005374F8" w:rsidRDefault="005374F8">
    <w:pPr>
      <w:pStyle w:val="Koptekst"/>
    </w:pPr>
  </w:p>
  <w:p w:rsidR="005374F8" w:rsidRDefault="005374F8">
    <w:pPr>
      <w:pStyle w:val="Koptekst"/>
    </w:pPr>
  </w:p>
  <w:p w:rsidR="005374F8" w:rsidRDefault="005374F8">
    <w:pPr>
      <w:pStyle w:val="Koptekst"/>
    </w:pPr>
    <w:r>
      <w:rPr>
        <w:noProof/>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3"/>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3F01"/>
  <w:defaultTabStop w:val="708"/>
  <w:hyphenationZone w:val="425"/>
  <w:drawingGridHorizontalSpacing w:val="90"/>
  <w:displayHorizontalDrawingGridEvery w:val="2"/>
  <w:noPunctuationKerning/>
  <w:characterSpacingControl w:val="doNotCompress"/>
  <w:hdrShapeDefaults>
    <o:shapedefaults v:ext="edit" spidmax="13315"/>
    <o:shapelayout v:ext="edit">
      <o:idmap v:ext="edit" data="13"/>
    </o:shapelayout>
  </w:hdrShapeDefaults>
  <w:footnotePr>
    <w:footnote w:id="-1"/>
    <w:footnote w:id="0"/>
  </w:footnotePr>
  <w:endnotePr>
    <w:endnote w:id="-1"/>
    <w:endnote w:id="0"/>
  </w:endnotePr>
  <w:compat/>
  <w:rsids>
    <w:rsidRoot w:val="00911C9F"/>
    <w:rsid w:val="00017104"/>
    <w:rsid w:val="000B7976"/>
    <w:rsid w:val="00113AE1"/>
    <w:rsid w:val="00184C00"/>
    <w:rsid w:val="00191478"/>
    <w:rsid w:val="0040714C"/>
    <w:rsid w:val="004467A6"/>
    <w:rsid w:val="004B3AB8"/>
    <w:rsid w:val="004D3A06"/>
    <w:rsid w:val="00502B52"/>
    <w:rsid w:val="005374F8"/>
    <w:rsid w:val="00561F2D"/>
    <w:rsid w:val="005D7103"/>
    <w:rsid w:val="00623000"/>
    <w:rsid w:val="006C6495"/>
    <w:rsid w:val="006F68A2"/>
    <w:rsid w:val="00720C8D"/>
    <w:rsid w:val="00911C9F"/>
    <w:rsid w:val="0094716C"/>
    <w:rsid w:val="009D7BC1"/>
    <w:rsid w:val="00AB3EF9"/>
    <w:rsid w:val="00AE70BA"/>
    <w:rsid w:val="00B1657D"/>
    <w:rsid w:val="00B96746"/>
    <w:rsid w:val="00BE3F1B"/>
    <w:rsid w:val="00C8655C"/>
    <w:rsid w:val="00C90F2C"/>
    <w:rsid w:val="00CE728B"/>
    <w:rsid w:val="00D67849"/>
    <w:rsid w:val="00E05A5B"/>
    <w:rsid w:val="00E81A4D"/>
    <w:rsid w:val="00ED3946"/>
    <w:rsid w:val="00F875B1"/>
    <w:rsid w:val="00F93787"/>
    <w:rsid w:val="00FD21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Rubricering">
    <w:name w:val="Huisstijl - Rubricering"/>
    <w:basedOn w:val="Normal"/>
    <w:next w:val="Normal"/>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DefaultParagraphFont"/>
    <w:rPr>
      <w:color w:val="0000FF"/>
      <w:u w:val="single"/>
    </w:rPr>
  </w:style>
  <w:style w:type="paragraph" w:styleId="Header">
    <w:name w:val="header"/>
    <w:basedOn w:val="Normal"/>
    <w:pPr>
      <w:tabs>
        <w:tab w:val="center" w:pos="4536"/>
        <w:tab w:val="right" w:pos="9072"/>
      </w:tabs>
    </w:pPr>
  </w:style>
  <w:style w:type="paragraph" w:styleId="ListBullet">
    <w:name w:val="List Bullet"/>
    <w:basedOn w:val="Normal"/>
    <w:pPr>
      <w:numPr>
        <w:numId w:val="2"/>
      </w:numPr>
    </w:pPr>
    <w:rPr>
      <w:noProof/>
    </w:rPr>
  </w:style>
  <w:style w:type="paragraph" w:styleId="ListBullet2">
    <w:name w:val="List Bullet 2"/>
    <w:basedOn w:val="Normal"/>
    <w:pPr>
      <w:numPr>
        <w:numId w:val="4"/>
      </w:numPr>
      <w:tabs>
        <w:tab w:val="left" w:pos="454"/>
      </w:tabs>
    </w:pPr>
    <w:rPr>
      <w:noProof/>
    </w:rPr>
  </w:style>
  <w:style w:type="table" w:styleId="TableGrid">
    <w:name w:val="Table Grid"/>
    <w:basedOn w:val="TableNormal"/>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536"/>
        <w:tab w:val="right" w:pos="9072"/>
      </w:tabs>
    </w:pPr>
  </w:style>
  <w:style w:type="paragraph" w:styleId="FootnoteText">
    <w:name w:val="footnote text"/>
    <w:basedOn w:val="Normal"/>
    <w:pPr>
      <w:spacing w:line="180" w:lineRule="atLeast"/>
    </w:pPr>
    <w:rPr>
      <w:sz w:val="13"/>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uisstijl-Retouradres">
    <w:name w:val="Huisstijl - Retouradres"/>
    <w:basedOn w:val="Normal"/>
    <w:next w:val="Normal"/>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Normal"/>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Normal"/>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Normal"/>
    <w:next w:val="Huisstijl-Referentiegegevens"/>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Normal"/>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Normal"/>
    <w:next w:val="Huisstijl-Referentiegegevens"/>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pPr>
      <w:spacing w:before="90"/>
    </w:pPr>
  </w:style>
  <w:style w:type="paragraph" w:customStyle="1" w:styleId="Huisstijl-Paginanummer">
    <w:name w:val="Huisstijl - Paginanummer"/>
    <w:basedOn w:val="Normal"/>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Normal"/>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Normal"/>
    <w:qFormat/>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Pr>
      <w:sz w:val="18"/>
    </w:rPr>
  </w:style>
  <w:style w:type="paragraph" w:customStyle="1" w:styleId="Huisstijl-Ondertekening">
    <w:name w:val="Huisstijl - Ondertekening"/>
    <w:basedOn w:val="Normal"/>
    <w:next w:val="Normal"/>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pPr>
      <w:spacing w:before="0"/>
    </w:pPr>
  </w:style>
  <w:style w:type="paragraph" w:customStyle="1" w:styleId="Huisstijl-Ondertekeningvervolgtitel">
    <w:name w:val="Huisstijl - Ondertekening vervolg titel"/>
    <w:basedOn w:val="Huisstijl-Ondertekeningvervolg"/>
    <w:qFormat/>
    <w:rPr>
      <w:i/>
      <w:noProof/>
    </w:rPr>
  </w:style>
  <w:style w:type="paragraph" w:customStyle="1" w:styleId="Huisstijl-Slotzin">
    <w:name w:val="Huisstijl - Slotzin"/>
    <w:basedOn w:val="Normal"/>
    <w:next w:val="Huisstijl-Ondertekening"/>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Normal"/>
    <w:next w:val="Normal"/>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microsoft.com/office/2007/relationships/stylesWithEffects" Target="stylesWithEffects.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84</ap:Words>
  <ap:Characters>495</ap:Characters>
  <ap:DocSecurity>0</ap:DocSecurity>
  <ap:Lines>4</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2017-06-30T13:42:00.0000000Z</dcterms:created>
  <dcterms:modified xsi:type="dcterms:W3CDTF">2017-06-30T13:42:00.0000000Z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nota nav verslag wetsvoorstel implementatie MiFID II</vt:lpwstr>
  </property>
  <property fmtid="{D5CDD505-2E9C-101B-9397-08002B2CF9AE}" pid="4" name="Datum">
    <vt:lpwstr>28 juni 2017</vt:lpwstr>
  </property>
  <property fmtid="{D5CDD505-2E9C-101B-9397-08002B2CF9AE}" pid="5" name="Kenmerk">
    <vt:lpwstr>2017-0000126707</vt:lpwstr>
  </property>
  <property fmtid="{D5CDD505-2E9C-101B-9397-08002B2CF9AE}" pid="6" name="UwKenmerk">
    <vt:lpwstr/>
  </property>
  <property fmtid="{D5CDD505-2E9C-101B-9397-08002B2CF9AE}" pid="7" name="Aan">
    <vt:lpwstr>De voorzitter van de Tweede Kamer der Staten-Generaal_x000d_
Postbus 20018_x000d_
2500 EA  Den Haag</vt:lpwstr>
  </property>
  <property fmtid="{D5CDD505-2E9C-101B-9397-08002B2CF9AE}" pid="8" name="Rubricering">
    <vt:lpwstr/>
  </property>
  <property fmtid="{D5CDD505-2E9C-101B-9397-08002B2CF9AE}" pid="9" name="ContentTypeId">
    <vt:lpwstr>0x0101007F4548D273CF9842B23C9DBAF58D8466</vt:lpwstr>
  </property>
</Properties>
</file>