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4374C" w:rsidTr="00E604AA" w14:paraId="07048CF2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BE15AC" w:rsidRDefault="00930801" w14:paraId="6FC3D9DA" w14:textId="77777777">
            <w:r>
              <w:t>De voorzitter van de Tweede Kamer der Staten-Generaal</w:t>
            </w:r>
          </w:p>
          <w:p w:rsidRPr="00650C9D" w:rsidR="001475E9" w:rsidP="00650C9D" w:rsidRDefault="00930801" w14:paraId="007A2188" w14:textId="77777777">
            <w:r>
              <w:t>Postbus</w:t>
            </w:r>
            <w:r w:rsidRPr="007F7207" w:rsidR="007F7207">
              <w:t xml:space="preserve"> </w:t>
            </w:r>
            <w:r>
              <w:t>20018</w:t>
            </w:r>
          </w:p>
          <w:p w:rsidRPr="007F7207" w:rsidR="007F7207" w:rsidP="007F7207" w:rsidRDefault="00930801" w14:paraId="68650884" w14:textId="7777777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  <w:r w:rsidR="00BE15AC">
              <w:t xml:space="preserve"> </w:t>
            </w:r>
          </w:p>
        </w:tc>
      </w:tr>
    </w:tbl>
    <w:p w:rsidR="00B4374C" w:rsidRDefault="00B4374C" w14:paraId="549FC873" w14:textId="7777777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4374C" w:rsidTr="00556757" w14:paraId="6458BEF3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930801" w14:paraId="10D9C7E2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BF3AF8" w14:paraId="0DD5F65B" w14:textId="270E7E87">
            <w:pPr>
              <w:tabs>
                <w:tab w:val="center" w:pos="3290"/>
              </w:tabs>
            </w:pPr>
            <w:r>
              <w:t>25 oktober 2021</w:t>
            </w:r>
            <w:r w:rsidR="00930801">
              <w:tab/>
            </w:r>
          </w:p>
        </w:tc>
      </w:tr>
      <w:tr w:rsidR="00B4374C" w:rsidTr="00556757" w14:paraId="1C4E5677" w14:textId="77777777">
        <w:trPr>
          <w:trHeight w:val="369"/>
        </w:trPr>
        <w:tc>
          <w:tcPr>
            <w:tcW w:w="929" w:type="dxa"/>
            <w:hideMark/>
          </w:tcPr>
          <w:p w:rsidR="00556757" w:rsidRDefault="00930801" w14:paraId="3BA24B77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7853F6" w14:paraId="5C35F03E" w14:textId="41A000D2">
            <w:r>
              <w:t xml:space="preserve">Wetsvoorstel tot wijziging </w:t>
            </w:r>
            <w:r w:rsidRPr="007853F6">
              <w:t>de Wet subsidiëring landelijke onderwijsondersteunende activiteiten 2013 in verband met de toebedeling van wettelijke taken op het gebied van internationalisering binnen het onderwijs (Wet wettelijke taken internationalisering onderwijs)</w:t>
            </w:r>
            <w:r w:rsidR="00930801">
              <w:t xml:space="preserve"> </w:t>
            </w:r>
            <w:r>
              <w:t>(35.900)</w:t>
            </w:r>
          </w:p>
        </w:tc>
      </w:tr>
    </w:tbl>
    <w:tbl>
      <w:tblPr>
        <w:tblpPr w:leftFromText="142" w:rightFromText="142" w:vertAnchor="page" w:horzAnchor="page" w:tblpX="9357" w:tblpY="3068"/>
        <w:tblW w:w="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</w:tblGrid>
      <w:tr w:rsidRPr="007853F6" w:rsidR="00B4374C" w:rsidTr="007853F6" w14:paraId="7B6F6DE0" w14:textId="77777777">
        <w:tc>
          <w:tcPr>
            <w:tcW w:w="1985" w:type="dxa"/>
          </w:tcPr>
          <w:p w:rsidR="00D57D9F" w:rsidP="0022432C" w:rsidRDefault="00930801" w14:paraId="0457C1D7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151402" w:rsidR="00151402" w:rsidP="0022432C" w:rsidRDefault="00930801" w14:paraId="35B407D5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930801" w14:paraId="569D4F18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30801" w14:paraId="6BF027F4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930801" w14:paraId="7739AC7B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7853F6" w:rsidR="00D57D9F" w:rsidP="007853F6" w:rsidRDefault="00930801" w14:paraId="2D825123" w14:textId="56C12CF8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B4374C" w:rsidTr="007853F6" w14:paraId="098E871F" w14:textId="77777777">
        <w:trPr>
          <w:trHeight w:val="450"/>
        </w:trPr>
        <w:tc>
          <w:tcPr>
            <w:tcW w:w="1985" w:type="dxa"/>
          </w:tcPr>
          <w:p w:rsidR="00D57D9F" w:rsidP="00CC0BAE" w:rsidRDefault="00930801" w14:paraId="7CD7131F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315FB5" w14:paraId="62058A11" w14:textId="3AAB72DD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WJZ/</w:t>
            </w:r>
            <w:r w:rsidR="00930801">
              <w:rPr>
                <w:sz w:val="13"/>
                <w:szCs w:val="13"/>
              </w:rPr>
              <w:t>30001696</w:t>
            </w:r>
          </w:p>
        </w:tc>
      </w:tr>
      <w:tr w:rsidR="00B4374C" w:rsidTr="007853F6" w14:paraId="03F14140" w14:textId="77777777">
        <w:trPr>
          <w:trHeight w:val="113"/>
        </w:trPr>
        <w:tc>
          <w:tcPr>
            <w:tcW w:w="1985" w:type="dxa"/>
          </w:tcPr>
          <w:p w:rsidRPr="00D86CC6" w:rsidR="00D57D9F" w:rsidP="00D33E17" w:rsidRDefault="00D57D9F" w14:paraId="74D75553" w14:textId="1CD6E78B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B4374C" w:rsidTr="007853F6" w14:paraId="741FADD4" w14:textId="77777777">
        <w:trPr>
          <w:trHeight w:val="222"/>
        </w:trPr>
        <w:tc>
          <w:tcPr>
            <w:tcW w:w="1985" w:type="dxa"/>
          </w:tcPr>
          <w:p w:rsidRPr="0068461A" w:rsidR="00D57D9F" w:rsidP="00CC0BAE" w:rsidRDefault="00D57D9F" w14:paraId="5960DD89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7853F6" w:rsidP="003A7160" w:rsidRDefault="007853F6" w14:paraId="564A098C" w14:textId="77777777"/>
    <w:p w:rsidR="007853F6" w:rsidP="003A7160" w:rsidRDefault="007853F6" w14:paraId="3A778219" w14:textId="77777777"/>
    <w:p w:rsidR="007853F6" w:rsidP="003A7160" w:rsidRDefault="007853F6" w14:paraId="61E6FBEF" w14:textId="77777777"/>
    <w:p w:rsidR="00D342F4" w:rsidP="003A7160" w:rsidRDefault="007853F6" w14:paraId="547DC950" w14:textId="3AFF60E6">
      <w:r>
        <w:t>Hierbij bied ik u aan de nota naar aanleiding van het verslag inzake het bovengenoemde wetsvoorstel.</w:t>
      </w:r>
    </w:p>
    <w:p w:rsidR="00184B30" w:rsidP="00A60B58" w:rsidRDefault="00184B30" w14:paraId="78A0D2AF" w14:textId="0FD22B1F"/>
    <w:p w:rsidR="007853F6" w:rsidP="00A60B58" w:rsidRDefault="007853F6" w14:paraId="0CCCFCD6" w14:textId="77777777"/>
    <w:p w:rsidR="00184B30" w:rsidP="00A60B58" w:rsidRDefault="007853F6" w14:paraId="4CBF6E7F" w14:textId="41306028">
      <w:pPr>
        <w:rPr>
          <w:szCs w:val="20"/>
        </w:rPr>
      </w:pPr>
      <w:r>
        <w:rPr>
          <w:szCs w:val="20"/>
        </w:rPr>
        <w:t>D</w:t>
      </w:r>
      <w:r w:rsidRPr="004B4901" w:rsidR="00930801">
        <w:rPr>
          <w:szCs w:val="20"/>
        </w:rPr>
        <w:t xml:space="preserve">e </w:t>
      </w:r>
      <w:r w:rsidR="00930801">
        <w:rPr>
          <w:szCs w:val="20"/>
        </w:rPr>
        <w:t>M</w:t>
      </w:r>
      <w:r w:rsidRPr="004B4901" w:rsidR="00930801">
        <w:rPr>
          <w:szCs w:val="20"/>
        </w:rPr>
        <w:t>inister van On</w:t>
      </w:r>
      <w:r w:rsidR="00930801">
        <w:rPr>
          <w:szCs w:val="20"/>
        </w:rPr>
        <w:t>derwijs, Cultuur en Wetenschap,</w:t>
      </w:r>
    </w:p>
    <w:p w:rsidR="00530470" w:rsidP="003A64ED" w:rsidRDefault="00530470" w14:paraId="66FEDFC4" w14:textId="77777777">
      <w:pPr>
        <w:rPr>
          <w:szCs w:val="20"/>
        </w:rPr>
      </w:pPr>
    </w:p>
    <w:p w:rsidR="00530470" w:rsidP="003A64ED" w:rsidRDefault="00530470" w14:paraId="5ADB560A" w14:textId="77777777">
      <w:pPr>
        <w:rPr>
          <w:szCs w:val="20"/>
        </w:rPr>
      </w:pPr>
    </w:p>
    <w:p w:rsidR="00530470" w:rsidP="003A64ED" w:rsidRDefault="00530470" w14:paraId="2B80B6CB" w14:textId="77777777">
      <w:pPr>
        <w:rPr>
          <w:szCs w:val="20"/>
        </w:rPr>
      </w:pPr>
    </w:p>
    <w:p w:rsidRPr="00BF3AF8" w:rsidR="00315FB5" w:rsidP="003A64ED" w:rsidRDefault="00315FB5" w14:paraId="44540F36" w14:textId="77777777">
      <w:pPr>
        <w:pStyle w:val="standaard-tekst"/>
        <w:rPr>
          <w:sz w:val="18"/>
          <w:szCs w:val="18"/>
          <w:lang w:val="nl-NL"/>
        </w:rPr>
      </w:pPr>
    </w:p>
    <w:p w:rsidRPr="00BF3AF8" w:rsidR="00315FB5" w:rsidP="003A64ED" w:rsidRDefault="00315FB5" w14:paraId="3B403E19" w14:textId="77777777">
      <w:pPr>
        <w:pStyle w:val="standaard-tekst"/>
        <w:rPr>
          <w:sz w:val="18"/>
          <w:szCs w:val="18"/>
          <w:lang w:val="nl-NL"/>
        </w:rPr>
      </w:pPr>
    </w:p>
    <w:p w:rsidRPr="00BF3AF8" w:rsidR="00315FB5" w:rsidP="003A64ED" w:rsidRDefault="00315FB5" w14:paraId="4F9022F6" w14:textId="77777777">
      <w:pPr>
        <w:pStyle w:val="standaard-tekst"/>
        <w:rPr>
          <w:sz w:val="18"/>
          <w:szCs w:val="18"/>
          <w:lang w:val="nl-NL"/>
        </w:rPr>
      </w:pPr>
    </w:p>
    <w:p w:rsidRPr="004B4901" w:rsidR="00530470" w:rsidP="003A64ED" w:rsidRDefault="00930801" w14:paraId="03F15893" w14:textId="2C2CD911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sectPr w:rsidRPr="004B4901" w:rsidR="0053047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E39F" w14:textId="77777777" w:rsidR="00B11835" w:rsidRDefault="00930801">
      <w:pPr>
        <w:spacing w:line="240" w:lineRule="auto"/>
      </w:pPr>
      <w:r>
        <w:separator/>
      </w:r>
    </w:p>
  </w:endnote>
  <w:endnote w:type="continuationSeparator" w:id="0">
    <w:p w14:paraId="617B36F5" w14:textId="77777777" w:rsidR="00B11835" w:rsidRDefault="00930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BF0B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4374C" w14:paraId="78766C3E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1FBF5250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09C57DC4" w14:textId="77777777" w:rsidR="002F71BB" w:rsidRPr="004C7E1D" w:rsidRDefault="00930801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2236E85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4374C" w14:paraId="1DED8AE6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3DFDA17A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628951E" w14:textId="1B8AF21C" w:rsidR="00D17084" w:rsidRPr="004C7E1D" w:rsidRDefault="00930801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337B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3CF65BB8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B62C" w14:textId="77777777" w:rsidR="00B11835" w:rsidRDefault="00930801">
      <w:pPr>
        <w:spacing w:line="240" w:lineRule="auto"/>
      </w:pPr>
      <w:r>
        <w:separator/>
      </w:r>
    </w:p>
  </w:footnote>
  <w:footnote w:type="continuationSeparator" w:id="0">
    <w:p w14:paraId="37814FB9" w14:textId="77777777" w:rsidR="00B11835" w:rsidRDefault="00930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4374C" w14:paraId="7EAD9107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66B5521" w14:textId="77777777" w:rsidR="00527BD4" w:rsidRPr="00275984" w:rsidRDefault="00527BD4" w:rsidP="00BF4427">
          <w:pPr>
            <w:pStyle w:val="Huisstijl-Rubricering"/>
          </w:pPr>
        </w:p>
      </w:tc>
    </w:tr>
  </w:tbl>
  <w:p w14:paraId="63A1A2AA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4374C" w14:paraId="2455FFC5" w14:textId="77777777" w:rsidTr="003B528D">
      <w:tc>
        <w:tcPr>
          <w:tcW w:w="2160" w:type="dxa"/>
          <w:shd w:val="clear" w:color="auto" w:fill="auto"/>
        </w:tcPr>
        <w:p w14:paraId="4AEA4DF7" w14:textId="77777777" w:rsidR="00FF7D29" w:rsidRPr="002F71BB" w:rsidRDefault="00930801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19BDE063" w14:textId="77777777" w:rsidR="002F71BB" w:rsidRPr="000407BB" w:rsidRDefault="00930801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30001696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B4374C" w14:paraId="08E7870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1241FF30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35336F3C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4374C" w14:paraId="20D995C3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321F0C4E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C27DB9C" w14:textId="77777777" w:rsidR="00704845" w:rsidRDefault="00930801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730647F" wp14:editId="768C4E8D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970895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20D041" w14:textId="77777777" w:rsidR="00483ECA" w:rsidRDefault="00483ECA" w:rsidP="00D037A9"/>
        <w:p w14:paraId="15E22CB3" w14:textId="77777777" w:rsidR="005F2FA9" w:rsidRDefault="005F2FA9" w:rsidP="00082403"/>
      </w:tc>
    </w:tr>
  </w:tbl>
  <w:p w14:paraId="56531F4C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4374C" w14:paraId="5451143B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DE48F0F" w14:textId="77777777" w:rsidR="00527BD4" w:rsidRPr="00963440" w:rsidRDefault="00930801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4374C" w14:paraId="25E7AD6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581F6D9" w14:textId="77777777" w:rsidR="00093ABC" w:rsidRPr="00963440" w:rsidRDefault="00093ABC" w:rsidP="00963440"/>
      </w:tc>
    </w:tr>
    <w:tr w:rsidR="00B4374C" w14:paraId="6F4A4A3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3F37E8A" w14:textId="77777777" w:rsidR="00A604D3" w:rsidRPr="00963440" w:rsidRDefault="00A604D3" w:rsidP="003B6D32"/>
      </w:tc>
    </w:tr>
    <w:tr w:rsidR="00B4374C" w14:paraId="29931589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100E6199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12C2EBD9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5ADE9F53" w14:textId="77777777" w:rsidR="00892BA5" w:rsidRPr="00596D5A" w:rsidRDefault="00930801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0AADEF35" w14:textId="77777777" w:rsidR="006F273B" w:rsidRDefault="006F273B" w:rsidP="00BC4AE3">
    <w:pPr>
      <w:pStyle w:val="Koptekst"/>
    </w:pPr>
  </w:p>
  <w:p w14:paraId="4DBE6DD7" w14:textId="77777777" w:rsidR="00153BD0" w:rsidRDefault="00153BD0" w:rsidP="00BC4AE3">
    <w:pPr>
      <w:pStyle w:val="Koptekst"/>
    </w:pPr>
  </w:p>
  <w:p w14:paraId="1D88A3AE" w14:textId="77777777" w:rsidR="0044605E" w:rsidRDefault="0044605E" w:rsidP="00BC4AE3">
    <w:pPr>
      <w:pStyle w:val="Koptekst"/>
    </w:pPr>
  </w:p>
  <w:p w14:paraId="1DFC0422" w14:textId="77777777" w:rsidR="0044605E" w:rsidRDefault="0044605E" w:rsidP="00BC4AE3">
    <w:pPr>
      <w:pStyle w:val="Koptekst"/>
    </w:pPr>
  </w:p>
  <w:p w14:paraId="68374F7C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38E4DF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F0C2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BA3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08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45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7EE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A1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6D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A8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7FC89C7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5BA6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45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8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09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560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0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8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8ED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15FB5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64ED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4901"/>
    <w:rsid w:val="004B5465"/>
    <w:rsid w:val="004B6487"/>
    <w:rsid w:val="004B70F0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E2242"/>
    <w:rsid w:val="004F0F6D"/>
    <w:rsid w:val="004F2483"/>
    <w:rsid w:val="004F2EBF"/>
    <w:rsid w:val="004F42FF"/>
    <w:rsid w:val="004F44C2"/>
    <w:rsid w:val="00505262"/>
    <w:rsid w:val="005107B1"/>
    <w:rsid w:val="00516022"/>
    <w:rsid w:val="0052042A"/>
    <w:rsid w:val="00521CEE"/>
    <w:rsid w:val="00527BD4"/>
    <w:rsid w:val="00530470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3F6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F1F"/>
    <w:rsid w:val="00926F4B"/>
    <w:rsid w:val="00930801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1835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4374C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5AC"/>
    <w:rsid w:val="00BE17D4"/>
    <w:rsid w:val="00BE3F88"/>
    <w:rsid w:val="00BE4756"/>
    <w:rsid w:val="00BE5ED9"/>
    <w:rsid w:val="00BE7B41"/>
    <w:rsid w:val="00BF3AF8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37B5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288"/>
    <w:rsid w:val="00CA6533"/>
    <w:rsid w:val="00CA6A25"/>
    <w:rsid w:val="00CA6A3F"/>
    <w:rsid w:val="00CA7C99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22C73"/>
  <w15:docId w15:val="{7B63E10D-EA7F-43CC-8117-7497799C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611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2009-07-01T14:30:00.0000000Z</lastPrinted>
  <dcterms:created xsi:type="dcterms:W3CDTF">2021-10-25T15:35:00.0000000Z</dcterms:created>
  <dcterms:modified xsi:type="dcterms:W3CDTF">2021-10-25T15:35:00.0000000Z</dcterms:modified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O206HOV</vt:lpwstr>
  </property>
  <property fmtid="{D5CDD505-2E9C-101B-9397-08002B2CF9AE}" pid="3" name="Author">
    <vt:lpwstr>O206HOV</vt:lpwstr>
  </property>
  <property fmtid="{D5CDD505-2E9C-101B-9397-08002B2CF9AE}" pid="4" name="cs_objectid">
    <vt:lpwstr>30001696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directie">
    <vt:lpwstr>WJZ/HBS</vt:lpwstr>
  </property>
  <property fmtid="{D5CDD505-2E9C-101B-9397-08002B2CF9AE}" pid="8" name="ocw_naw_adres">
    <vt:lpwstr>Postbus</vt:lpwstr>
  </property>
  <property fmtid="{D5CDD505-2E9C-101B-9397-08002B2CF9AE}" pid="9" name="ocw_naw_huisnr">
    <vt:lpwstr>20018</vt:lpwstr>
  </property>
  <property fmtid="{D5CDD505-2E9C-101B-9397-08002B2CF9AE}" pid="10" name="ocw_naw_naam">
    <vt:lpwstr/>
  </property>
  <property fmtid="{D5CDD505-2E9C-101B-9397-08002B2CF9AE}" pid="11" name="ocw_naw_org">
    <vt:lpwstr>De voorzitter van de 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titela">
    <vt:lpwstr/>
  </property>
  <property fmtid="{D5CDD505-2E9C-101B-9397-08002B2CF9AE}" pid="14" name="ocw_naw_titelv">
    <vt:lpwstr/>
  </property>
  <property fmtid="{D5CDD505-2E9C-101B-9397-08002B2CF9AE}" pid="15" name="ocw_naw_tussen">
    <vt:lpwstr/>
  </property>
  <property fmtid="{D5CDD505-2E9C-101B-9397-08002B2CF9AE}" pid="16" name="ocw_naw_vrltrs">
    <vt:lpwstr/>
  </property>
  <property fmtid="{D5CDD505-2E9C-101B-9397-08002B2CF9AE}" pid="17" name="ocw_naw_woonplaats">
    <vt:lpwstr>DEN HAAG</vt:lpwstr>
  </property>
  <property fmtid="{D5CDD505-2E9C-101B-9397-08002B2CF9AE}" pid="18" name="sjabloon.edocs.documenttype">
    <vt:lpwstr>BRIEF</vt:lpwstr>
  </property>
  <property fmtid="{D5CDD505-2E9C-101B-9397-08002B2CF9AE}" pid="19" name="sjabloon.edocs.richting">
    <vt:lpwstr>UITGAAND</vt:lpwstr>
  </property>
  <property fmtid="{D5CDD505-2E9C-101B-9397-08002B2CF9AE}" pid="20" name="Template">
    <vt:lpwstr>Brief</vt:lpwstr>
  </property>
  <property fmtid="{D5CDD505-2E9C-101B-9397-08002B2CF9AE}" pid="21" name="TemplateId">
    <vt:lpwstr>E7E03CB142144F09802848874845B390</vt:lpwstr>
  </property>
  <property fmtid="{D5CDD505-2E9C-101B-9397-08002B2CF9AE}" pid="22" name="Typist">
    <vt:lpwstr>O206HOV</vt:lpwstr>
  </property>
</Properties>
</file>