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3E" w:rsidP="0068313E" w:rsidRDefault="00A85B03">
      <w:pPr>
        <w:tabs>
          <w:tab w:val="left" w:pos="426"/>
        </w:tabs>
      </w:pPr>
      <w:r>
        <w:t>Geachte Voorzitter,</w:t>
      </w:r>
    </w:p>
    <w:p w:rsidR="00A85B03" w:rsidP="0068313E" w:rsidRDefault="00A85B03">
      <w:pPr>
        <w:tabs>
          <w:tab w:val="left" w:pos="426"/>
        </w:tabs>
      </w:pPr>
    </w:p>
    <w:p w:rsidR="004704B3" w:rsidP="00D7379A" w:rsidRDefault="00D7379A">
      <w:r>
        <w:t>Hierbij bied ik u</w:t>
      </w:r>
      <w:r w:rsidR="00A85B03">
        <w:t>,</w:t>
      </w:r>
      <w:r>
        <w:t xml:space="preserve"> mede namens de </w:t>
      </w:r>
      <w:r w:rsidR="00A85B03">
        <w:t>s</w:t>
      </w:r>
      <w:r>
        <w:t>taatssecretaris van Financiën</w:t>
      </w:r>
      <w:r w:rsidR="00A85B03">
        <w:t>,</w:t>
      </w:r>
      <w:r>
        <w:t xml:space="preserve"> de n</w:t>
      </w:r>
      <w:r w:rsidRPr="0087211F">
        <w:t>ota naar aanleiding van het verslag</w:t>
      </w:r>
      <w:r>
        <w:t xml:space="preserve"> inzake het bovenvermelde voorstel aan.</w:t>
      </w:r>
    </w:p>
    <w:p w:rsidR="004704B3" w:rsidP="0068313E" w:rsidRDefault="004704B3">
      <w:pPr>
        <w:tabs>
          <w:tab w:val="left" w:pos="426"/>
        </w:tabs>
      </w:pPr>
    </w:p>
    <w:p w:rsidR="00961018" w:rsidP="0068313E" w:rsidRDefault="00A85B03">
      <w:pPr>
        <w:tabs>
          <w:tab w:val="left" w:pos="426"/>
        </w:tabs>
      </w:pPr>
      <w:r>
        <w:t>Hoogachtend,</w:t>
      </w:r>
    </w:p>
    <w:p w:rsidR="00692812" w:rsidP="0068313E" w:rsidRDefault="00692812">
      <w:pPr>
        <w:tabs>
          <w:tab w:val="left" w:pos="426"/>
        </w:tabs>
      </w:pPr>
    </w:p>
    <w:p w:rsidR="00692812" w:rsidP="0068313E" w:rsidRDefault="00692812">
      <w:pPr>
        <w:tabs>
          <w:tab w:val="left" w:pos="426"/>
        </w:tabs>
      </w:pPr>
    </w:p>
    <w:p w:rsidR="00692812" w:rsidP="0068313E" w:rsidRDefault="00692812">
      <w:pPr>
        <w:tabs>
          <w:tab w:val="left" w:pos="426"/>
        </w:tabs>
      </w:pPr>
    </w:p>
    <w:p w:rsidR="00692812" w:rsidP="0068313E" w:rsidRDefault="00692812">
      <w:pPr>
        <w:tabs>
          <w:tab w:val="left" w:pos="426"/>
        </w:tabs>
      </w:pPr>
    </w:p>
    <w:p w:rsidR="00692812" w:rsidP="0068313E" w:rsidRDefault="00692812">
      <w:pPr>
        <w:tabs>
          <w:tab w:val="left" w:pos="426"/>
        </w:tabs>
      </w:pPr>
    </w:p>
    <w:p w:rsidR="00692812" w:rsidP="00D7379A" w:rsidRDefault="002701E4">
      <w:pPr>
        <w:tabs>
          <w:tab w:val="left" w:pos="360"/>
          <w:tab w:val="left" w:pos="2160"/>
          <w:tab w:val="left" w:pos="4320"/>
          <w:tab w:val="left" w:pos="6480"/>
        </w:tabs>
      </w:pPr>
      <w:r>
        <w:t>m</w:t>
      </w:r>
      <w:r w:rsidR="00692812">
        <w:t>r. drs. M.C.G. Keijzer</w:t>
      </w:r>
    </w:p>
    <w:p w:rsidR="004704B3" w:rsidP="00D7379A" w:rsidRDefault="00D7379A">
      <w:pPr>
        <w:tabs>
          <w:tab w:val="left" w:pos="360"/>
          <w:tab w:val="left" w:pos="2160"/>
          <w:tab w:val="left" w:pos="4320"/>
          <w:tab w:val="left" w:pos="6480"/>
        </w:tabs>
      </w:pPr>
      <w:r w:rsidRPr="00911F54">
        <w:t>Staatssecretaris v</w:t>
      </w:r>
      <w:r w:rsidR="00692812">
        <w:t>an Economische Zaken en Klimaat</w:t>
      </w:r>
    </w:p>
    <w:sectPr w:rsidR="004704B3" w:rsidSect="009B17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D9F" w:rsidRDefault="00FF5D9F">
      <w:r>
        <w:separator/>
      </w:r>
    </w:p>
    <w:p w:rsidR="00FF5D9F" w:rsidRDefault="00FF5D9F"/>
  </w:endnote>
  <w:endnote w:type="continuationSeparator" w:id="0">
    <w:p w:rsidR="00FF5D9F" w:rsidRDefault="00FF5D9F">
      <w:r>
        <w:continuationSeparator/>
      </w:r>
    </w:p>
    <w:p w:rsidR="00FF5D9F" w:rsidRDefault="00FF5D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E8" w:rsidRDefault="00E805E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074F10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074F10" w:rsidRDefault="00074F10" w:rsidP="003F1F6B">
          <w:pPr>
            <w:pStyle w:val="Huisstijl-Rubricering"/>
            <w:rPr>
              <w:noProof w:val="0"/>
            </w:rPr>
          </w:pPr>
        </w:p>
      </w:tc>
      <w:tc>
        <w:tcPr>
          <w:tcW w:w="2156" w:type="dxa"/>
        </w:tcPr>
        <w:p w:rsidR="00074F10" w:rsidRPr="00645414" w:rsidRDefault="00D7379A" w:rsidP="00D7379A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074F10" w:rsidRPr="00645414">
            <w:rPr>
              <w:noProof w:val="0"/>
            </w:rPr>
            <w:t xml:space="preserve"> </w:t>
          </w:r>
          <w:r w:rsidR="00074F10" w:rsidRPr="00645414">
            <w:rPr>
              <w:noProof w:val="0"/>
            </w:rPr>
            <w:fldChar w:fldCharType="begin"/>
          </w:r>
          <w:r w:rsidR="00074F10" w:rsidRPr="00645414">
            <w:rPr>
              <w:noProof w:val="0"/>
            </w:rPr>
            <w:instrText xml:space="preserve"> PAGE   \* MERGEFORMAT </w:instrText>
          </w:r>
          <w:r w:rsidR="00074F10" w:rsidRPr="00645414">
            <w:rPr>
              <w:noProof w:val="0"/>
            </w:rPr>
            <w:fldChar w:fldCharType="separate"/>
          </w:r>
          <w:r w:rsidR="0057090B">
            <w:rPr>
              <w:noProof w:val="0"/>
            </w:rPr>
            <w:t>2</w:t>
          </w:r>
          <w:r w:rsidR="00074F10" w:rsidRPr="00645414">
            <w:rPr>
              <w:noProof w:val="0"/>
            </w:rPr>
            <w:fldChar w:fldCharType="end"/>
          </w:r>
          <w:r w:rsidR="00074F10" w:rsidRPr="00645414">
            <w:rPr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074F10" w:rsidRPr="00645414">
            <w:rPr>
              <w:noProof w:val="0"/>
            </w:rPr>
            <w:t xml:space="preserve"> </w:t>
          </w:r>
          <w:r w:rsidR="00D8233E">
            <w:rPr>
              <w:noProof w:val="0"/>
            </w:rPr>
            <w:fldChar w:fldCharType="begin"/>
          </w:r>
          <w:r w:rsidR="00D8233E">
            <w:rPr>
              <w:noProof w:val="0"/>
            </w:rPr>
            <w:instrText xml:space="preserve"> SECTIONPAGES   \* MERGEFORMAT </w:instrText>
          </w:r>
          <w:r w:rsidR="00D8233E">
            <w:rPr>
              <w:noProof w:val="0"/>
            </w:rPr>
            <w:fldChar w:fldCharType="separate"/>
          </w:r>
          <w:r w:rsidR="0057090B">
            <w:rPr>
              <w:noProof w:val="0"/>
            </w:rPr>
            <w:t>2</w:t>
          </w:r>
          <w:r w:rsidR="00D8233E">
            <w:rPr>
              <w:noProof w:val="0"/>
            </w:rPr>
            <w:fldChar w:fldCharType="end"/>
          </w:r>
        </w:p>
      </w:tc>
    </w:tr>
  </w:tbl>
  <w:p w:rsidR="00074F10" w:rsidRPr="00BC3B53" w:rsidRDefault="00074F10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074F10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074F10" w:rsidRDefault="00074F10" w:rsidP="008C356D">
          <w:pPr>
            <w:pStyle w:val="Huisstijl-Rubricering"/>
            <w:rPr>
              <w:noProof w:val="0"/>
            </w:rPr>
          </w:pPr>
        </w:p>
      </w:tc>
      <w:tc>
        <w:tcPr>
          <w:tcW w:w="2170" w:type="dxa"/>
        </w:tcPr>
        <w:p w:rsidR="00074F10" w:rsidRPr="00ED539E" w:rsidRDefault="00D7379A" w:rsidP="00D7379A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074F10" w:rsidRPr="00645414">
            <w:rPr>
              <w:noProof w:val="0"/>
            </w:rPr>
            <w:t xml:space="preserve"> </w:t>
          </w:r>
          <w:r w:rsidR="00074F10" w:rsidRPr="00645414">
            <w:rPr>
              <w:noProof w:val="0"/>
            </w:rPr>
            <w:fldChar w:fldCharType="begin"/>
          </w:r>
          <w:r w:rsidR="00074F10" w:rsidRPr="00645414">
            <w:rPr>
              <w:noProof w:val="0"/>
            </w:rPr>
            <w:instrText xml:space="preserve"> PAGE   \* MERGEFORMAT </w:instrText>
          </w:r>
          <w:r w:rsidR="00074F10" w:rsidRPr="00645414">
            <w:rPr>
              <w:noProof w:val="0"/>
            </w:rPr>
            <w:fldChar w:fldCharType="separate"/>
          </w:r>
          <w:r w:rsidR="00651059">
            <w:t>1</w:t>
          </w:r>
          <w:r w:rsidR="00074F10" w:rsidRPr="00645414">
            <w:rPr>
              <w:noProof w:val="0"/>
            </w:rPr>
            <w:fldChar w:fldCharType="end"/>
          </w:r>
          <w:r w:rsidR="00074F10" w:rsidRPr="00ED539E">
            <w:rPr>
              <w:rStyle w:val="Huisstijl-GegevenCharChar"/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074F10" w:rsidRPr="00ED539E">
            <w:rPr>
              <w:noProof w:val="0"/>
            </w:rPr>
            <w:t xml:space="preserve"> </w:t>
          </w:r>
          <w:r w:rsidR="00D8233E">
            <w:rPr>
              <w:noProof w:val="0"/>
            </w:rPr>
            <w:fldChar w:fldCharType="begin"/>
          </w:r>
          <w:r w:rsidR="00D8233E">
            <w:rPr>
              <w:noProof w:val="0"/>
            </w:rPr>
            <w:instrText xml:space="preserve"> SECTIONPAGES   \* MERGEFORMAT </w:instrText>
          </w:r>
          <w:r w:rsidR="00D8233E">
            <w:rPr>
              <w:noProof w:val="0"/>
            </w:rPr>
            <w:fldChar w:fldCharType="separate"/>
          </w:r>
          <w:r w:rsidR="00651059">
            <w:t>1</w:t>
          </w:r>
          <w:r w:rsidR="00D8233E">
            <w:rPr>
              <w:noProof w:val="0"/>
            </w:rPr>
            <w:fldChar w:fldCharType="end"/>
          </w:r>
        </w:p>
      </w:tc>
    </w:tr>
  </w:tbl>
  <w:p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p w:rsidR="00074F10" w:rsidRPr="00BC3B53" w:rsidRDefault="00074F10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D9F" w:rsidRDefault="00FF5D9F">
      <w:r>
        <w:separator/>
      </w:r>
    </w:p>
    <w:p w:rsidR="00FF5D9F" w:rsidRDefault="00FF5D9F"/>
  </w:footnote>
  <w:footnote w:type="continuationSeparator" w:id="0">
    <w:p w:rsidR="00FF5D9F" w:rsidRDefault="00FF5D9F">
      <w:r>
        <w:continuationSeparator/>
      </w:r>
    </w:p>
    <w:p w:rsidR="00FF5D9F" w:rsidRDefault="00FF5D9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E8" w:rsidRDefault="00E805E8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074F10" w:rsidRPr="005819CE" w:rsidTr="00A50CF6">
      <w:tc>
        <w:tcPr>
          <w:tcW w:w="2156" w:type="dxa"/>
          <w:shd w:val="clear" w:color="auto" w:fill="auto"/>
        </w:tcPr>
        <w:p w:rsidR="00074F10" w:rsidRPr="005819CE" w:rsidRDefault="00D7379A" w:rsidP="00D7379A">
          <w:pPr>
            <w:pStyle w:val="Huisstijl-Kopje"/>
            <w:rPr>
              <w:noProof w:val="0"/>
            </w:rPr>
          </w:pPr>
          <w:r>
            <w:rPr>
              <w:noProof w:val="0"/>
            </w:rPr>
            <w:t>Ons kenmerk</w:t>
          </w:r>
        </w:p>
        <w:p w:rsidR="00074F10" w:rsidRPr="005819CE" w:rsidRDefault="00D7379A" w:rsidP="00A50CF6">
          <w:pPr>
            <w:pStyle w:val="Huisstijl-Gegeven"/>
            <w:rPr>
              <w:noProof w:val="0"/>
            </w:rPr>
          </w:pPr>
          <w:r>
            <w:rPr>
              <w:noProof w:val="0"/>
            </w:rPr>
            <w:t>WJZ</w:t>
          </w:r>
          <w:r w:rsidR="00074F10">
            <w:rPr>
              <w:noProof w:val="0"/>
            </w:rPr>
            <w:t xml:space="preserve"> / </w:t>
          </w:r>
          <w:r>
            <w:rPr>
              <w:noProof w:val="0"/>
            </w:rPr>
            <w:t>17184443</w:t>
          </w:r>
        </w:p>
      </w:tc>
    </w:tr>
  </w:tbl>
  <w:p w:rsidR="00074F10" w:rsidRDefault="00074F10" w:rsidP="008C356D">
    <w:pPr>
      <w:pStyle w:val="Koptekst"/>
      <w:rPr>
        <w:rFonts w:cs="Verdana-Bold"/>
        <w:b/>
        <w:bCs/>
        <w:smallCaps/>
        <w:szCs w:val="18"/>
      </w:rPr>
    </w:pPr>
  </w:p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074F10" w:rsidRPr="00275984" w:rsidTr="00A50CF6">
      <w:trPr>
        <w:trHeight w:hRule="exact" w:val="400"/>
      </w:trPr>
      <w:tc>
        <w:tcPr>
          <w:tcW w:w="7380" w:type="dxa"/>
          <w:shd w:val="clear" w:color="auto" w:fill="auto"/>
        </w:tcPr>
        <w:p w:rsidR="00074F10" w:rsidRPr="00275984" w:rsidRDefault="00074F10" w:rsidP="00A50CF6">
          <w:pPr>
            <w:spacing w:line="240" w:lineRule="auto"/>
            <w:rPr>
              <w:sz w:val="12"/>
              <w:szCs w:val="12"/>
            </w:rPr>
          </w:pPr>
        </w:p>
      </w:tc>
    </w:tr>
  </w:tbl>
  <w:p w:rsidR="00074F10" w:rsidRDefault="00074F10" w:rsidP="008C356D"/>
  <w:p w:rsidR="00074F10" w:rsidRPr="00740712" w:rsidRDefault="00074F10" w:rsidP="008C356D"/>
  <w:p w:rsidR="00074F10" w:rsidRPr="00217880" w:rsidRDefault="00074F10" w:rsidP="008C356D">
    <w:pPr>
      <w:spacing w:line="0" w:lineRule="atLeast"/>
      <w:rPr>
        <w:sz w:val="2"/>
        <w:szCs w:val="2"/>
      </w:rPr>
    </w:pPr>
  </w:p>
  <w:p w:rsidR="00074F10" w:rsidRDefault="00074F10" w:rsidP="004F44C2">
    <w:pPr>
      <w:pStyle w:val="Koptekst"/>
      <w:rPr>
        <w:rFonts w:cs="Verdana-Bold"/>
        <w:b/>
        <w:bCs/>
        <w:smallCaps/>
        <w:szCs w:val="18"/>
      </w:rPr>
    </w:pPr>
  </w:p>
  <w:p w:rsidR="00074F10" w:rsidRDefault="00074F10" w:rsidP="004F44C2"/>
  <w:p w:rsidR="00074F10" w:rsidRPr="00740712" w:rsidRDefault="00074F10" w:rsidP="004F44C2"/>
  <w:p w:rsidR="00074F10" w:rsidRPr="00217880" w:rsidRDefault="00074F10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074F10" w:rsidTr="00751A6A">
      <w:trPr>
        <w:trHeight w:val="2636"/>
      </w:trPr>
      <w:tc>
        <w:tcPr>
          <w:tcW w:w="737" w:type="dxa"/>
          <w:shd w:val="clear" w:color="auto" w:fill="auto"/>
        </w:tcPr>
        <w:p w:rsidR="00074F10" w:rsidRDefault="00074F10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D7379A" w:rsidRDefault="00692812" w:rsidP="00D7379A">
          <w:pPr>
            <w:framePr w:w="6340" w:h="2750" w:hRule="exact" w:hSpace="180" w:wrap="around" w:vAnchor="page" w:hAnchor="text" w:x="3873" w:y="-140"/>
            <w:rPr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0800" behindDoc="0" locked="0" layoutInCell="1" allowOverlap="1" wp14:anchorId="0C70D3D2" wp14:editId="5F7AC5A7">
                <wp:simplePos x="0" y="0"/>
                <wp:positionH relativeFrom="column">
                  <wp:posOffset>-5080</wp:posOffset>
                </wp:positionH>
                <wp:positionV relativeFrom="paragraph">
                  <wp:posOffset>71120</wp:posOffset>
                </wp:positionV>
                <wp:extent cx="2282190" cy="1544320"/>
                <wp:effectExtent l="0" t="0" r="3810" b="0"/>
                <wp:wrapSquare wrapText="bothSides"/>
                <wp:docPr id="10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2190" cy="1544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74F10" w:rsidRDefault="00074F10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</w:tr>
  </w:tbl>
  <w:p w:rsidR="00074F10" w:rsidRDefault="00074F10" w:rsidP="00D0609E">
    <w:pPr>
      <w:framePr w:w="6340" w:h="2750" w:hRule="exact" w:hSpace="180" w:wrap="around" w:vAnchor="page" w:hAnchor="text" w:x="3873" w:y="-140"/>
    </w:pPr>
  </w:p>
  <w:p w:rsidR="00074F10" w:rsidRDefault="00074F10" w:rsidP="009B0138">
    <w:pPr>
      <w:pStyle w:val="Koptekst"/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3F7063" w:rsidRPr="005819CE" w:rsidTr="003F7063">
      <w:tc>
        <w:tcPr>
          <w:tcW w:w="2160" w:type="dxa"/>
        </w:tcPr>
        <w:p w:rsidR="003F7063" w:rsidRPr="00F9751C" w:rsidRDefault="00D7379A" w:rsidP="003F7063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Directie Wetgeving en Juridische Zaken</w:t>
          </w:r>
          <w:r w:rsidR="003F7063" w:rsidRPr="00F9751C">
            <w:rPr>
              <w:b/>
              <w:noProof w:val="0"/>
            </w:rPr>
            <w:br/>
          </w:r>
        </w:p>
        <w:p w:rsidR="00D7379A" w:rsidRDefault="00D7379A" w:rsidP="00D7379A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Bezoekadres</w:t>
          </w:r>
          <w:r>
            <w:rPr>
              <w:b/>
              <w:noProof w:val="0"/>
            </w:rPr>
            <w:br/>
          </w:r>
          <w:r>
            <w:rPr>
              <w:noProof w:val="0"/>
            </w:rPr>
            <w:t>Bezuidenhoutseweg 73</w:t>
          </w:r>
          <w:r w:rsidRPr="005819CE">
            <w:rPr>
              <w:noProof w:val="0"/>
            </w:rPr>
            <w:br/>
          </w:r>
          <w:r>
            <w:rPr>
              <w:noProof w:val="0"/>
            </w:rPr>
            <w:t>2594 AC Den Haag</w:t>
          </w:r>
        </w:p>
        <w:p w:rsidR="00D7379A" w:rsidRDefault="00D7379A" w:rsidP="00D7379A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Postadres</w:t>
          </w:r>
          <w:r>
            <w:rPr>
              <w:b/>
              <w:noProof w:val="0"/>
            </w:rPr>
            <w:br/>
          </w:r>
          <w:r>
            <w:rPr>
              <w:noProof w:val="0"/>
            </w:rPr>
            <w:t>Postbus 20401</w:t>
          </w:r>
          <w:r w:rsidRPr="005819CE">
            <w:rPr>
              <w:noProof w:val="0"/>
            </w:rPr>
            <w:br/>
            <w:t>2500 E</w:t>
          </w:r>
          <w:r>
            <w:rPr>
              <w:noProof w:val="0"/>
            </w:rPr>
            <w:t>K</w:t>
          </w:r>
          <w:r w:rsidRPr="005819CE">
            <w:rPr>
              <w:noProof w:val="0"/>
            </w:rPr>
            <w:t xml:space="preserve"> Den Haag</w:t>
          </w:r>
        </w:p>
        <w:p w:rsidR="00D7379A" w:rsidRPr="005B3814" w:rsidRDefault="00D7379A" w:rsidP="00D7379A">
          <w:pPr>
            <w:pStyle w:val="Huisstijl-Adres"/>
            <w:rPr>
              <w:noProof w:val="0"/>
            </w:rPr>
          </w:pPr>
          <w:proofErr w:type="spellStart"/>
          <w:r>
            <w:rPr>
              <w:b/>
              <w:noProof w:val="0"/>
            </w:rPr>
            <w:t>Overheidsidentificatienr</w:t>
          </w:r>
          <w:proofErr w:type="spellEnd"/>
          <w:r>
            <w:rPr>
              <w:b/>
              <w:noProof w:val="0"/>
            </w:rPr>
            <w:br/>
          </w:r>
          <w:r w:rsidRPr="005B3814">
            <w:rPr>
              <w:noProof w:val="0"/>
            </w:rPr>
            <w:t>00000001003214369000</w:t>
          </w:r>
        </w:p>
        <w:p w:rsidR="003F7063" w:rsidRPr="004C2ACE" w:rsidRDefault="00D7379A" w:rsidP="00A85B03">
          <w:pPr>
            <w:pStyle w:val="Huisstijl-Adres"/>
            <w:rPr>
              <w:noProof w:val="0"/>
            </w:rPr>
          </w:pPr>
          <w:r>
            <w:rPr>
              <w:noProof w:val="0"/>
            </w:rPr>
            <w:t>T</w:t>
          </w:r>
          <w:r>
            <w:rPr>
              <w:noProof w:val="0"/>
            </w:rPr>
            <w:tab/>
            <w:t>070 379 8911 (algemeen)</w:t>
          </w:r>
          <w:r w:rsidRPr="005819CE">
            <w:rPr>
              <w:noProof w:val="0"/>
            </w:rPr>
            <w:br/>
          </w:r>
          <w:r>
            <w:rPr>
              <w:noProof w:val="0"/>
            </w:rPr>
            <w:t>www.rijksoverheid.nl/ezk</w:t>
          </w:r>
        </w:p>
      </w:tc>
    </w:tr>
    <w:tr w:rsidR="003F7063" w:rsidRPr="005819CE" w:rsidTr="003F7063">
      <w:tc>
        <w:tcPr>
          <w:tcW w:w="2160" w:type="dxa"/>
        </w:tcPr>
        <w:p w:rsidR="003F7063" w:rsidRPr="004C2ACE" w:rsidRDefault="003F7063" w:rsidP="003F7063"/>
      </w:tc>
    </w:tr>
    <w:tr w:rsidR="003F7063" w:rsidRPr="005819CE" w:rsidTr="003F7063">
      <w:tc>
        <w:tcPr>
          <w:tcW w:w="2160" w:type="dxa"/>
        </w:tcPr>
        <w:p w:rsidR="003F7063" w:rsidRPr="00F9751C" w:rsidRDefault="003F7063" w:rsidP="003F7063">
          <w:pPr>
            <w:pStyle w:val="Huisstijl-Kopje"/>
            <w:rPr>
              <w:noProof w:val="0"/>
            </w:rPr>
          </w:pPr>
          <w:r w:rsidRPr="00F9751C">
            <w:rPr>
              <w:noProof w:val="0"/>
            </w:rPr>
            <w:t>Ons kenmerk</w:t>
          </w:r>
        </w:p>
        <w:p w:rsidR="003F7063" w:rsidRDefault="00D7379A" w:rsidP="003F7063">
          <w:pPr>
            <w:pStyle w:val="Huisstijl-Gegeven"/>
            <w:rPr>
              <w:noProof w:val="0"/>
            </w:rPr>
          </w:pPr>
          <w:r>
            <w:rPr>
              <w:noProof w:val="0"/>
            </w:rPr>
            <w:t>WJZ</w:t>
          </w:r>
          <w:r w:rsidR="003F7063">
            <w:rPr>
              <w:noProof w:val="0"/>
            </w:rPr>
            <w:t xml:space="preserve"> / </w:t>
          </w:r>
          <w:r>
            <w:rPr>
              <w:noProof w:val="0"/>
            </w:rPr>
            <w:t>17184443</w:t>
          </w:r>
        </w:p>
        <w:p w:rsidR="003F7063" w:rsidRPr="003F7063" w:rsidRDefault="003F7063" w:rsidP="003F7063">
          <w:pPr>
            <w:pStyle w:val="Huisstijl-NotaGegeven"/>
            <w:rPr>
              <w:b/>
              <w:noProof w:val="0"/>
            </w:rPr>
          </w:pPr>
          <w:r w:rsidRPr="00F9751C">
            <w:rPr>
              <w:noProof w:val="0"/>
            </w:rPr>
            <w:t xml:space="preserve"> </w:t>
          </w:r>
          <w:r w:rsidRPr="003F7063">
            <w:rPr>
              <w:b/>
              <w:noProof w:val="0"/>
            </w:rPr>
            <w:t>Bijlage(n)</w:t>
          </w:r>
        </w:p>
        <w:p w:rsidR="003F7063" w:rsidRPr="00F0379C" w:rsidRDefault="00692812" w:rsidP="00A85B03">
          <w:pPr>
            <w:pStyle w:val="Huisstijl-Gegeven"/>
            <w:rPr>
              <w:noProof w:val="0"/>
            </w:rPr>
          </w:pPr>
          <w:r>
            <w:rPr>
              <w:noProof w:val="0"/>
            </w:rPr>
            <w:t xml:space="preserve"> 1</w:t>
          </w:r>
        </w:p>
      </w:tc>
    </w:tr>
  </w:tbl>
  <w:p w:rsidR="00A13C59" w:rsidRPr="00A13C59" w:rsidRDefault="00A13C59" w:rsidP="00A13C59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074F10" w:rsidTr="00D7379A">
      <w:trPr>
        <w:trHeight w:val="400"/>
      </w:trPr>
      <w:tc>
        <w:tcPr>
          <w:tcW w:w="7371" w:type="dxa"/>
          <w:gridSpan w:val="2"/>
          <w:shd w:val="clear" w:color="auto" w:fill="auto"/>
        </w:tcPr>
        <w:p w:rsidR="00074F10" w:rsidRPr="00BC3B53" w:rsidRDefault="00074F10" w:rsidP="00D7379A">
          <w:pPr>
            <w:pStyle w:val="Huisstijl-Retouradres"/>
            <w:rPr>
              <w:noProof w:val="0"/>
            </w:rPr>
          </w:pPr>
          <w:r>
            <w:rPr>
              <w:noProof w:val="0"/>
            </w:rPr>
            <w:t xml:space="preserve">&gt; </w:t>
          </w:r>
          <w:r w:rsidR="00D7379A">
            <w:rPr>
              <w:noProof w:val="0"/>
            </w:rPr>
            <w:t>Retouradres Postbus 20401 2500 EK Den Haag</w:t>
          </w:r>
        </w:p>
      </w:tc>
    </w:tr>
    <w:tr w:rsidR="00074F10" w:rsidTr="00D7379A">
      <w:trPr>
        <w:cantSplit/>
        <w:trHeight w:hRule="exact" w:val="2440"/>
      </w:trPr>
      <w:tc>
        <w:tcPr>
          <w:tcW w:w="7371" w:type="dxa"/>
          <w:gridSpan w:val="2"/>
          <w:shd w:val="clear" w:color="auto" w:fill="auto"/>
        </w:tcPr>
        <w:p w:rsidR="00A85B03" w:rsidRDefault="00A85B03" w:rsidP="00A85B03">
          <w:r>
            <w:t>De Voorzitter van de Tweede Kamer</w:t>
          </w:r>
        </w:p>
        <w:p w:rsidR="00A85B03" w:rsidRDefault="00A85B03" w:rsidP="00A85B03">
          <w:r>
            <w:t>der Staten-Generaal</w:t>
          </w:r>
        </w:p>
        <w:p w:rsidR="00A85B03" w:rsidRDefault="00A85B03" w:rsidP="00A85B03">
          <w:r>
            <w:t>Binnenhof 4</w:t>
          </w:r>
        </w:p>
        <w:p w:rsidR="00074F10" w:rsidRDefault="00A85B03" w:rsidP="00A85B03">
          <w:r>
            <w:t>2513 AA  DEN HAAG</w:t>
          </w:r>
        </w:p>
      </w:tc>
    </w:tr>
    <w:tr w:rsidR="00074F10" w:rsidTr="00D7379A">
      <w:trPr>
        <w:trHeight w:hRule="exact" w:val="400"/>
      </w:trPr>
      <w:tc>
        <w:tcPr>
          <w:tcW w:w="7371" w:type="dxa"/>
          <w:gridSpan w:val="2"/>
          <w:shd w:val="clear" w:color="auto" w:fill="auto"/>
        </w:tcPr>
        <w:p w:rsidR="00074F10" w:rsidRPr="00035E67" w:rsidRDefault="00074F10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074F10" w:rsidTr="00D7379A">
      <w:trPr>
        <w:trHeight w:val="240"/>
      </w:trPr>
      <w:tc>
        <w:tcPr>
          <w:tcW w:w="882" w:type="dxa"/>
          <w:shd w:val="clear" w:color="auto" w:fill="auto"/>
        </w:tcPr>
        <w:p w:rsidR="00074F10" w:rsidRPr="007709EF" w:rsidRDefault="00D7379A" w:rsidP="00D7379A">
          <w:r>
            <w:rPr>
              <w:szCs w:val="18"/>
            </w:rPr>
            <w:t>Datum</w:t>
          </w:r>
        </w:p>
      </w:tc>
      <w:tc>
        <w:tcPr>
          <w:tcW w:w="6489" w:type="dxa"/>
          <w:shd w:val="clear" w:color="auto" w:fill="auto"/>
        </w:tcPr>
        <w:p w:rsidR="00074F10" w:rsidRPr="007709EF" w:rsidRDefault="00E805E8" w:rsidP="00A50CF6">
          <w:r>
            <w:t>11 december 2017</w:t>
          </w:r>
        </w:p>
      </w:tc>
    </w:tr>
    <w:tr w:rsidR="00074F10" w:rsidRPr="008F3246" w:rsidTr="00D7379A">
      <w:trPr>
        <w:trHeight w:val="240"/>
      </w:trPr>
      <w:tc>
        <w:tcPr>
          <w:tcW w:w="882" w:type="dxa"/>
          <w:shd w:val="clear" w:color="auto" w:fill="auto"/>
        </w:tcPr>
        <w:p w:rsidR="00074F10" w:rsidRPr="007709EF" w:rsidRDefault="00D7379A" w:rsidP="00D7379A">
          <w:r>
            <w:rPr>
              <w:szCs w:val="18"/>
            </w:rPr>
            <w:t>Betreft</w:t>
          </w:r>
        </w:p>
      </w:tc>
      <w:tc>
        <w:tcPr>
          <w:tcW w:w="6489" w:type="dxa"/>
          <w:shd w:val="clear" w:color="auto" w:fill="auto"/>
        </w:tcPr>
        <w:p w:rsidR="00074F10" w:rsidRPr="007709EF" w:rsidRDefault="00D7379A" w:rsidP="00D7379A">
          <w:r w:rsidRPr="00F83BC6">
            <w:t>Voorstel van wet</w:t>
          </w:r>
          <w:r>
            <w:t xml:space="preserve">, houdende regels voor de terugvordering van staatssteun (Wet terugvordering staatssteun) </w:t>
          </w:r>
          <w:r w:rsidRPr="00F83BC6">
            <w:t xml:space="preserve">(Kamerstuknummer </w:t>
          </w:r>
          <w:r>
            <w:t>34753)</w:t>
          </w:r>
        </w:p>
      </w:tc>
    </w:tr>
  </w:tbl>
  <w:p w:rsidR="00074F10" w:rsidRPr="00BC4AE3" w:rsidRDefault="00074F10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5759A2"/>
    <w:multiLevelType w:val="hybridMultilevel"/>
    <w:tmpl w:val="6226B38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53538D"/>
    <w:multiLevelType w:val="hybridMultilevel"/>
    <w:tmpl w:val="1D8861C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4E0B38"/>
    <w:multiLevelType w:val="hybridMultilevel"/>
    <w:tmpl w:val="4C6C222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7E4153"/>
    <w:multiLevelType w:val="hybridMultilevel"/>
    <w:tmpl w:val="258A6A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971537"/>
    <w:multiLevelType w:val="hybridMultilevel"/>
    <w:tmpl w:val="339C646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2"/>
  </w:num>
  <w:num w:numId="13">
    <w:abstractNumId w:val="17"/>
  </w:num>
  <w:num w:numId="14">
    <w:abstractNumId w:val="13"/>
  </w:num>
  <w:num w:numId="15">
    <w:abstractNumId w:val="15"/>
  </w:num>
  <w:num w:numId="16">
    <w:abstractNumId w:val="16"/>
  </w:num>
  <w:num w:numId="17">
    <w:abstractNumId w:val="11"/>
  </w:num>
  <w:num w:numId="18">
    <w:abstractNumId w:val="14"/>
  </w:num>
  <w:num w:numId="19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HC_HBID" w:val="17184443"/>
    <w:docVar w:name="HC_HBLIB" w:val="DOMUS"/>
  </w:docVars>
  <w:rsids>
    <w:rsidRoot w:val="00D7379A"/>
    <w:rsid w:val="00007AE8"/>
    <w:rsid w:val="00013862"/>
    <w:rsid w:val="00016012"/>
    <w:rsid w:val="00020189"/>
    <w:rsid w:val="00020EE4"/>
    <w:rsid w:val="00023E9A"/>
    <w:rsid w:val="00033CDD"/>
    <w:rsid w:val="00034A84"/>
    <w:rsid w:val="00035E67"/>
    <w:rsid w:val="000366F3"/>
    <w:rsid w:val="00036A0A"/>
    <w:rsid w:val="0006024D"/>
    <w:rsid w:val="00066C11"/>
    <w:rsid w:val="00071F28"/>
    <w:rsid w:val="00074079"/>
    <w:rsid w:val="00074F10"/>
    <w:rsid w:val="00092799"/>
    <w:rsid w:val="00092C5F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D0225"/>
    <w:rsid w:val="000E7895"/>
    <w:rsid w:val="000F161D"/>
    <w:rsid w:val="0010083C"/>
    <w:rsid w:val="00115820"/>
    <w:rsid w:val="00123704"/>
    <w:rsid w:val="001270C7"/>
    <w:rsid w:val="00132540"/>
    <w:rsid w:val="0014786A"/>
    <w:rsid w:val="001516A4"/>
    <w:rsid w:val="00151E5F"/>
    <w:rsid w:val="001569AB"/>
    <w:rsid w:val="0016725C"/>
    <w:rsid w:val="0017207B"/>
    <w:rsid w:val="001726F3"/>
    <w:rsid w:val="00173C51"/>
    <w:rsid w:val="00174CC2"/>
    <w:rsid w:val="00176CC6"/>
    <w:rsid w:val="00181BE4"/>
    <w:rsid w:val="00185576"/>
    <w:rsid w:val="00185951"/>
    <w:rsid w:val="00193F17"/>
    <w:rsid w:val="00196B8B"/>
    <w:rsid w:val="001A2BEA"/>
    <w:rsid w:val="001A6D93"/>
    <w:rsid w:val="001C32EC"/>
    <w:rsid w:val="001C38BD"/>
    <w:rsid w:val="001C4D5A"/>
    <w:rsid w:val="001E34C6"/>
    <w:rsid w:val="001E5581"/>
    <w:rsid w:val="001F3C70"/>
    <w:rsid w:val="00200201"/>
    <w:rsid w:val="00200D88"/>
    <w:rsid w:val="00201F68"/>
    <w:rsid w:val="00212220"/>
    <w:rsid w:val="00212F2A"/>
    <w:rsid w:val="00214F2B"/>
    <w:rsid w:val="002202B5"/>
    <w:rsid w:val="00221833"/>
    <w:rsid w:val="00222D66"/>
    <w:rsid w:val="00224A8A"/>
    <w:rsid w:val="002300CC"/>
    <w:rsid w:val="0023029C"/>
    <w:rsid w:val="002309A8"/>
    <w:rsid w:val="0023193E"/>
    <w:rsid w:val="00236CFE"/>
    <w:rsid w:val="002428E3"/>
    <w:rsid w:val="00256578"/>
    <w:rsid w:val="00260BAF"/>
    <w:rsid w:val="002650F7"/>
    <w:rsid w:val="00266E91"/>
    <w:rsid w:val="002701E4"/>
    <w:rsid w:val="00273F3B"/>
    <w:rsid w:val="00274DB7"/>
    <w:rsid w:val="00275984"/>
    <w:rsid w:val="00280F74"/>
    <w:rsid w:val="00286998"/>
    <w:rsid w:val="00291AB7"/>
    <w:rsid w:val="0029422B"/>
    <w:rsid w:val="002A3ACE"/>
    <w:rsid w:val="002A3F14"/>
    <w:rsid w:val="002B153C"/>
    <w:rsid w:val="002B52FC"/>
    <w:rsid w:val="002C2830"/>
    <w:rsid w:val="002D001A"/>
    <w:rsid w:val="002D1505"/>
    <w:rsid w:val="002D28E2"/>
    <w:rsid w:val="002D317B"/>
    <w:rsid w:val="002D3587"/>
    <w:rsid w:val="002D502D"/>
    <w:rsid w:val="002E0F69"/>
    <w:rsid w:val="002F5147"/>
    <w:rsid w:val="002F7ABD"/>
    <w:rsid w:val="00302B4E"/>
    <w:rsid w:val="00303EC4"/>
    <w:rsid w:val="003055F7"/>
    <w:rsid w:val="00312597"/>
    <w:rsid w:val="003326A2"/>
    <w:rsid w:val="00334154"/>
    <w:rsid w:val="003372C4"/>
    <w:rsid w:val="00341FA0"/>
    <w:rsid w:val="00344F3D"/>
    <w:rsid w:val="00345046"/>
    <w:rsid w:val="00345299"/>
    <w:rsid w:val="00351A8D"/>
    <w:rsid w:val="003526BB"/>
    <w:rsid w:val="00352BCF"/>
    <w:rsid w:val="00353932"/>
    <w:rsid w:val="0035464B"/>
    <w:rsid w:val="0036252A"/>
    <w:rsid w:val="00364D9D"/>
    <w:rsid w:val="00371048"/>
    <w:rsid w:val="0037396C"/>
    <w:rsid w:val="0037421D"/>
    <w:rsid w:val="00376093"/>
    <w:rsid w:val="00383DA1"/>
    <w:rsid w:val="00385F30"/>
    <w:rsid w:val="00393696"/>
    <w:rsid w:val="00393963"/>
    <w:rsid w:val="00395575"/>
    <w:rsid w:val="00395672"/>
    <w:rsid w:val="003A06C8"/>
    <w:rsid w:val="003A0D7C"/>
    <w:rsid w:val="003A7CAB"/>
    <w:rsid w:val="003B0155"/>
    <w:rsid w:val="003B7EE7"/>
    <w:rsid w:val="003C087D"/>
    <w:rsid w:val="003C2CCB"/>
    <w:rsid w:val="003D39EC"/>
    <w:rsid w:val="003E3DD5"/>
    <w:rsid w:val="003F07C6"/>
    <w:rsid w:val="003F1F6B"/>
    <w:rsid w:val="003F3757"/>
    <w:rsid w:val="003F44B7"/>
    <w:rsid w:val="003F7063"/>
    <w:rsid w:val="004008E9"/>
    <w:rsid w:val="00413D48"/>
    <w:rsid w:val="00415E2E"/>
    <w:rsid w:val="00427C26"/>
    <w:rsid w:val="004328EF"/>
    <w:rsid w:val="00436489"/>
    <w:rsid w:val="00441AC2"/>
    <w:rsid w:val="0044249B"/>
    <w:rsid w:val="0045023C"/>
    <w:rsid w:val="00451A5B"/>
    <w:rsid w:val="00452BCD"/>
    <w:rsid w:val="00452CEA"/>
    <w:rsid w:val="00454896"/>
    <w:rsid w:val="00465B52"/>
    <w:rsid w:val="0046708E"/>
    <w:rsid w:val="004704B3"/>
    <w:rsid w:val="00472A65"/>
    <w:rsid w:val="00474463"/>
    <w:rsid w:val="00474B75"/>
    <w:rsid w:val="00477252"/>
    <w:rsid w:val="00483F0B"/>
    <w:rsid w:val="00496319"/>
    <w:rsid w:val="00497279"/>
    <w:rsid w:val="004B5465"/>
    <w:rsid w:val="004B70F0"/>
    <w:rsid w:val="004D505E"/>
    <w:rsid w:val="004D5E78"/>
    <w:rsid w:val="004D72CA"/>
    <w:rsid w:val="004E2242"/>
    <w:rsid w:val="004E5A3D"/>
    <w:rsid w:val="004F42FF"/>
    <w:rsid w:val="004F44C2"/>
    <w:rsid w:val="00505262"/>
    <w:rsid w:val="00516022"/>
    <w:rsid w:val="00521CEE"/>
    <w:rsid w:val="005403C8"/>
    <w:rsid w:val="005429DC"/>
    <w:rsid w:val="005565F9"/>
    <w:rsid w:val="0057090B"/>
    <w:rsid w:val="00571FA5"/>
    <w:rsid w:val="0057227B"/>
    <w:rsid w:val="00573041"/>
    <w:rsid w:val="00575B80"/>
    <w:rsid w:val="005819CE"/>
    <w:rsid w:val="0058298D"/>
    <w:rsid w:val="00593C2B"/>
    <w:rsid w:val="00595231"/>
    <w:rsid w:val="00596166"/>
    <w:rsid w:val="00597F64"/>
    <w:rsid w:val="005A207F"/>
    <w:rsid w:val="005A2F35"/>
    <w:rsid w:val="005B463E"/>
    <w:rsid w:val="005C1941"/>
    <w:rsid w:val="005C34E1"/>
    <w:rsid w:val="005C3FE0"/>
    <w:rsid w:val="005C740C"/>
    <w:rsid w:val="005D625B"/>
    <w:rsid w:val="005F2131"/>
    <w:rsid w:val="005F62D3"/>
    <w:rsid w:val="005F6D11"/>
    <w:rsid w:val="00600CF0"/>
    <w:rsid w:val="006048F4"/>
    <w:rsid w:val="0060660A"/>
    <w:rsid w:val="00610726"/>
    <w:rsid w:val="00613B1D"/>
    <w:rsid w:val="00617A44"/>
    <w:rsid w:val="006202B6"/>
    <w:rsid w:val="00625CD0"/>
    <w:rsid w:val="0062627D"/>
    <w:rsid w:val="00627432"/>
    <w:rsid w:val="006448E4"/>
    <w:rsid w:val="00645414"/>
    <w:rsid w:val="00651059"/>
    <w:rsid w:val="00653606"/>
    <w:rsid w:val="00653B22"/>
    <w:rsid w:val="00661591"/>
    <w:rsid w:val="0066632F"/>
    <w:rsid w:val="00674A89"/>
    <w:rsid w:val="00674F3D"/>
    <w:rsid w:val="00677B2B"/>
    <w:rsid w:val="0068313E"/>
    <w:rsid w:val="00685545"/>
    <w:rsid w:val="006864B3"/>
    <w:rsid w:val="00692812"/>
    <w:rsid w:val="00692D64"/>
    <w:rsid w:val="006959EB"/>
    <w:rsid w:val="006A10F8"/>
    <w:rsid w:val="006A2100"/>
    <w:rsid w:val="006B0BF3"/>
    <w:rsid w:val="006B775E"/>
    <w:rsid w:val="006B7BC7"/>
    <w:rsid w:val="006C2535"/>
    <w:rsid w:val="006C441E"/>
    <w:rsid w:val="006C4B90"/>
    <w:rsid w:val="006D1016"/>
    <w:rsid w:val="006D17F2"/>
    <w:rsid w:val="006E209C"/>
    <w:rsid w:val="006E3546"/>
    <w:rsid w:val="006E3FA9"/>
    <w:rsid w:val="006E7D82"/>
    <w:rsid w:val="006F038F"/>
    <w:rsid w:val="006F0F93"/>
    <w:rsid w:val="006F31F2"/>
    <w:rsid w:val="00714DC5"/>
    <w:rsid w:val="00715237"/>
    <w:rsid w:val="007254A5"/>
    <w:rsid w:val="00725748"/>
    <w:rsid w:val="00735D88"/>
    <w:rsid w:val="0073720D"/>
    <w:rsid w:val="00737507"/>
    <w:rsid w:val="00740712"/>
    <w:rsid w:val="00742AB9"/>
    <w:rsid w:val="0075097F"/>
    <w:rsid w:val="00751A6A"/>
    <w:rsid w:val="00754FBF"/>
    <w:rsid w:val="0076132B"/>
    <w:rsid w:val="00763A6B"/>
    <w:rsid w:val="007709EF"/>
    <w:rsid w:val="00783559"/>
    <w:rsid w:val="00795AE2"/>
    <w:rsid w:val="00797AA5"/>
    <w:rsid w:val="007A26BD"/>
    <w:rsid w:val="007A4105"/>
    <w:rsid w:val="007B4503"/>
    <w:rsid w:val="007C0384"/>
    <w:rsid w:val="007C406E"/>
    <w:rsid w:val="007C5183"/>
    <w:rsid w:val="007C6EA3"/>
    <w:rsid w:val="007C7573"/>
    <w:rsid w:val="007E0505"/>
    <w:rsid w:val="007E27EC"/>
    <w:rsid w:val="007E2B20"/>
    <w:rsid w:val="007F5331"/>
    <w:rsid w:val="00800CCA"/>
    <w:rsid w:val="00806120"/>
    <w:rsid w:val="00810C93"/>
    <w:rsid w:val="00811294"/>
    <w:rsid w:val="00812028"/>
    <w:rsid w:val="00812DD8"/>
    <w:rsid w:val="00813082"/>
    <w:rsid w:val="00814D03"/>
    <w:rsid w:val="00821FC1"/>
    <w:rsid w:val="0083178B"/>
    <w:rsid w:val="00833695"/>
    <w:rsid w:val="008336B7"/>
    <w:rsid w:val="00833A8E"/>
    <w:rsid w:val="00842CD8"/>
    <w:rsid w:val="008431FA"/>
    <w:rsid w:val="008547BA"/>
    <w:rsid w:val="008553C7"/>
    <w:rsid w:val="00857FEB"/>
    <w:rsid w:val="008601AF"/>
    <w:rsid w:val="00867BC8"/>
    <w:rsid w:val="0087125D"/>
    <w:rsid w:val="00872271"/>
    <w:rsid w:val="0087600D"/>
    <w:rsid w:val="00883137"/>
    <w:rsid w:val="008A1F5D"/>
    <w:rsid w:val="008A28F5"/>
    <w:rsid w:val="008B1198"/>
    <w:rsid w:val="008B3471"/>
    <w:rsid w:val="008B3929"/>
    <w:rsid w:val="008B4125"/>
    <w:rsid w:val="008B4CB3"/>
    <w:rsid w:val="008B7B24"/>
    <w:rsid w:val="008C356D"/>
    <w:rsid w:val="008D5B8B"/>
    <w:rsid w:val="008E0B3F"/>
    <w:rsid w:val="008E49AD"/>
    <w:rsid w:val="008E698E"/>
    <w:rsid w:val="008F2584"/>
    <w:rsid w:val="008F3246"/>
    <w:rsid w:val="008F3C1B"/>
    <w:rsid w:val="008F508C"/>
    <w:rsid w:val="0090271B"/>
    <w:rsid w:val="00910642"/>
    <w:rsid w:val="00910DDF"/>
    <w:rsid w:val="009244E6"/>
    <w:rsid w:val="00930341"/>
    <w:rsid w:val="00930B13"/>
    <w:rsid w:val="009311C8"/>
    <w:rsid w:val="00933376"/>
    <w:rsid w:val="00933A2F"/>
    <w:rsid w:val="00961018"/>
    <w:rsid w:val="009675D1"/>
    <w:rsid w:val="009716D8"/>
    <w:rsid w:val="009718F9"/>
    <w:rsid w:val="00972FB9"/>
    <w:rsid w:val="00975112"/>
    <w:rsid w:val="00981768"/>
    <w:rsid w:val="00983E8F"/>
    <w:rsid w:val="00993A32"/>
    <w:rsid w:val="00994FDA"/>
    <w:rsid w:val="009A31BF"/>
    <w:rsid w:val="009A3B71"/>
    <w:rsid w:val="009A61BC"/>
    <w:rsid w:val="009B0138"/>
    <w:rsid w:val="009B0FE9"/>
    <w:rsid w:val="009B173A"/>
    <w:rsid w:val="009B5F62"/>
    <w:rsid w:val="009C3F20"/>
    <w:rsid w:val="009C7CA1"/>
    <w:rsid w:val="009D043D"/>
    <w:rsid w:val="009D3F72"/>
    <w:rsid w:val="009F3259"/>
    <w:rsid w:val="00A056DE"/>
    <w:rsid w:val="00A128AD"/>
    <w:rsid w:val="00A13C59"/>
    <w:rsid w:val="00A21E76"/>
    <w:rsid w:val="00A23BC8"/>
    <w:rsid w:val="00A30E68"/>
    <w:rsid w:val="00A31933"/>
    <w:rsid w:val="00A31DBA"/>
    <w:rsid w:val="00A34AA0"/>
    <w:rsid w:val="00A41FE2"/>
    <w:rsid w:val="00A46FEF"/>
    <w:rsid w:val="00A47948"/>
    <w:rsid w:val="00A5070C"/>
    <w:rsid w:val="00A50CF6"/>
    <w:rsid w:val="00A53FB3"/>
    <w:rsid w:val="00A56946"/>
    <w:rsid w:val="00A56E09"/>
    <w:rsid w:val="00A6170E"/>
    <w:rsid w:val="00A63B8C"/>
    <w:rsid w:val="00A715F8"/>
    <w:rsid w:val="00A72A48"/>
    <w:rsid w:val="00A77F6F"/>
    <w:rsid w:val="00A831FD"/>
    <w:rsid w:val="00A83352"/>
    <w:rsid w:val="00A850A2"/>
    <w:rsid w:val="00A85B03"/>
    <w:rsid w:val="00A91FA3"/>
    <w:rsid w:val="00A927D3"/>
    <w:rsid w:val="00AA7FC9"/>
    <w:rsid w:val="00AB237D"/>
    <w:rsid w:val="00AB5933"/>
    <w:rsid w:val="00AE013D"/>
    <w:rsid w:val="00AE11B7"/>
    <w:rsid w:val="00AE7F68"/>
    <w:rsid w:val="00AF2321"/>
    <w:rsid w:val="00AF52F6"/>
    <w:rsid w:val="00AF7237"/>
    <w:rsid w:val="00B0043A"/>
    <w:rsid w:val="00B00D75"/>
    <w:rsid w:val="00B070CB"/>
    <w:rsid w:val="00B12456"/>
    <w:rsid w:val="00B259C8"/>
    <w:rsid w:val="00B26A02"/>
    <w:rsid w:val="00B26CCF"/>
    <w:rsid w:val="00B30FC2"/>
    <w:rsid w:val="00B331A2"/>
    <w:rsid w:val="00B35194"/>
    <w:rsid w:val="00B425F0"/>
    <w:rsid w:val="00B42DFA"/>
    <w:rsid w:val="00B531DD"/>
    <w:rsid w:val="00B53CC6"/>
    <w:rsid w:val="00B55014"/>
    <w:rsid w:val="00B564F8"/>
    <w:rsid w:val="00B62232"/>
    <w:rsid w:val="00B63B10"/>
    <w:rsid w:val="00B70BF3"/>
    <w:rsid w:val="00B71DC2"/>
    <w:rsid w:val="00B768C3"/>
    <w:rsid w:val="00B77D68"/>
    <w:rsid w:val="00B812B7"/>
    <w:rsid w:val="00B91CFC"/>
    <w:rsid w:val="00B93893"/>
    <w:rsid w:val="00B96178"/>
    <w:rsid w:val="00BA7E0A"/>
    <w:rsid w:val="00BB161F"/>
    <w:rsid w:val="00BC3B53"/>
    <w:rsid w:val="00BC3B96"/>
    <w:rsid w:val="00BC4AE3"/>
    <w:rsid w:val="00BC5B28"/>
    <w:rsid w:val="00BE3F88"/>
    <w:rsid w:val="00BE4756"/>
    <w:rsid w:val="00BE5ED9"/>
    <w:rsid w:val="00BE7B41"/>
    <w:rsid w:val="00BE7D5A"/>
    <w:rsid w:val="00C02480"/>
    <w:rsid w:val="00C07D2A"/>
    <w:rsid w:val="00C15A91"/>
    <w:rsid w:val="00C206F1"/>
    <w:rsid w:val="00C217E1"/>
    <w:rsid w:val="00C219B1"/>
    <w:rsid w:val="00C27FF8"/>
    <w:rsid w:val="00C4015B"/>
    <w:rsid w:val="00C40C60"/>
    <w:rsid w:val="00C5258E"/>
    <w:rsid w:val="00C619A7"/>
    <w:rsid w:val="00C73D5F"/>
    <w:rsid w:val="00C92958"/>
    <w:rsid w:val="00C97C80"/>
    <w:rsid w:val="00CA47D3"/>
    <w:rsid w:val="00CA6533"/>
    <w:rsid w:val="00CA6A25"/>
    <w:rsid w:val="00CA6A3F"/>
    <w:rsid w:val="00CA7C99"/>
    <w:rsid w:val="00CC6290"/>
    <w:rsid w:val="00CD233D"/>
    <w:rsid w:val="00CD362D"/>
    <w:rsid w:val="00CE101D"/>
    <w:rsid w:val="00CE1C84"/>
    <w:rsid w:val="00CE5055"/>
    <w:rsid w:val="00CE60C0"/>
    <w:rsid w:val="00CF053F"/>
    <w:rsid w:val="00CF1A17"/>
    <w:rsid w:val="00CF651B"/>
    <w:rsid w:val="00D0609E"/>
    <w:rsid w:val="00D078E1"/>
    <w:rsid w:val="00D100E9"/>
    <w:rsid w:val="00D114C3"/>
    <w:rsid w:val="00D1397D"/>
    <w:rsid w:val="00D14C4B"/>
    <w:rsid w:val="00D21E4B"/>
    <w:rsid w:val="00D23522"/>
    <w:rsid w:val="00D235F1"/>
    <w:rsid w:val="00D264D6"/>
    <w:rsid w:val="00D33BF0"/>
    <w:rsid w:val="00D45E17"/>
    <w:rsid w:val="00D516BE"/>
    <w:rsid w:val="00D5423B"/>
    <w:rsid w:val="00D54F4E"/>
    <w:rsid w:val="00D60BA4"/>
    <w:rsid w:val="00D62419"/>
    <w:rsid w:val="00D66E10"/>
    <w:rsid w:val="00D7379A"/>
    <w:rsid w:val="00D77870"/>
    <w:rsid w:val="00D80977"/>
    <w:rsid w:val="00D80CCE"/>
    <w:rsid w:val="00D8233E"/>
    <w:rsid w:val="00D87D03"/>
    <w:rsid w:val="00D91515"/>
    <w:rsid w:val="00D95C88"/>
    <w:rsid w:val="00D97B2E"/>
    <w:rsid w:val="00DB36FE"/>
    <w:rsid w:val="00DB533A"/>
    <w:rsid w:val="00DB6307"/>
    <w:rsid w:val="00DC2C8E"/>
    <w:rsid w:val="00DD1DCD"/>
    <w:rsid w:val="00DD338F"/>
    <w:rsid w:val="00DD66F2"/>
    <w:rsid w:val="00DE3FE0"/>
    <w:rsid w:val="00DE578A"/>
    <w:rsid w:val="00DF2583"/>
    <w:rsid w:val="00DF54D9"/>
    <w:rsid w:val="00DF7283"/>
    <w:rsid w:val="00E01A59"/>
    <w:rsid w:val="00E07569"/>
    <w:rsid w:val="00E10DC6"/>
    <w:rsid w:val="00E11F8E"/>
    <w:rsid w:val="00E15881"/>
    <w:rsid w:val="00E16A8F"/>
    <w:rsid w:val="00E21DE3"/>
    <w:rsid w:val="00E307D1"/>
    <w:rsid w:val="00E3731D"/>
    <w:rsid w:val="00E51469"/>
    <w:rsid w:val="00E634E3"/>
    <w:rsid w:val="00E717C4"/>
    <w:rsid w:val="00E77F89"/>
    <w:rsid w:val="00E805E8"/>
    <w:rsid w:val="00E80E71"/>
    <w:rsid w:val="00E850D3"/>
    <w:rsid w:val="00E853D6"/>
    <w:rsid w:val="00E876B9"/>
    <w:rsid w:val="00EA5C8C"/>
    <w:rsid w:val="00EC0DFF"/>
    <w:rsid w:val="00EC237D"/>
    <w:rsid w:val="00EC4D0E"/>
    <w:rsid w:val="00EC4E2B"/>
    <w:rsid w:val="00ED072A"/>
    <w:rsid w:val="00ED539E"/>
    <w:rsid w:val="00EE4A1F"/>
    <w:rsid w:val="00EE4C2D"/>
    <w:rsid w:val="00EF1B5A"/>
    <w:rsid w:val="00EF24FB"/>
    <w:rsid w:val="00EF2CCA"/>
    <w:rsid w:val="00EF4AD4"/>
    <w:rsid w:val="00EF60DC"/>
    <w:rsid w:val="00EF759F"/>
    <w:rsid w:val="00F00F54"/>
    <w:rsid w:val="00F03963"/>
    <w:rsid w:val="00F11068"/>
    <w:rsid w:val="00F1256D"/>
    <w:rsid w:val="00F13A4E"/>
    <w:rsid w:val="00F172BB"/>
    <w:rsid w:val="00F17B10"/>
    <w:rsid w:val="00F21BEF"/>
    <w:rsid w:val="00F23E28"/>
    <w:rsid w:val="00F41A6F"/>
    <w:rsid w:val="00F43805"/>
    <w:rsid w:val="00F45A25"/>
    <w:rsid w:val="00F50F86"/>
    <w:rsid w:val="00F53F91"/>
    <w:rsid w:val="00F5662B"/>
    <w:rsid w:val="00F61569"/>
    <w:rsid w:val="00F61A72"/>
    <w:rsid w:val="00F62B67"/>
    <w:rsid w:val="00F66F13"/>
    <w:rsid w:val="00F74073"/>
    <w:rsid w:val="00F75603"/>
    <w:rsid w:val="00F845B4"/>
    <w:rsid w:val="00F8713B"/>
    <w:rsid w:val="00F93F9E"/>
    <w:rsid w:val="00FA2CD7"/>
    <w:rsid w:val="00FB06ED"/>
    <w:rsid w:val="00FC3165"/>
    <w:rsid w:val="00FC36AB"/>
    <w:rsid w:val="00FC4300"/>
    <w:rsid w:val="00FC7F66"/>
    <w:rsid w:val="00FD3948"/>
    <w:rsid w:val="00FD5776"/>
    <w:rsid w:val="00FE1CB6"/>
    <w:rsid w:val="00FE486B"/>
    <w:rsid w:val="00FE4F08"/>
    <w:rsid w:val="00FE755B"/>
    <w:rsid w:val="00FF2CCA"/>
    <w:rsid w:val="00F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uiPriority w:val="99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C92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uiPriority w:val="99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C92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39</ap:Words>
  <ap:Characters>220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258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1900-12-31T23:00:00.0000000Z</lastPrinted>
  <dcterms:created xsi:type="dcterms:W3CDTF">2017-11-27T09:16:00.0000000Z</dcterms:created>
  <dcterms:modified xsi:type="dcterms:W3CDTF">2017-12-11T14:22:00.0000000Z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0x010100CD919935E17BA04F86F45F221716DC14</vt:lpwstr>
  </property>
</Properties>
</file>