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854051"/>
        <w:p w:rsidR="00241BB9" w:rsidRDefault="00854051">
          <w:pPr>
            <w:spacing w:line="240" w:lineRule="auto"/>
          </w:pPr>
        </w:p>
      </w:sdtContent>
    </w:sdt>
    <w:p w:rsidR="00CD5856" w:rsidRDefault="00854051">
      <w:pPr>
        <w:spacing w:line="240" w:lineRule="auto"/>
      </w:pPr>
    </w:p>
    <w:p w:rsidR="00CD5856" w:rsidRDefault="00854051"/>
    <w:p w:rsidR="00CD5856" w:rsidRDefault="00854051"/>
    <w:p w:rsidR="00CD5856" w:rsidRDefault="00854051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854051">
      <w:pPr>
        <w:pStyle w:val="Huisstijl-Aanhef"/>
      </w:pPr>
      <w:r>
        <w:t>Geachte voorzitter,</w:t>
      </w:r>
    </w:p>
    <w:p w:rsidR="00CD5856" w:rsidP="007D0340" w:rsidRDefault="00854051">
      <w:bookmarkStart w:name="Text1" w:id="1"/>
      <w:r>
        <w:t xml:space="preserve">Bijgaand ontvangt </w:t>
      </w:r>
      <w:r>
        <w:t xml:space="preserve">u een nota van wijziging betreffende het voorstel van wet, houdende wijziging van de Wet publieke gezondheid tot incorporatie van de Regeling 2019-nCoV. </w:t>
      </w:r>
      <w:bookmarkEnd w:id="1"/>
    </w:p>
    <w:p w:rsidRPr="009A31BF" w:rsidR="007D0340" w:rsidP="007D0340" w:rsidRDefault="00854051"/>
    <w:p w:rsidR="00CD5856" w:rsidRDefault="00854051">
      <w:pPr>
        <w:pStyle w:val="Huisstijl-Ondertekeningvervolg"/>
        <w:rPr>
          <w:i w:val="0"/>
        </w:rPr>
      </w:pPr>
      <w:r>
        <w:rPr>
          <w:i w:val="0"/>
        </w:rPr>
        <w:t>Hoogachtend,</w:t>
      </w:r>
    </w:p>
    <w:p w:rsidRPr="009A31BF" w:rsidR="00EF37DD" w:rsidRDefault="00854051">
      <w:pPr>
        <w:pStyle w:val="Huisstijl-Ondertekeningvervolg"/>
        <w:rPr>
          <w:i w:val="0"/>
        </w:rPr>
      </w:pPr>
    </w:p>
    <w:p w:rsidRPr="00EF37DD" w:rsidR="00297795" w:rsidP="00297795" w:rsidRDefault="00854051">
      <w:pPr>
        <w:pStyle w:val="Huisstijl-Ondertekeningvervolg"/>
        <w:rPr>
          <w:i w:val="0"/>
        </w:rPr>
      </w:pPr>
      <w:r w:rsidRPr="00EF37DD">
        <w:rPr>
          <w:i w:val="0"/>
        </w:rPr>
        <w:fldChar w:fldCharType="begin"/>
      </w:r>
      <w:r w:rsidRPr="00EF37DD">
        <w:rPr>
          <w:i w:val="0"/>
        </w:rPr>
        <w:instrText xml:space="preserve"> IF </w:instrText>
      </w:r>
      <w:r w:rsidRPr="00EF37DD">
        <w:rPr>
          <w:i w:val="0"/>
        </w:rPr>
        <w:fldChar w:fldCharType="begin"/>
      </w:r>
      <w:r w:rsidRPr="00EF37DD">
        <w:rPr>
          <w:i w:val="0"/>
        </w:rPr>
        <w:instrText xml:space="preserve"> DOCPROPERTY  BewindspersoonVWS  \* MERGEFORMAT </w:instrText>
      </w:r>
      <w:r w:rsidRPr="00EF37DD">
        <w:rPr>
          <w:i w:val="0"/>
        </w:rPr>
        <w:fldChar w:fldCharType="separate"/>
      </w:r>
      <w:r w:rsidRPr="00EF37DD">
        <w:rPr>
          <w:i w:val="0"/>
        </w:rPr>
        <w:instrText>Minister</w:instrText>
      </w:r>
      <w:r w:rsidRPr="00EF37DD">
        <w:rPr>
          <w:i w:val="0"/>
        </w:rPr>
        <w:instrText xml:space="preserve"> voor Medische Zorg en Sport</w:instrText>
      </w:r>
      <w:r w:rsidRPr="00EF37DD">
        <w:rPr>
          <w:i w:val="0"/>
        </w:rPr>
        <w:fldChar w:fldCharType="end"/>
      </w:r>
      <w:r w:rsidRPr="00EF37DD">
        <w:rPr>
          <w:i w:val="0"/>
        </w:rPr>
        <w:instrText>="Staatssecretaris van Volksgezondheid, Welzijn en Sport" "de staatssecretaris van Volksgezondheid,</w:instrText>
      </w:r>
    </w:p>
    <w:p w:rsidRPr="00EF37DD" w:rsidR="00297795" w:rsidP="00297795" w:rsidRDefault="00854051">
      <w:pPr>
        <w:pStyle w:val="Huisstijl-Ondertekeningvervolg"/>
        <w:rPr>
          <w:i w:val="0"/>
        </w:rPr>
      </w:pPr>
      <w:r w:rsidRPr="00EF37DD">
        <w:rPr>
          <w:i w:val="0"/>
        </w:rPr>
        <w:instrText xml:space="preserve">Welzijn en Sport," </w:instrText>
      </w:r>
      <w:r w:rsidRPr="00EF37DD">
        <w:rPr>
          <w:i w:val="0"/>
        </w:rPr>
        <w:fldChar w:fldCharType="end"/>
      </w:r>
      <w:r w:rsidRPr="00EF37DD">
        <w:rPr>
          <w:i w:val="0"/>
        </w:rPr>
        <w:fldChar w:fldCharType="begin"/>
      </w:r>
      <w:r w:rsidRPr="00EF37DD">
        <w:rPr>
          <w:i w:val="0"/>
        </w:rPr>
        <w:instrText xml:space="preserve"> IF </w:instrText>
      </w:r>
      <w:r w:rsidRPr="00EF37DD">
        <w:rPr>
          <w:i w:val="0"/>
        </w:rPr>
        <w:fldChar w:fldCharType="begin"/>
      </w:r>
      <w:r w:rsidRPr="00EF37DD">
        <w:rPr>
          <w:i w:val="0"/>
        </w:rPr>
        <w:instrText xml:space="preserve"> DOCPROPERTY  BewindspersoonVWS  \* MERGEFORMAT </w:instrText>
      </w:r>
      <w:r w:rsidRPr="00EF37DD">
        <w:rPr>
          <w:i w:val="0"/>
        </w:rPr>
        <w:fldChar w:fldCharType="separate"/>
      </w:r>
      <w:r w:rsidRPr="00EF37DD">
        <w:rPr>
          <w:i w:val="0"/>
        </w:rPr>
        <w:instrText>Minister voor Medische Zorg en Sport</w:instrText>
      </w:r>
      <w:r w:rsidRPr="00EF37DD">
        <w:rPr>
          <w:i w:val="0"/>
        </w:rPr>
        <w:fldChar w:fldCharType="end"/>
      </w:r>
      <w:r w:rsidRPr="00EF37DD">
        <w:rPr>
          <w:i w:val="0"/>
        </w:rPr>
        <w:instrText>="Minister va</w:instrText>
      </w:r>
      <w:r w:rsidRPr="00EF37DD">
        <w:rPr>
          <w:i w:val="0"/>
        </w:rPr>
        <w:instrText>n Volksgezondheid, Welzijn en Sport" "de minister van Volksgezondheid,</w:instrText>
      </w:r>
    </w:p>
    <w:p w:rsidR="00EF37DD" w:rsidP="00EF37DD" w:rsidRDefault="00854051">
      <w:pPr>
        <w:pStyle w:val="Huisstijl-Ondertekeningvervolgtitel"/>
      </w:pPr>
      <w:r w:rsidRPr="00EF37DD">
        <w:instrText xml:space="preserve">Welzijn en Sport," </w:instrText>
      </w:r>
      <w:r w:rsidRPr="00EF37DD">
        <w:fldChar w:fldCharType="end"/>
      </w:r>
      <w:r w:rsidRPr="00EF37DD">
        <w:t>de minister v</w:t>
      </w:r>
      <w:r>
        <w:t>van Volksgezondheid,</w:t>
      </w:r>
    </w:p>
    <w:p w:rsidRPr="00EF37DD" w:rsidR="00EF37DD" w:rsidP="00EF37DD" w:rsidRDefault="00854051">
      <w:pPr>
        <w:pStyle w:val="Huisstijl-Ondertekeningvervolgtitel"/>
      </w:pPr>
      <w:r>
        <w:t>Welzijn en Sport,</w:t>
      </w:r>
    </w:p>
    <w:p w:rsidRPr="00EF37DD" w:rsidR="00EF37DD" w:rsidP="00EF37DD" w:rsidRDefault="00854051">
      <w:pPr>
        <w:pStyle w:val="Huisstijl-Ondertekeningvervolgtitel"/>
      </w:pPr>
    </w:p>
    <w:p w:rsidRPr="00EF37DD" w:rsidR="00EF37DD" w:rsidP="00EF37DD" w:rsidRDefault="00854051">
      <w:pPr>
        <w:pStyle w:val="Huisstijl-Ondertekeningvervolgtitel"/>
      </w:pPr>
    </w:p>
    <w:p w:rsidR="00EF37DD" w:rsidP="00EF37DD" w:rsidRDefault="00854051">
      <w:pPr>
        <w:pStyle w:val="Huisstijl-Ondertekeningvervolgtitel"/>
      </w:pPr>
    </w:p>
    <w:p w:rsidR="00EF37DD" w:rsidP="00EF37DD" w:rsidRDefault="00854051">
      <w:pPr>
        <w:pStyle w:val="Huisstijl-Ondertekeningvervolgtitel"/>
      </w:pPr>
    </w:p>
    <w:p w:rsidRPr="00EF37DD" w:rsidR="00EF37DD" w:rsidP="00EF37DD" w:rsidRDefault="00854051">
      <w:pPr>
        <w:pStyle w:val="Huisstijl-Ondertekeningvervolgtitel"/>
      </w:pPr>
    </w:p>
    <w:p w:rsidRPr="00EF37DD" w:rsidR="00EF37DD" w:rsidP="00EF37DD" w:rsidRDefault="00854051">
      <w:pPr>
        <w:pStyle w:val="Huisstijl-Ondertekeningvervolgtitel"/>
      </w:pPr>
    </w:p>
    <w:p w:rsidRPr="00EF37DD" w:rsidR="00CD5856" w:rsidP="00EF37DD" w:rsidRDefault="00854051">
      <w:pPr>
        <w:pStyle w:val="Huisstijl-Ondertekeningvervolgtitel"/>
      </w:pPr>
      <w:r w:rsidRPr="00EF37DD">
        <w:t xml:space="preserve">Hugo de Jonge </w:t>
      </w:r>
    </w:p>
    <w:p w:rsidRPr="00EF37DD" w:rsidR="00BC481F" w:rsidP="00463DBC" w:rsidRDefault="00854051">
      <w:pPr>
        <w:spacing w:line="240" w:lineRule="auto"/>
        <w:rPr>
          <w:noProof/>
        </w:rPr>
      </w:pPr>
    </w:p>
    <w:sectPr w:rsidRPr="00EF37DD" w:rsidR="00BC481F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51" w:rsidRDefault="00854051">
      <w:pPr>
        <w:spacing w:line="240" w:lineRule="auto"/>
      </w:pPr>
      <w:r>
        <w:separator/>
      </w:r>
    </w:p>
  </w:endnote>
  <w:endnote w:type="continuationSeparator" w:id="0">
    <w:p w:rsidR="00854051" w:rsidRDefault="00854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D2" w:rsidRDefault="00F054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854051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854051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</w:instrText>
                </w:r>
                <w:r>
                  <w:instrText xml:space="preserve">FORMAT </w:instrText>
                </w:r>
                <w:r>
                  <w:fldChar w:fldCharType="separate"/>
                </w:r>
                <w:r w:rsidR="00A72C9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 w:rsidR="00A72C9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D2" w:rsidRDefault="00F054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51" w:rsidRDefault="00854051">
      <w:pPr>
        <w:spacing w:line="240" w:lineRule="auto"/>
      </w:pPr>
      <w:r>
        <w:separator/>
      </w:r>
    </w:p>
  </w:footnote>
  <w:footnote w:type="continuationSeparator" w:id="0">
    <w:p w:rsidR="00854051" w:rsidRDefault="00854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D2" w:rsidRDefault="00F054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854051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727181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47361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54051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854051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854051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85405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85405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54051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KenmerkVWS  \* MERGEFORMAT </w:instrText>
                </w:r>
                <w:r>
                  <w:fldChar w:fldCharType="separate"/>
                </w:r>
                <w:r w:rsidR="00A72C9C">
                  <w:t>1646144-201701-WJZ</w:t>
                </w:r>
                <w:r>
                  <w:fldChar w:fldCharType="end"/>
                </w:r>
              </w:p>
              <w:p w:rsidR="00CD5856" w:rsidRPr="002B504F" w:rsidRDefault="00854051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854051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854051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854051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854051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854051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5405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F054D2">
                  <w:t>26 augustus 2020</w:t>
                </w:r>
                <w:bookmarkStart w:id="0" w:name="_GoBack"/>
                <w:bookmarkEnd w:id="0"/>
              </w:p>
              <w:p w:rsidR="00CD5856" w:rsidRDefault="00854051" w:rsidP="00EF37DD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r w:rsidRPr="007D0340">
                  <w:t>35 401</w:t>
                </w:r>
                <w:r w:rsidRPr="007D0340">
                  <w:tab/>
                </w:r>
                <w:r w:rsidRPr="007D0340">
                  <w:t xml:space="preserve">Wijziging van de Wet publieke gezondheid tot incorporatie van de Regeling 2019-nCoV 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5405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5405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54051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D2" w:rsidRDefault="00F054D2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85405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5405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54051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KenmerkVWS  \* MERGEFORMAT </w:instrText>
                </w:r>
                <w:r>
                  <w:fldChar w:fldCharType="separate"/>
                </w:r>
                <w:r w:rsidR="00A72C9C">
                  <w:t>1646144-201701-WJZ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54051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</w:instrText>
                </w:r>
                <w:r>
                  <w:instrText xml:space="preserve">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:rsidR="00CD5856" w:rsidRDefault="00854051"/>
              <w:p w:rsidR="00CD5856" w:rsidRDefault="00854051">
                <w:pPr>
                  <w:pStyle w:val="Huisstijl-Paginanummer"/>
                </w:pPr>
              </w:p>
              <w:p w:rsidR="00CD5856" w:rsidRDefault="00854051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854051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5405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85405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85405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63477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105486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54051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854051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85405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854051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854051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854051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854051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854051">
                <w:pPr>
                  <w:pStyle w:val="Huisstijl-Referentiegegevens"/>
                </w:pPr>
                <w:r>
                  <w:t>KENMERK</w:t>
                </w:r>
              </w:p>
              <w:p w:rsidR="00CD5856" w:rsidRDefault="00854051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854051">
                <w:pPr>
                  <w:pStyle w:val="Huisstijl-Referentiegegevens"/>
                </w:pPr>
                <w:r>
                  <w:t xml:space="preserve">UW </w:t>
                </w:r>
                <w:r>
                  <w:t>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54051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54051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54051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54051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915E6E3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5BF8D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6F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A7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26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43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82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B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4D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D2"/>
    <w:rsid w:val="00854051"/>
    <w:rsid w:val="00A72C9C"/>
    <w:rsid w:val="00F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4:docId w14:val="45FAD6AF"/>
  <w15:docId w15:val="{7D74403A-49C6-40C9-B0F9-DA3C0271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590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2020-08-26T13:23:00.0000000Z</lastPrinted>
  <dcterms:created xsi:type="dcterms:W3CDTF">2020-08-26T13:22:00.0000000Z</dcterms:created>
  <dcterms:modified xsi:type="dcterms:W3CDTF">2020-08-26T13:23:00.0000000Z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voor Medische Zorg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1646144-201701-WJZ</vt:lpwstr>
  </property>
  <property fmtid="{D5CDD505-2E9C-101B-9397-08002B2CF9AE}" pid="8" name="Naam">
    <vt:lpwstr>Pinxteren, S.J.C. (Bas)</vt:lpwstr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0x010100E703EDBB051D6E4FB6BF0345B4F51BA6</vt:lpwstr>
  </property>
</Properties>
</file>