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866" w:rsidP="00F90A14" w:rsidRDefault="000A0866"/>
    <w:p w:rsidR="00F90A14" w:rsidP="00F90A14" w:rsidRDefault="002E6D9B">
      <w:r>
        <w:t xml:space="preserve">Geachte </w:t>
      </w:r>
      <w:r w:rsidR="00CE54B5">
        <w:t>V</w:t>
      </w:r>
      <w:r>
        <w:t>oorzitter,</w:t>
      </w:r>
    </w:p>
    <w:p w:rsidR="002E6D9B" w:rsidP="00F90A14" w:rsidRDefault="002E6D9B"/>
    <w:p w:rsidR="006247BE" w:rsidP="0093577F" w:rsidRDefault="002E6D9B">
      <w:r>
        <w:t>Hierbij doe ik u</w:t>
      </w:r>
      <w:r w:rsidR="0093577F">
        <w:t>, mede namens de minister v</w:t>
      </w:r>
      <w:r w:rsidR="000849C9">
        <w:t>oor Milieu en Wonen</w:t>
      </w:r>
      <w:r w:rsidR="0093577F">
        <w:t>,</w:t>
      </w:r>
      <w:r>
        <w:t xml:space="preserve"> toekomen de </w:t>
      </w:r>
      <w:r w:rsidR="0093577F">
        <w:t xml:space="preserve">beantwoording </w:t>
      </w:r>
      <w:r>
        <w:t xml:space="preserve">van </w:t>
      </w:r>
      <w:r w:rsidR="0093577F">
        <w:t>de schriftelijke vragen</w:t>
      </w:r>
      <w:r>
        <w:t xml:space="preserve"> over het </w:t>
      </w:r>
      <w:r w:rsidR="0093577F">
        <w:t>o</w:t>
      </w:r>
      <w:r>
        <w:t>ntwerp-Aanvullingsbesluit natuur Omgevingswet (34985).</w:t>
      </w:r>
    </w:p>
    <w:p w:rsidR="00584BAC" w:rsidP="00810C93" w:rsidRDefault="00584BAC"/>
    <w:p w:rsidR="00ED62CF" w:rsidRDefault="00ED62CF">
      <w:pPr>
        <w:spacing w:line="240" w:lineRule="auto"/>
      </w:pPr>
    </w:p>
    <w:p w:rsidR="00584BAC" w:rsidP="00810C93" w:rsidRDefault="00584BAC"/>
    <w:p w:rsidR="00584BAC" w:rsidP="000301C7" w:rsidRDefault="00584BAC">
      <w:pPr>
        <w:pStyle w:val="Voetnoottekst"/>
      </w:pPr>
    </w:p>
    <w:p w:rsidRPr="00EC58D9" w:rsidR="007239A1" w:rsidP="007255FC" w:rsidRDefault="007239A1"/>
    <w:p w:rsidRPr="00EC58D9" w:rsidR="007239A1" w:rsidP="007255FC" w:rsidRDefault="002E6D9B">
      <w:r w:rsidRPr="00EC58D9">
        <w:t>Carola Schouten</w:t>
      </w:r>
    </w:p>
    <w:p w:rsidRPr="00006C01" w:rsidR="004E505E" w:rsidP="00524FB4" w:rsidRDefault="002E6D9B">
      <w:r w:rsidRPr="00EC58D9">
        <w:t>Minister van Landbouw, Natuur en Voedselkwaliteit</w:t>
      </w:r>
    </w:p>
    <w:sectPr w:rsidRPr="00006C01" w:rsidR="004E505E" w:rsidSect="008E3506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40F" w:rsidRDefault="004A440F">
      <w:pPr>
        <w:spacing w:line="240" w:lineRule="auto"/>
      </w:pPr>
      <w:r>
        <w:separator/>
      </w:r>
    </w:p>
  </w:endnote>
  <w:endnote w:type="continuationSeparator" w:id="0">
    <w:p w:rsidR="004A440F" w:rsidRDefault="004A4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rofont"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506" w:rsidRDefault="008E350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506" w:rsidRPr="00BC3B53" w:rsidRDefault="008E3506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8E3506" w:rsidTr="008E3506">
      <w:trPr>
        <w:trHeight w:hRule="exact" w:val="240"/>
      </w:trPr>
      <w:tc>
        <w:tcPr>
          <w:tcW w:w="7601" w:type="dxa"/>
          <w:shd w:val="clear" w:color="auto" w:fill="auto"/>
        </w:tcPr>
        <w:p w:rsidR="008E3506" w:rsidRDefault="008E3506" w:rsidP="003F1F6B">
          <w:pPr>
            <w:pStyle w:val="Huisstijl-Rubricering"/>
          </w:pPr>
        </w:p>
      </w:tc>
      <w:tc>
        <w:tcPr>
          <w:tcW w:w="2156" w:type="dxa"/>
        </w:tcPr>
        <w:p w:rsidR="008E3506" w:rsidRPr="00645414" w:rsidRDefault="008E3506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fldSimple w:instr=" SECTIONPAGES   \* MERGEFORMAT ">
            <w:r>
              <w:t>2</w:t>
            </w:r>
          </w:fldSimple>
        </w:p>
      </w:tc>
    </w:tr>
  </w:tbl>
  <w:p w:rsidR="008E3506" w:rsidRPr="00BC3B53" w:rsidRDefault="008E3506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8E3506" w:rsidTr="008E3506">
      <w:trPr>
        <w:trHeight w:hRule="exact" w:val="240"/>
      </w:trPr>
      <w:tc>
        <w:tcPr>
          <w:tcW w:w="7601" w:type="dxa"/>
          <w:shd w:val="clear" w:color="auto" w:fill="auto"/>
        </w:tcPr>
        <w:p w:rsidR="008E3506" w:rsidRDefault="008E3506" w:rsidP="008C356D">
          <w:pPr>
            <w:pStyle w:val="Huisstijl-Rubricering"/>
          </w:pPr>
        </w:p>
      </w:tc>
      <w:tc>
        <w:tcPr>
          <w:tcW w:w="2170" w:type="dxa"/>
        </w:tcPr>
        <w:p w:rsidR="008E3506" w:rsidRPr="00ED539E" w:rsidRDefault="008E3506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van</w:t>
          </w:r>
          <w:r w:rsidRPr="00ED539E">
            <w:t xml:space="preserve"> </w:t>
          </w:r>
          <w:fldSimple w:instr=" SECTIONPAGES   \* MERGEFORMAT ">
            <w:r w:rsidR="004A440F">
              <w:t>1</w:t>
            </w:r>
          </w:fldSimple>
        </w:p>
      </w:tc>
    </w:tr>
  </w:tbl>
  <w:p w:rsidR="008E3506" w:rsidRPr="00BC3B53" w:rsidRDefault="008E3506" w:rsidP="008C356D">
    <w:pPr>
      <w:pStyle w:val="Voettekst"/>
      <w:spacing w:line="240" w:lineRule="auto"/>
      <w:rPr>
        <w:sz w:val="2"/>
        <w:szCs w:val="2"/>
      </w:rPr>
    </w:pPr>
  </w:p>
  <w:p w:rsidR="008E3506" w:rsidRPr="00BC3B53" w:rsidRDefault="008E3506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40F" w:rsidRDefault="004A440F">
      <w:pPr>
        <w:spacing w:line="240" w:lineRule="auto"/>
      </w:pPr>
      <w:r>
        <w:separator/>
      </w:r>
    </w:p>
  </w:footnote>
  <w:footnote w:type="continuationSeparator" w:id="0">
    <w:p w:rsidR="004A440F" w:rsidRDefault="004A44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506" w:rsidRDefault="008E350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8E3506" w:rsidTr="00A50CF6">
      <w:tc>
        <w:tcPr>
          <w:tcW w:w="2156" w:type="dxa"/>
          <w:shd w:val="clear" w:color="auto" w:fill="auto"/>
        </w:tcPr>
        <w:p w:rsidR="008E3506" w:rsidRPr="005819CE" w:rsidRDefault="008E3506" w:rsidP="00A50CF6">
          <w:pPr>
            <w:pStyle w:val="Huisstijl-Adres"/>
          </w:pPr>
          <w:r>
            <w:rPr>
              <w:b/>
            </w:rPr>
            <w:t>Directoraat-generaal Natuur, Visserij en Landelijk gebied</w:t>
          </w:r>
          <w:r w:rsidRPr="005819CE">
            <w:rPr>
              <w:b/>
            </w:rPr>
            <w:br/>
          </w:r>
        </w:p>
      </w:tc>
    </w:tr>
    <w:tr w:rsidR="008E3506" w:rsidTr="00A50CF6">
      <w:trPr>
        <w:trHeight w:hRule="exact" w:val="200"/>
      </w:trPr>
      <w:tc>
        <w:tcPr>
          <w:tcW w:w="2156" w:type="dxa"/>
          <w:shd w:val="clear" w:color="auto" w:fill="auto"/>
        </w:tcPr>
        <w:p w:rsidR="008E3506" w:rsidRPr="005819CE" w:rsidRDefault="008E3506" w:rsidP="00A50CF6"/>
      </w:tc>
    </w:tr>
    <w:tr w:rsidR="008E3506" w:rsidTr="00502512">
      <w:trPr>
        <w:trHeight w:hRule="exact" w:val="774"/>
      </w:trPr>
      <w:tc>
        <w:tcPr>
          <w:tcW w:w="2156" w:type="dxa"/>
          <w:shd w:val="clear" w:color="auto" w:fill="auto"/>
        </w:tcPr>
        <w:p w:rsidR="008E3506" w:rsidRPr="00AA4791" w:rsidRDefault="008E3506" w:rsidP="00471BE2">
          <w:pPr>
            <w:pStyle w:val="Huisstijl-Kopje"/>
          </w:pPr>
          <w:r>
            <w:t>Ons kenmerk</w:t>
          </w:r>
        </w:p>
        <w:p w:rsidR="008E3506" w:rsidRPr="005819CE" w:rsidRDefault="008E3506" w:rsidP="001E6117">
          <w:pPr>
            <w:pStyle w:val="Huisstijl-Kopje"/>
          </w:pPr>
          <w:r>
            <w:rPr>
              <w:b w:val="0"/>
            </w:rPr>
            <w:t>DGNVLG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-2120756062"/>
              <w:placeholder>
                <w:docPart w:val="DefaultPlaceholder_-1854013440"/>
              </w:placeholder>
            </w:sdtPr>
            <w:sdtContent>
              <w:r>
                <w:rPr>
                  <w:b w:val="0"/>
                </w:rPr>
                <w:fldChar w:fldCharType="begin"/>
              </w:r>
              <w:r>
                <w:rPr>
                  <w:b w:val="0"/>
                </w:rPr>
                <w:instrText xml:space="preserve"> DOCPROPERTY  "documentId"  \* MERGEFORMAT </w:instrText>
              </w:r>
              <w:r>
                <w:rPr>
                  <w:b w:val="0"/>
                </w:rPr>
                <w:fldChar w:fldCharType="separate"/>
              </w:r>
              <w:r>
                <w:rPr>
                  <w:b w:val="0"/>
                </w:rPr>
                <w:t>19245610</w:t>
              </w:r>
              <w:r>
                <w:rPr>
                  <w:b w:val="0"/>
                </w:rPr>
                <w:fldChar w:fldCharType="end"/>
              </w:r>
            </w:sdtContent>
          </w:sdt>
        </w:p>
      </w:tc>
    </w:tr>
  </w:tbl>
  <w:p w:rsidR="008E3506" w:rsidRDefault="008E3506" w:rsidP="008C356D"/>
  <w:p w:rsidR="008E3506" w:rsidRPr="00740712" w:rsidRDefault="008E3506" w:rsidP="008C356D"/>
  <w:p w:rsidR="008E3506" w:rsidRPr="00217880" w:rsidRDefault="008E3506" w:rsidP="008C356D">
    <w:pPr>
      <w:spacing w:line="0" w:lineRule="atLeast"/>
      <w:rPr>
        <w:sz w:val="2"/>
        <w:szCs w:val="2"/>
      </w:rPr>
    </w:pPr>
  </w:p>
  <w:p w:rsidR="008E3506" w:rsidRDefault="008E3506" w:rsidP="004F44C2">
    <w:pPr>
      <w:pStyle w:val="Koptekst"/>
      <w:rPr>
        <w:rFonts w:cs="Verdana-Bold"/>
        <w:b/>
        <w:bCs/>
        <w:smallCaps/>
        <w:szCs w:val="18"/>
      </w:rPr>
    </w:pPr>
  </w:p>
  <w:p w:rsidR="008E3506" w:rsidRDefault="008E3506" w:rsidP="004F44C2"/>
  <w:p w:rsidR="008E3506" w:rsidRPr="00740712" w:rsidRDefault="008E3506" w:rsidP="004F44C2"/>
  <w:p w:rsidR="008E3506" w:rsidRPr="00217880" w:rsidRDefault="008E3506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8E3506" w:rsidTr="008E3506">
      <w:trPr>
        <w:trHeight w:val="2636"/>
      </w:trPr>
      <w:tc>
        <w:tcPr>
          <w:tcW w:w="737" w:type="dxa"/>
          <w:shd w:val="clear" w:color="auto" w:fill="auto"/>
        </w:tcPr>
        <w:p w:rsidR="008E3506" w:rsidRDefault="008E3506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8E3506" w:rsidRDefault="008E3506">
          <w:pPr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117D8D21" wp14:editId="189BD720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2367515" name="LNV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E3506" w:rsidRDefault="008E3506" w:rsidP="00D0609E">
    <w:pPr>
      <w:framePr w:w="6340" w:h="2750" w:hRule="exact" w:hSpace="180" w:wrap="around" w:vAnchor="page" w:hAnchor="text" w:x="3873" w:y="-140"/>
    </w:pPr>
  </w:p>
  <w:p w:rsidR="008E3506" w:rsidRDefault="008E3506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8E3506" w:rsidRPr="000A0866" w:rsidTr="00A50CF6">
      <w:tc>
        <w:tcPr>
          <w:tcW w:w="2160" w:type="dxa"/>
          <w:shd w:val="clear" w:color="auto" w:fill="auto"/>
        </w:tcPr>
        <w:p w:rsidR="008E3506" w:rsidRPr="005819CE" w:rsidRDefault="008E3506" w:rsidP="00A50CF6">
          <w:pPr>
            <w:pStyle w:val="Huisstijl-Adres"/>
          </w:pPr>
          <w:r>
            <w:rPr>
              <w:b/>
            </w:rPr>
            <w:t>Directoraat-generaal Natuur, Visserij en Landelijk gebied</w:t>
          </w:r>
          <w:r w:rsidRPr="005819CE">
            <w:rPr>
              <w:b/>
            </w:rPr>
            <w:br/>
          </w:r>
        </w:p>
        <w:p w:rsidR="008E3506" w:rsidRDefault="008E3506" w:rsidP="0098788A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:rsidR="008E3506" w:rsidRDefault="008E3506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:rsidR="008E3506" w:rsidRPr="005B3814" w:rsidRDefault="008E3506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>
            <w:rPr>
              <w:rFonts w:cs="Agrofont"/>
              <w:iCs/>
            </w:rPr>
            <w:t>00000001858272854000</w:t>
          </w:r>
        </w:p>
        <w:p w:rsidR="008E3506" w:rsidRPr="001C765E" w:rsidRDefault="008E3506" w:rsidP="00A50CF6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>
            <w:t>F</w:t>
          </w:r>
          <w:r>
            <w:tab/>
            <w:t>070 378 6100 (algemeen)</w:t>
          </w:r>
        </w:p>
      </w:tc>
    </w:tr>
    <w:tr w:rsidR="008E3506" w:rsidRPr="000A0866" w:rsidTr="00A50CF6">
      <w:trPr>
        <w:trHeight w:hRule="exact" w:val="200"/>
      </w:trPr>
      <w:tc>
        <w:tcPr>
          <w:tcW w:w="2160" w:type="dxa"/>
          <w:shd w:val="clear" w:color="auto" w:fill="auto"/>
        </w:tcPr>
        <w:p w:rsidR="008E3506" w:rsidRPr="001C765E" w:rsidRDefault="008E3506" w:rsidP="00A50CF6"/>
      </w:tc>
    </w:tr>
    <w:tr w:rsidR="008E3506" w:rsidTr="00A50CF6">
      <w:tc>
        <w:tcPr>
          <w:tcW w:w="2160" w:type="dxa"/>
          <w:shd w:val="clear" w:color="auto" w:fill="auto"/>
        </w:tcPr>
        <w:p w:rsidR="008E3506" w:rsidRPr="005819CE" w:rsidRDefault="008E3506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:rsidR="008E3506" w:rsidRPr="005819CE" w:rsidRDefault="008E3506" w:rsidP="000C0163">
          <w:pPr>
            <w:pStyle w:val="Huisstijl-Gegeven"/>
          </w:pPr>
          <w:r>
            <w:t xml:space="preserve">DGNVLG / </w:t>
          </w:r>
          <w:sdt>
            <w:sdtPr>
              <w:alias w:val="documentId"/>
              <w:id w:val="-542980268"/>
              <w:placeholder>
                <w:docPart w:val="DefaultPlaceholder_-1854013440"/>
              </w:placeholder>
            </w:sdtPr>
            <w:sdtContent>
              <w:fldSimple w:instr=" DOCPROPERTY  &quot;documentId&quot;  \* MERGEFORMAT ">
                <w:r>
                  <w:t>19245610</w:t>
                </w:r>
              </w:fldSimple>
            </w:sdtContent>
          </w:sdt>
        </w:p>
        <w:p w:rsidR="008E3506" w:rsidRPr="00AA4791" w:rsidRDefault="008E3506" w:rsidP="00A72139">
          <w:pPr>
            <w:pStyle w:val="Huisstijl-Kopje"/>
          </w:pPr>
          <w:r>
            <w:t>Bijlage(n)</w:t>
          </w:r>
        </w:p>
        <w:p w:rsidR="008E3506" w:rsidRPr="005819CE" w:rsidRDefault="008E3506" w:rsidP="00A50CF6">
          <w:pPr>
            <w:pStyle w:val="Huisstijl-Gegeven"/>
          </w:pPr>
          <w:r>
            <w:t>1</w:t>
          </w:r>
        </w:p>
      </w:tc>
    </w:tr>
  </w:tbl>
  <w:p w:rsidR="008E3506" w:rsidRPr="00121BF0" w:rsidRDefault="008E3506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8E3506" w:rsidTr="008E3506">
      <w:trPr>
        <w:trHeight w:val="400"/>
      </w:trPr>
      <w:tc>
        <w:tcPr>
          <w:tcW w:w="7520" w:type="dxa"/>
          <w:gridSpan w:val="2"/>
          <w:shd w:val="clear" w:color="auto" w:fill="auto"/>
        </w:tcPr>
        <w:p w:rsidR="008E3506" w:rsidRPr="00BC3B53" w:rsidRDefault="008E3506" w:rsidP="00A50CF6">
          <w:pPr>
            <w:pStyle w:val="Huisstijl-Retouradres"/>
          </w:pPr>
          <w:r>
            <w:t>&gt; Retouradres Postbus 20401  Den Haag</w:t>
          </w:r>
        </w:p>
      </w:tc>
    </w:tr>
    <w:tr w:rsidR="008E3506" w:rsidTr="008E3506">
      <w:tc>
        <w:tcPr>
          <w:tcW w:w="7520" w:type="dxa"/>
          <w:gridSpan w:val="2"/>
          <w:shd w:val="clear" w:color="auto" w:fill="auto"/>
        </w:tcPr>
        <w:p w:rsidR="008E3506" w:rsidRDefault="008E3506"/>
      </w:tc>
    </w:tr>
    <w:tr w:rsidR="008E3506" w:rsidTr="008E3506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8E3506" w:rsidRDefault="008E3506" w:rsidP="00A50CF6">
          <w:pPr>
            <w:pStyle w:val="Huisstijl-NAW"/>
          </w:pPr>
          <w:r>
            <w:t>De Voorzitter van de Tweede Kamer</w:t>
          </w:r>
        </w:p>
        <w:p w:rsidR="008E3506" w:rsidRDefault="008E3506">
          <w:pPr>
            <w:pStyle w:val="Huisstijl-NAW"/>
          </w:pPr>
          <w:r>
            <w:t>der Staten-Generaal</w:t>
          </w:r>
        </w:p>
        <w:p w:rsidR="008E3506" w:rsidRDefault="008E3506">
          <w:pPr>
            <w:pStyle w:val="Huisstijl-NAW"/>
          </w:pPr>
          <w:r>
            <w:t>Binnenhof 4</w:t>
          </w:r>
        </w:p>
        <w:p w:rsidR="008E3506" w:rsidRDefault="008E3506">
          <w:pPr>
            <w:pStyle w:val="Huisstijl-NAW"/>
          </w:pPr>
          <w:r>
            <w:t>2513 AA  DEN HAAG</w:t>
          </w:r>
        </w:p>
        <w:p w:rsidR="008E3506" w:rsidRDefault="008E3506" w:rsidP="000A0866"/>
      </w:tc>
    </w:tr>
    <w:tr w:rsidR="008E3506" w:rsidTr="008E3506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8E3506" w:rsidRPr="00035E67" w:rsidRDefault="008E3506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8E3506" w:rsidTr="008E3506">
      <w:trPr>
        <w:trHeight w:val="240"/>
      </w:trPr>
      <w:tc>
        <w:tcPr>
          <w:tcW w:w="900" w:type="dxa"/>
          <w:shd w:val="clear" w:color="auto" w:fill="auto"/>
        </w:tcPr>
        <w:p w:rsidR="008E3506" w:rsidRPr="00AA4791" w:rsidRDefault="008E3506" w:rsidP="00DD16BB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8E3506" w:rsidRPr="007709EF" w:rsidRDefault="004C0889" w:rsidP="00A50CF6">
          <w:r>
            <w:t>26 november 2019</w:t>
          </w:r>
          <w:bookmarkStart w:id="0" w:name="_GoBack"/>
          <w:bookmarkEnd w:id="0"/>
        </w:p>
      </w:tc>
    </w:tr>
    <w:tr w:rsidR="008E3506" w:rsidTr="008E3506">
      <w:trPr>
        <w:trHeight w:val="240"/>
      </w:trPr>
      <w:tc>
        <w:tcPr>
          <w:tcW w:w="900" w:type="dxa"/>
          <w:shd w:val="clear" w:color="auto" w:fill="auto"/>
        </w:tcPr>
        <w:p w:rsidR="008E3506" w:rsidRPr="00AA4791" w:rsidRDefault="008E3506" w:rsidP="00470DFF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8E3506" w:rsidRPr="007709EF" w:rsidRDefault="008E3506" w:rsidP="00A50CF6">
          <w:r>
            <w:t>Beantwoording schriftelijke vragen over het ontwerp-Aanvullingsbesluit natuur Omgevingswet</w:t>
          </w:r>
        </w:p>
      </w:tc>
    </w:tr>
  </w:tbl>
  <w:p w:rsidR="008E3506" w:rsidRPr="00BC4AE3" w:rsidRDefault="008E3506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61D2A9"/>
    <w:multiLevelType w:val="hybridMultilevel"/>
    <w:tmpl w:val="50F0923E"/>
    <w:lvl w:ilvl="0" w:tplc="9F088E0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45EA70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6A08C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3E0C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089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CCB7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EA2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48A3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C09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90DCADEF"/>
    <w:multiLevelType w:val="hybridMultilevel"/>
    <w:tmpl w:val="50F0923E"/>
    <w:lvl w:ilvl="0" w:tplc="BCCA2692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137CD7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3E64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364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340C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C2E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E5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3A68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24D5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92A61FAE"/>
    <w:multiLevelType w:val="hybridMultilevel"/>
    <w:tmpl w:val="1D8E1FCE"/>
    <w:lvl w:ilvl="0" w:tplc="7E760DE2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FEF253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F25E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D0B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69A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D635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DEF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5458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DA9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E6EC"/>
    <w:multiLevelType w:val="hybridMultilevel"/>
    <w:tmpl w:val="1D8E1FCE"/>
    <w:lvl w:ilvl="0" w:tplc="A0CE8D34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A0F8E0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52D4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B49B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4C2C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4A4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04C0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6AE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9E27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AD"/>
    <w:rsid w:val="000049FB"/>
    <w:rsid w:val="00006C01"/>
    <w:rsid w:val="00013862"/>
    <w:rsid w:val="0001705C"/>
    <w:rsid w:val="00020189"/>
    <w:rsid w:val="00020EE4"/>
    <w:rsid w:val="00023E9A"/>
    <w:rsid w:val="000301C7"/>
    <w:rsid w:val="00034A84"/>
    <w:rsid w:val="00035E67"/>
    <w:rsid w:val="000366F3"/>
    <w:rsid w:val="00071F28"/>
    <w:rsid w:val="000849C9"/>
    <w:rsid w:val="00092799"/>
    <w:rsid w:val="00092C5F"/>
    <w:rsid w:val="00096680"/>
    <w:rsid w:val="000A0866"/>
    <w:rsid w:val="000A174A"/>
    <w:rsid w:val="000A65AC"/>
    <w:rsid w:val="000B7281"/>
    <w:rsid w:val="000B7FAB"/>
    <w:rsid w:val="000C0163"/>
    <w:rsid w:val="000C3EA9"/>
    <w:rsid w:val="000D21CE"/>
    <w:rsid w:val="00121BF0"/>
    <w:rsid w:val="00123704"/>
    <w:rsid w:val="001270C7"/>
    <w:rsid w:val="0014786A"/>
    <w:rsid w:val="001516A4"/>
    <w:rsid w:val="00151E5F"/>
    <w:rsid w:val="001569AB"/>
    <w:rsid w:val="001726F3"/>
    <w:rsid w:val="001746F8"/>
    <w:rsid w:val="00185576"/>
    <w:rsid w:val="00185951"/>
    <w:rsid w:val="001A2BEA"/>
    <w:rsid w:val="001A6D93"/>
    <w:rsid w:val="001C765E"/>
    <w:rsid w:val="001E34C6"/>
    <w:rsid w:val="001E5581"/>
    <w:rsid w:val="001E5626"/>
    <w:rsid w:val="001E6117"/>
    <w:rsid w:val="001F3C70"/>
    <w:rsid w:val="00201F68"/>
    <w:rsid w:val="00214F2B"/>
    <w:rsid w:val="00217880"/>
    <w:rsid w:val="002428E3"/>
    <w:rsid w:val="00260BAF"/>
    <w:rsid w:val="00260F1F"/>
    <w:rsid w:val="002650F7"/>
    <w:rsid w:val="00273F3B"/>
    <w:rsid w:val="00275984"/>
    <w:rsid w:val="00280F74"/>
    <w:rsid w:val="00286998"/>
    <w:rsid w:val="00291AB7"/>
    <w:rsid w:val="0029335E"/>
    <w:rsid w:val="0029422B"/>
    <w:rsid w:val="002B153C"/>
    <w:rsid w:val="002C78DE"/>
    <w:rsid w:val="002D317B"/>
    <w:rsid w:val="002D502D"/>
    <w:rsid w:val="002E0F69"/>
    <w:rsid w:val="002E6D9B"/>
    <w:rsid w:val="00312597"/>
    <w:rsid w:val="00316CDF"/>
    <w:rsid w:val="00334154"/>
    <w:rsid w:val="00340ECA"/>
    <w:rsid w:val="00341FA0"/>
    <w:rsid w:val="00353932"/>
    <w:rsid w:val="0036252A"/>
    <w:rsid w:val="00364D9D"/>
    <w:rsid w:val="0037421D"/>
    <w:rsid w:val="00383DA1"/>
    <w:rsid w:val="0039201D"/>
    <w:rsid w:val="00395575"/>
    <w:rsid w:val="003A06C8"/>
    <w:rsid w:val="003A0D7C"/>
    <w:rsid w:val="003A5812"/>
    <w:rsid w:val="003B7EE7"/>
    <w:rsid w:val="003D39EC"/>
    <w:rsid w:val="003E3DD5"/>
    <w:rsid w:val="003F07C6"/>
    <w:rsid w:val="003F1F6B"/>
    <w:rsid w:val="003F44B7"/>
    <w:rsid w:val="00413D48"/>
    <w:rsid w:val="00441AC2"/>
    <w:rsid w:val="0044249B"/>
    <w:rsid w:val="00447BD8"/>
    <w:rsid w:val="0045023C"/>
    <w:rsid w:val="00451A5B"/>
    <w:rsid w:val="00451FE6"/>
    <w:rsid w:val="00452BCD"/>
    <w:rsid w:val="00452CEA"/>
    <w:rsid w:val="00465B52"/>
    <w:rsid w:val="00470DFF"/>
    <w:rsid w:val="00471BE2"/>
    <w:rsid w:val="00474B75"/>
    <w:rsid w:val="00483F0B"/>
    <w:rsid w:val="00496319"/>
    <w:rsid w:val="004A440F"/>
    <w:rsid w:val="004B5465"/>
    <w:rsid w:val="004C0889"/>
    <w:rsid w:val="004D72CA"/>
    <w:rsid w:val="004E505E"/>
    <w:rsid w:val="004F44C2"/>
    <w:rsid w:val="00502512"/>
    <w:rsid w:val="00516022"/>
    <w:rsid w:val="00521CEE"/>
    <w:rsid w:val="00524FB4"/>
    <w:rsid w:val="00527BD4"/>
    <w:rsid w:val="005429DC"/>
    <w:rsid w:val="00556BEE"/>
    <w:rsid w:val="00573041"/>
    <w:rsid w:val="00575B80"/>
    <w:rsid w:val="005819CE"/>
    <w:rsid w:val="00584BAC"/>
    <w:rsid w:val="00596166"/>
    <w:rsid w:val="005A3DCD"/>
    <w:rsid w:val="005B3814"/>
    <w:rsid w:val="005C3FE0"/>
    <w:rsid w:val="005C740C"/>
    <w:rsid w:val="00600CF0"/>
    <w:rsid w:val="006048F4"/>
    <w:rsid w:val="0060660A"/>
    <w:rsid w:val="00617A44"/>
    <w:rsid w:val="006202B6"/>
    <w:rsid w:val="006247BE"/>
    <w:rsid w:val="00625CD0"/>
    <w:rsid w:val="00643ACA"/>
    <w:rsid w:val="00645414"/>
    <w:rsid w:val="00647D5F"/>
    <w:rsid w:val="00653606"/>
    <w:rsid w:val="00661591"/>
    <w:rsid w:val="0066632F"/>
    <w:rsid w:val="00674A89"/>
    <w:rsid w:val="00685545"/>
    <w:rsid w:val="006A1A0D"/>
    <w:rsid w:val="006B2C37"/>
    <w:rsid w:val="006B775E"/>
    <w:rsid w:val="006C2535"/>
    <w:rsid w:val="006C441E"/>
    <w:rsid w:val="006E3546"/>
    <w:rsid w:val="006E7D82"/>
    <w:rsid w:val="006F0F93"/>
    <w:rsid w:val="006F31F2"/>
    <w:rsid w:val="006F751F"/>
    <w:rsid w:val="00712C3A"/>
    <w:rsid w:val="00714DC5"/>
    <w:rsid w:val="00715237"/>
    <w:rsid w:val="007239A1"/>
    <w:rsid w:val="007254A5"/>
    <w:rsid w:val="007255FC"/>
    <w:rsid w:val="00725748"/>
    <w:rsid w:val="0073720D"/>
    <w:rsid w:val="00737C88"/>
    <w:rsid w:val="00740712"/>
    <w:rsid w:val="007426AA"/>
    <w:rsid w:val="00742AB9"/>
    <w:rsid w:val="00754FBF"/>
    <w:rsid w:val="007709EF"/>
    <w:rsid w:val="00783559"/>
    <w:rsid w:val="0079551B"/>
    <w:rsid w:val="00797AA5"/>
    <w:rsid w:val="007A4105"/>
    <w:rsid w:val="007A4B04"/>
    <w:rsid w:val="007B4503"/>
    <w:rsid w:val="007C406E"/>
    <w:rsid w:val="007C4C79"/>
    <w:rsid w:val="007C5183"/>
    <w:rsid w:val="00800CCA"/>
    <w:rsid w:val="008027AD"/>
    <w:rsid w:val="00806120"/>
    <w:rsid w:val="00810C93"/>
    <w:rsid w:val="00812028"/>
    <w:rsid w:val="00813082"/>
    <w:rsid w:val="00814D03"/>
    <w:rsid w:val="00823AE2"/>
    <w:rsid w:val="0083178B"/>
    <w:rsid w:val="00833695"/>
    <w:rsid w:val="008336B7"/>
    <w:rsid w:val="00842CD8"/>
    <w:rsid w:val="008547BA"/>
    <w:rsid w:val="008553C7"/>
    <w:rsid w:val="00857FEB"/>
    <w:rsid w:val="008601AF"/>
    <w:rsid w:val="00872271"/>
    <w:rsid w:val="008A28F5"/>
    <w:rsid w:val="008B3929"/>
    <w:rsid w:val="008B4CB3"/>
    <w:rsid w:val="008C356D"/>
    <w:rsid w:val="008E3506"/>
    <w:rsid w:val="008E49AD"/>
    <w:rsid w:val="008E51E7"/>
    <w:rsid w:val="008F3246"/>
    <w:rsid w:val="008F508C"/>
    <w:rsid w:val="0090271B"/>
    <w:rsid w:val="00910642"/>
    <w:rsid w:val="0091704B"/>
    <w:rsid w:val="00925348"/>
    <w:rsid w:val="009311C8"/>
    <w:rsid w:val="00933376"/>
    <w:rsid w:val="00933A2F"/>
    <w:rsid w:val="0093577F"/>
    <w:rsid w:val="009718F9"/>
    <w:rsid w:val="00972FB9"/>
    <w:rsid w:val="00975112"/>
    <w:rsid w:val="0098788A"/>
    <w:rsid w:val="00994FDA"/>
    <w:rsid w:val="00995B53"/>
    <w:rsid w:val="009A3B71"/>
    <w:rsid w:val="009A61BC"/>
    <w:rsid w:val="009C3F20"/>
    <w:rsid w:val="00A21E76"/>
    <w:rsid w:val="00A30E68"/>
    <w:rsid w:val="00A34AA0"/>
    <w:rsid w:val="00A47948"/>
    <w:rsid w:val="00A50CF6"/>
    <w:rsid w:val="00A56946"/>
    <w:rsid w:val="00A72139"/>
    <w:rsid w:val="00A82C5C"/>
    <w:rsid w:val="00A831FD"/>
    <w:rsid w:val="00AA4791"/>
    <w:rsid w:val="00AA7FC9"/>
    <w:rsid w:val="00AB5933"/>
    <w:rsid w:val="00AE013D"/>
    <w:rsid w:val="00AE11B7"/>
    <w:rsid w:val="00AF52FD"/>
    <w:rsid w:val="00AF7237"/>
    <w:rsid w:val="00B00D75"/>
    <w:rsid w:val="00B070CB"/>
    <w:rsid w:val="00B26CCF"/>
    <w:rsid w:val="00B42DFA"/>
    <w:rsid w:val="00B531DD"/>
    <w:rsid w:val="00B71DC2"/>
    <w:rsid w:val="00B93893"/>
    <w:rsid w:val="00BA129E"/>
    <w:rsid w:val="00BC3B53"/>
    <w:rsid w:val="00BC3B96"/>
    <w:rsid w:val="00BC4AE3"/>
    <w:rsid w:val="00BE3F88"/>
    <w:rsid w:val="00BE4756"/>
    <w:rsid w:val="00BE7B41"/>
    <w:rsid w:val="00C206F1"/>
    <w:rsid w:val="00C40C60"/>
    <w:rsid w:val="00C5258E"/>
    <w:rsid w:val="00C95D20"/>
    <w:rsid w:val="00C97C80"/>
    <w:rsid w:val="00CA47D3"/>
    <w:rsid w:val="00CC7BA8"/>
    <w:rsid w:val="00CD362D"/>
    <w:rsid w:val="00CD6B5E"/>
    <w:rsid w:val="00CE54B5"/>
    <w:rsid w:val="00CF053F"/>
    <w:rsid w:val="00D0609E"/>
    <w:rsid w:val="00D078E1"/>
    <w:rsid w:val="00D100E9"/>
    <w:rsid w:val="00D21E4B"/>
    <w:rsid w:val="00D23522"/>
    <w:rsid w:val="00D31BDB"/>
    <w:rsid w:val="00D516BE"/>
    <w:rsid w:val="00D5423B"/>
    <w:rsid w:val="00D54F4E"/>
    <w:rsid w:val="00D60BA4"/>
    <w:rsid w:val="00D62419"/>
    <w:rsid w:val="00D77870"/>
    <w:rsid w:val="00D80CCE"/>
    <w:rsid w:val="00D95C88"/>
    <w:rsid w:val="00D97B2E"/>
    <w:rsid w:val="00DB36FE"/>
    <w:rsid w:val="00DB533A"/>
    <w:rsid w:val="00DD16BB"/>
    <w:rsid w:val="00DE3FE0"/>
    <w:rsid w:val="00DE578A"/>
    <w:rsid w:val="00DF2583"/>
    <w:rsid w:val="00DF54D9"/>
    <w:rsid w:val="00E10DC6"/>
    <w:rsid w:val="00E11F8E"/>
    <w:rsid w:val="00E3731D"/>
    <w:rsid w:val="00E634E3"/>
    <w:rsid w:val="00E77F89"/>
    <w:rsid w:val="00E850D3"/>
    <w:rsid w:val="00EB4312"/>
    <w:rsid w:val="00EC0DFF"/>
    <w:rsid w:val="00EC237D"/>
    <w:rsid w:val="00EC58D9"/>
    <w:rsid w:val="00ED072A"/>
    <w:rsid w:val="00ED539E"/>
    <w:rsid w:val="00ED62CF"/>
    <w:rsid w:val="00EE4A1F"/>
    <w:rsid w:val="00EF1B5A"/>
    <w:rsid w:val="00EF2CCA"/>
    <w:rsid w:val="00EF495B"/>
    <w:rsid w:val="00F03963"/>
    <w:rsid w:val="00F1256D"/>
    <w:rsid w:val="00F13A4E"/>
    <w:rsid w:val="00F172BB"/>
    <w:rsid w:val="00F21BEF"/>
    <w:rsid w:val="00F3492B"/>
    <w:rsid w:val="00F41B49"/>
    <w:rsid w:val="00F50F86"/>
    <w:rsid w:val="00F53F91"/>
    <w:rsid w:val="00F61A72"/>
    <w:rsid w:val="00F66F13"/>
    <w:rsid w:val="00F74073"/>
    <w:rsid w:val="00F8713B"/>
    <w:rsid w:val="00F90A14"/>
    <w:rsid w:val="00F93F9E"/>
    <w:rsid w:val="00FB06ED"/>
    <w:rsid w:val="00FC36AB"/>
    <w:rsid w:val="00FC58B9"/>
    <w:rsid w:val="00FC592D"/>
    <w:rsid w:val="00FE486B"/>
    <w:rsid w:val="00FE4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88A06"/>
  <w15:docId w15:val="{CC1D187A-049F-4240-9689-53601817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301C7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6EB2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0301C7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0301C7"/>
    <w:rPr>
      <w:rFonts w:ascii="Verdana" w:hAnsi="Verdana"/>
      <w:sz w:val="13"/>
      <w:lang w:val="nl-NL" w:eastAsia="nl-NL"/>
    </w:rPr>
  </w:style>
  <w:style w:type="paragraph" w:customStyle="1" w:styleId="Normal0">
    <w:name w:val="Normal_0"/>
    <w:qFormat/>
    <w:rsid w:val="000B7FA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paragraph" w:styleId="Ballontekst">
    <w:name w:val="Balloon Text"/>
    <w:basedOn w:val="Standaard"/>
    <w:link w:val="BallontekstChar"/>
    <w:rsid w:val="00EF49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EF495B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47" /><Relationship Type="http://schemas.openxmlformats.org/officeDocument/2006/relationships/endnotes" Target="endnotes.xml" Id="rId50" /><Relationship Type="http://schemas.openxmlformats.org/officeDocument/2006/relationships/header" Target="header3.xml" Id="rId55" /><Relationship Type="http://schemas.openxmlformats.org/officeDocument/2006/relationships/numbering" Target="numbering.xml" Id="rId45" /><Relationship Type="http://schemas.openxmlformats.org/officeDocument/2006/relationships/footer" Target="footer1.xml" Id="rId53" /><Relationship Type="http://schemas.openxmlformats.org/officeDocument/2006/relationships/glossaryDocument" Target="glossary/document.xml" Id="rId58" /><Relationship Type="http://schemas.openxmlformats.org/officeDocument/2006/relationships/webSettings" Target="webSettings.xml" Id="rId48" /><Relationship Type="http://schemas.openxmlformats.org/officeDocument/2006/relationships/footer" Target="footer3.xml" Id="rId56" /><Relationship Type="http://schemas.openxmlformats.org/officeDocument/2006/relationships/header" Target="header1.xml" Id="rId51" /><Relationship Type="http://schemas.openxmlformats.org/officeDocument/2006/relationships/styles" Target="styles.xml" Id="rId46" /><Relationship Type="http://schemas.openxmlformats.org/officeDocument/2006/relationships/theme" Target="theme/theme1.xml" Id="rId59" /><Relationship Type="http://schemas.openxmlformats.org/officeDocument/2006/relationships/footer" Target="footer2.xml" Id="rId54" /><Relationship Type="http://schemas.openxmlformats.org/officeDocument/2006/relationships/footnotes" Target="footnotes.xml" Id="rId49" /><Relationship Type="http://schemas.openxmlformats.org/officeDocument/2006/relationships/fontTable" Target="fontTable.xml" Id="rId57" /><Relationship Type="http://schemas.openxmlformats.org/officeDocument/2006/relationships/header" Target="header2.xml" Id="rId52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CD418B-31BE-48CC-B2A4-56F00F85631C}"/>
      </w:docPartPr>
      <w:docPartBody>
        <w:p w:rsidR="00F41B49" w:rsidRDefault="00CC111B">
          <w:r w:rsidRPr="008E51E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rofont"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CD"/>
    <w:rsid w:val="00085ACD"/>
    <w:rsid w:val="003D795A"/>
    <w:rsid w:val="00CC111B"/>
    <w:rsid w:val="00F41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85ACD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85A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42</ap:Words>
  <ap:Characters>234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275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2019-11-05T13:14:00.0000000Z</lastPrinted>
  <dcterms:created xsi:type="dcterms:W3CDTF">2019-11-26T09:00:00.0000000Z</dcterms:created>
  <dcterms:modified xsi:type="dcterms:W3CDTF">2019-11-26T09:00:00.0000000Z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PaffenA1</vt:lpwstr>
  </property>
  <property fmtid="{D5CDD505-2E9C-101B-9397-08002B2CF9AE}" pid="3" name="A_ADRES">
    <vt:lpwstr>De Voorzitter van de Tweede Kamer
der Staten-Generaal
Binnenhof  4
Den Haag</vt:lpwstr>
  </property>
  <property fmtid="{D5CDD505-2E9C-101B-9397-08002B2CF9AE}" pid="4" name="A_DEP_NAAM">
    <vt:lpwstr>LNV</vt:lpwstr>
  </property>
  <property fmtid="{D5CDD505-2E9C-101B-9397-08002B2CF9AE}" pid="5" name="A_DOC_RICHTING_ID">
    <vt:lpwstr>Uitgaand</vt:lpwstr>
  </property>
  <property fmtid="{D5CDD505-2E9C-101B-9397-08002B2CF9AE}" pid="6" name="A_KENMERK">
    <vt:lpwstr/>
  </property>
  <property fmtid="{D5CDD505-2E9C-101B-9397-08002B2CF9AE}" pid="7" name="DOCNAME">
    <vt:lpwstr>Nota naar aanleiding van het verslag Aanvullingsbesluit natuur Omgevingswet</vt:lpwstr>
  </property>
  <property fmtid="{D5CDD505-2E9C-101B-9397-08002B2CF9AE}" pid="8" name="documentId">
    <vt:lpwstr>19245610</vt:lpwstr>
  </property>
  <property fmtid="{D5CDD505-2E9C-101B-9397-08002B2CF9AE}" pid="9" name="RegisterInEdocs">
    <vt:bool>true</vt:bool>
  </property>
  <property fmtid="{D5CDD505-2E9C-101B-9397-08002B2CF9AE}" pid="10" name="TYPE_ID">
    <vt:lpwstr>Brief</vt:lpwstr>
  </property>
  <property fmtid="{D5CDD505-2E9C-101B-9397-08002B2CF9AE}" pid="11" name="ContentTypeId">
    <vt:lpwstr>0x010100216222B38ED7BD4C9AF95684225C7533</vt:lpwstr>
  </property>
</Properties>
</file>