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C37F42" w:rsidTr="00C37F42">
        <w:trPr>
          <w:trHeight w:val="284" w:hRule="exact"/>
        </w:trPr>
        <w:tc>
          <w:tcPr>
            <w:tcW w:w="929" w:type="dxa"/>
          </w:tcPr>
          <w:p w:rsidRPr="00434042" w:rsidR="00C37F42" w:rsidP="00C37F42" w:rsidRDefault="00C37F42">
            <w:bookmarkStart w:name="_GoBack" w:id="0"/>
            <w:bookmarkEnd w:id="0"/>
            <w:r>
              <w:rPr>
                <w:szCs w:val="18"/>
              </w:rPr>
              <w:t>Datum</w:t>
            </w:r>
          </w:p>
        </w:tc>
        <w:tc>
          <w:tcPr>
            <w:tcW w:w="6571" w:type="dxa"/>
          </w:tcPr>
          <w:p w:rsidRPr="00434042" w:rsidR="00C37F42" w:rsidP="00C34D19" w:rsidRDefault="0092725C">
            <w:pPr>
              <w:tabs>
                <w:tab w:val="center" w:pos="3290"/>
              </w:tabs>
            </w:pPr>
            <w:r>
              <w:t>22 februari 2019</w:t>
            </w:r>
            <w:r w:rsidR="00C37F42">
              <w:tab/>
            </w:r>
          </w:p>
        </w:tc>
      </w:tr>
      <w:tr w:rsidRPr="00434042" w:rsidR="00C37F42" w:rsidTr="00C37F42">
        <w:trPr>
          <w:trHeight w:val="369"/>
        </w:trPr>
        <w:tc>
          <w:tcPr>
            <w:tcW w:w="929" w:type="dxa"/>
          </w:tcPr>
          <w:p w:rsidR="00C37F42" w:rsidP="00C37F42" w:rsidRDefault="00C37F42">
            <w:r>
              <w:rPr>
                <w:szCs w:val="18"/>
              </w:rPr>
              <w:t>Betreft</w:t>
            </w:r>
          </w:p>
        </w:tc>
        <w:tc>
          <w:tcPr>
            <w:tcW w:w="6571" w:type="dxa"/>
          </w:tcPr>
          <w:p w:rsidR="00C37F42" w:rsidP="00C37F42" w:rsidRDefault="00C37F42">
            <w:r>
              <w:t>Voorstel van wet tot w</w:t>
            </w:r>
            <w:r w:rsidRPr="00C37F42">
              <w:t>ijziging van de Mediawet 2008 in verband met aanscherping van de nieuwedienstenprocedure, modernisering van procedures voor de benoeming van raden van toezicht en besturen, modernisering van het bestuur en verduidelijking van de positie van de Ster, alsmede technische verbeteringen onder meer in verband met taken van het Commissariaat voor de Media</w:t>
            </w:r>
            <w:r>
              <w:t xml:space="preserve"> (35 042)</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C37F42" w:rsidTr="00D9561B">
        <w:trPr>
          <w:trHeight w:val="1514"/>
        </w:trPr>
        <w:tc>
          <w:tcPr>
            <w:tcW w:w="7522" w:type="dxa"/>
            <w:tcBorders>
              <w:top w:val="nil"/>
              <w:left w:val="nil"/>
              <w:bottom w:val="nil"/>
              <w:right w:val="nil"/>
            </w:tcBorders>
            <w:tcMar>
              <w:left w:w="0" w:type="dxa"/>
              <w:right w:w="0" w:type="dxa"/>
            </w:tcMar>
          </w:tcPr>
          <w:p w:rsidR="00C37F42" w:rsidP="00D9561B" w:rsidRDefault="00C37F42">
            <w:r>
              <w:t>De Voorzitter van de Tweede Kamer der Staten-Generaal</w:t>
            </w:r>
          </w:p>
          <w:p w:rsidR="00C37F42" w:rsidP="00D9561B" w:rsidRDefault="00C37F42">
            <w:r>
              <w:t>Postbus 20018</w:t>
            </w:r>
          </w:p>
          <w:p w:rsidR="00C37F42" w:rsidP="00D9561B" w:rsidRDefault="00C37F42">
            <w:r>
              <w:t>2500 EA  DEN HAAG</w:t>
            </w:r>
          </w:p>
          <w:p w:rsidR="00C37F42" w:rsidP="00D9561B" w:rsidRDefault="00C37F42"/>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819CE" w:rsidR="00C37F42" w:rsidTr="00DD7316">
        <w:tc>
          <w:tcPr>
            <w:tcW w:w="2160" w:type="dxa"/>
          </w:tcPr>
          <w:p w:rsidRPr="000176EE" w:rsidR="00C37F42" w:rsidP="00DD7316" w:rsidRDefault="00C37F42">
            <w:pPr>
              <w:spacing w:after="90" w:line="180" w:lineRule="exact"/>
              <w:rPr>
                <w:b/>
                <w:sz w:val="13"/>
                <w:szCs w:val="13"/>
              </w:rPr>
            </w:pPr>
            <w:r>
              <w:rPr>
                <w:b/>
                <w:sz w:val="13"/>
                <w:szCs w:val="13"/>
              </w:rPr>
              <w:t>Wetgeving en Juridische Zaken</w:t>
            </w:r>
          </w:p>
          <w:p w:rsidR="00C37F42" w:rsidP="00C37F42" w:rsidRDefault="00C37F42">
            <w:pPr>
              <w:pStyle w:val="Huisstijl-Gegeven"/>
              <w:spacing w:after="0"/>
              <w:rPr>
                <w:noProof w:val="0"/>
              </w:rPr>
            </w:pPr>
            <w:r>
              <w:rPr>
                <w:noProof w:val="0"/>
              </w:rPr>
              <w:t xml:space="preserve">Rijnstraat 50 </w:t>
            </w:r>
          </w:p>
          <w:p w:rsidR="00C37F42" w:rsidP="00C37F42" w:rsidRDefault="00C37F42">
            <w:pPr>
              <w:pStyle w:val="Huisstijl-Gegeven"/>
              <w:spacing w:after="0"/>
              <w:rPr>
                <w:noProof w:val="0"/>
              </w:rPr>
            </w:pPr>
            <w:r>
              <w:rPr>
                <w:noProof w:val="0"/>
              </w:rPr>
              <w:t>Den Haag</w:t>
            </w:r>
          </w:p>
          <w:p w:rsidR="00C37F42" w:rsidP="00C37F42" w:rsidRDefault="00C37F42">
            <w:pPr>
              <w:pStyle w:val="Huisstijl-Gegeven"/>
              <w:spacing w:after="0"/>
              <w:rPr>
                <w:noProof w:val="0"/>
              </w:rPr>
            </w:pPr>
            <w:r>
              <w:rPr>
                <w:noProof w:val="0"/>
              </w:rPr>
              <w:t>Postbus 16375</w:t>
            </w:r>
          </w:p>
          <w:p w:rsidR="00C37F42" w:rsidP="00C37F42" w:rsidRDefault="00C37F42">
            <w:pPr>
              <w:pStyle w:val="Huisstijl-Gegeven"/>
              <w:spacing w:after="0"/>
              <w:rPr>
                <w:noProof w:val="0"/>
              </w:rPr>
            </w:pPr>
            <w:r>
              <w:rPr>
                <w:noProof w:val="0"/>
              </w:rPr>
              <w:t>2500 BJ Den Haag</w:t>
            </w:r>
          </w:p>
          <w:p w:rsidRPr="00F56956" w:rsidR="00C37F42" w:rsidP="00C37F42" w:rsidRDefault="00C37F42">
            <w:pPr>
              <w:pStyle w:val="Huisstijl-Gegeven"/>
              <w:spacing w:after="90"/>
              <w:rPr>
                <w:noProof w:val="0"/>
                <w:szCs w:val="13"/>
              </w:rPr>
            </w:pPr>
            <w:r>
              <w:rPr>
                <w:noProof w:val="0"/>
              </w:rPr>
              <w:t>www.rijksoverheid.nl</w:t>
            </w:r>
          </w:p>
        </w:tc>
      </w:tr>
      <w:tr w:rsidRPr="005819CE" w:rsidR="00C37F42" w:rsidTr="00DD7316">
        <w:trPr>
          <w:trHeight w:val="200" w:hRule="exact"/>
        </w:trPr>
        <w:tc>
          <w:tcPr>
            <w:tcW w:w="2160" w:type="dxa"/>
          </w:tcPr>
          <w:p w:rsidRPr="00D86CC6" w:rsidR="00C37F42" w:rsidP="00DD7316" w:rsidRDefault="00C37F42">
            <w:pPr>
              <w:spacing w:line="180" w:lineRule="exact"/>
              <w:rPr>
                <w:sz w:val="13"/>
                <w:szCs w:val="13"/>
              </w:rPr>
            </w:pPr>
          </w:p>
        </w:tc>
      </w:tr>
      <w:tr w:rsidRPr="005819CE" w:rsidR="00C37F42" w:rsidTr="00DD7316">
        <w:trPr>
          <w:trHeight w:val="1680"/>
        </w:trPr>
        <w:tc>
          <w:tcPr>
            <w:tcW w:w="2160" w:type="dxa"/>
          </w:tcPr>
          <w:p w:rsidRPr="00D86CC6" w:rsidR="00C37F42" w:rsidP="00DD7316" w:rsidRDefault="00C37F42">
            <w:pPr>
              <w:spacing w:line="180" w:lineRule="exact"/>
              <w:rPr>
                <w:b/>
                <w:sz w:val="13"/>
                <w:szCs w:val="13"/>
              </w:rPr>
            </w:pPr>
            <w:r>
              <w:rPr>
                <w:b/>
                <w:sz w:val="13"/>
                <w:szCs w:val="13"/>
              </w:rPr>
              <w:t>Onze referentie</w:t>
            </w:r>
          </w:p>
          <w:p w:rsidRPr="009262BA" w:rsidR="00C37F42" w:rsidP="00DD7316" w:rsidRDefault="00C37F42">
            <w:pPr>
              <w:spacing w:line="180" w:lineRule="exact"/>
              <w:rPr>
                <w:sz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1483041</w:t>
            </w:r>
            <w:r>
              <w:rPr>
                <w:sz w:val="13"/>
                <w:szCs w:val="13"/>
              </w:rPr>
              <w:fldChar w:fldCharType="end"/>
            </w:r>
            <w:r w:rsidR="002941C4">
              <w:rPr>
                <w:sz w:val="13"/>
                <w:szCs w:val="13"/>
              </w:rPr>
              <w:t xml:space="preserve"> (8177)</w:t>
            </w:r>
          </w:p>
        </w:tc>
      </w:tr>
    </w:tbl>
    <w:p w:rsidR="00C37F42" w:rsidP="00AC28E2" w:rsidRDefault="00C37F42">
      <w:pPr>
        <w:pStyle w:val="standaard-tekst"/>
      </w:pPr>
      <w:bookmarkStart w:name="STDTXT__OCW_Tekstblokken_txtNahangEK2502" w:id="1"/>
    </w:p>
    <w:p w:rsidR="00C37F42" w:rsidP="00AC28E2" w:rsidRDefault="00C37F42">
      <w:pPr>
        <w:pStyle w:val="standaard-tekst"/>
      </w:pPr>
    </w:p>
    <w:p w:rsidRPr="00A93A5C" w:rsidR="00C37F42" w:rsidP="00AC28E2" w:rsidRDefault="00C37F42">
      <w:pPr>
        <w:pStyle w:val="standaard-tekst"/>
      </w:pPr>
      <w:r w:rsidRPr="00C668C0">
        <w:t>H</w:t>
      </w:r>
      <w:bookmarkEnd w:id="1"/>
      <w:r w:rsidRPr="000839CD">
        <w:t>ierbij bied i</w:t>
      </w:r>
      <w:r w:rsidRPr="00A93A5C">
        <w:t xml:space="preserve">k u aan de </w:t>
      </w:r>
      <w:r>
        <w:t xml:space="preserve">nota naar aanleiding van het verslag met bijlagen alsmede een nota van wijziging </w:t>
      </w:r>
      <w:r w:rsidRPr="00A93A5C">
        <w:t>inzake het bovengenoemde voorstel.</w:t>
      </w:r>
    </w:p>
    <w:p w:rsidRPr="00A93A5C" w:rsidR="00C37F42" w:rsidP="00AC28E2" w:rsidRDefault="00C37F42">
      <w:pPr>
        <w:pStyle w:val="standaard-tekst"/>
      </w:pPr>
    </w:p>
    <w:p w:rsidRPr="00A93A5C" w:rsidR="00C37F42" w:rsidP="00AC28E2" w:rsidRDefault="00C37F42">
      <w:pPr>
        <w:pStyle w:val="standaard-tekst"/>
      </w:pPr>
      <w:r w:rsidRPr="00A93A5C">
        <w:t> </w:t>
      </w:r>
    </w:p>
    <w:p w:rsidR="00C37F42" w:rsidP="00AC28E2" w:rsidRDefault="00C37F42">
      <w:pPr>
        <w:pStyle w:val="standaard-tekst"/>
      </w:pPr>
      <w:r w:rsidRPr="00A93A5C">
        <w:t>De Minister voor Basis- en Voorgezet Onderwijs en Media,</w:t>
      </w:r>
    </w:p>
    <w:p w:rsidRPr="000839CD" w:rsidR="00C37F42" w:rsidP="00AC28E2" w:rsidRDefault="00C37F42">
      <w:pPr>
        <w:pStyle w:val="standaard-tekst"/>
      </w:pPr>
    </w:p>
    <w:p w:rsidRPr="000839CD" w:rsidR="00C37F42" w:rsidP="00AC28E2" w:rsidRDefault="00C37F42">
      <w:pPr>
        <w:pStyle w:val="standaard-tekst"/>
      </w:pPr>
      <w:r w:rsidRPr="000839CD">
        <w:t> </w:t>
      </w:r>
    </w:p>
    <w:p w:rsidRPr="000839CD" w:rsidR="00C37F42" w:rsidP="00AC28E2" w:rsidRDefault="00C37F42">
      <w:pPr>
        <w:pStyle w:val="standaard-tekst"/>
      </w:pPr>
      <w:r w:rsidRPr="000839CD">
        <w:t> </w:t>
      </w:r>
    </w:p>
    <w:p w:rsidRPr="000839CD" w:rsidR="00C37F42" w:rsidP="00AC28E2" w:rsidRDefault="00C37F42">
      <w:pPr>
        <w:pStyle w:val="standaard-tekst"/>
      </w:pPr>
      <w:r w:rsidRPr="000839CD">
        <w:t> </w:t>
      </w:r>
    </w:p>
    <w:p w:rsidRPr="000839CD" w:rsidR="00C37F42" w:rsidP="00AC28E2" w:rsidRDefault="00C37F42">
      <w:pPr>
        <w:pStyle w:val="standaard-tekst"/>
      </w:pPr>
      <w:r w:rsidRPr="000839CD">
        <w:t> </w:t>
      </w:r>
    </w:p>
    <w:p w:rsidRPr="000839CD" w:rsidR="00C37F42" w:rsidP="00AC28E2" w:rsidRDefault="00C37F42">
      <w:pPr>
        <w:pStyle w:val="standaard-tekst"/>
      </w:pPr>
      <w:r w:rsidRPr="000839CD">
        <w:t> </w:t>
      </w:r>
    </w:p>
    <w:p w:rsidR="00C37F42" w:rsidP="00AC28E2" w:rsidRDefault="00C37F42">
      <w:pPr>
        <w:pStyle w:val="standaard-tekst"/>
      </w:pPr>
      <w:r>
        <w:t>Arie Slob</w:t>
      </w:r>
    </w:p>
    <w:p w:rsidRPr="00263FD6" w:rsidR="00692BA9" w:rsidP="00263FD6" w:rsidRDefault="00692BA9"/>
    <w:sectPr w:rsidRPr="00263FD6" w:rsidR="00692BA9"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42" w:rsidRDefault="00C37F42">
      <w:r>
        <w:separator/>
      </w:r>
    </w:p>
    <w:p w:rsidR="00C37F42" w:rsidRDefault="00C37F42"/>
  </w:endnote>
  <w:endnote w:type="continuationSeparator" w:id="0">
    <w:p w:rsidR="00C37F42" w:rsidRDefault="00C37F42">
      <w:r>
        <w:continuationSeparator/>
      </w:r>
    </w:p>
    <w:p w:rsidR="00C37F42" w:rsidRDefault="00C37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42" w:rsidRDefault="00C37F4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C37F42" w:rsidP="00C37F42">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C37F42" w:rsidP="00C37F42">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05564D">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05564D">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42" w:rsidRDefault="00C37F42">
      <w:r>
        <w:separator/>
      </w:r>
    </w:p>
    <w:p w:rsidR="00C37F42" w:rsidRDefault="00C37F42"/>
  </w:footnote>
  <w:footnote w:type="continuationSeparator" w:id="0">
    <w:p w:rsidR="00C37F42" w:rsidRDefault="00C37F42">
      <w:r>
        <w:continuationSeparator/>
      </w:r>
    </w:p>
    <w:p w:rsidR="00C37F42" w:rsidRDefault="00C37F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42" w:rsidRDefault="00C37F4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05564D">
            <w:rPr>
              <w:sz w:val="13"/>
              <w:szCs w:val="13"/>
            </w:rPr>
            <w:t>1483041</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C37F42" w:rsidRDefault="00C37F42" w:rsidP="00C37F42">
          <w:pPr>
            <w:framePr w:w="6339" w:h="2750" w:hRule="exact" w:hSpace="181" w:wrap="around" w:vAnchor="page" w:hAnchor="page" w:x="5586" w:y="1"/>
          </w:pPr>
          <w:r>
            <w:rPr>
              <w:noProof/>
            </w:rPr>
            <w:drawing>
              <wp:inline distT="0" distB="0" distL="0" distR="0">
                <wp:extent cx="2447925" cy="1657350"/>
                <wp:effectExtent l="0" t="0" r="9525" b="0"/>
                <wp:docPr id="371" name="Afbeelding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C37F42" w:rsidRPr="00543A0D" w:rsidRDefault="00C37F42" w:rsidP="00C37F42">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C37F42" w:rsidP="00C37F42">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7ABF347128344A13AA1316BEEA2CE762&quot;/&gt;&lt;Field id=&quot;Author.1&quot; value=&quot;Hoekx&quot;/&gt;&lt;Field id=&quot;Author.2&quot; value=&quot;P.E.G.M.&quot;/&gt;&lt;Field id=&quot;Author.3&quot; value=&quot;&quot;/&gt;&lt;Field id=&quot;Author.4&quot; value=&quot;Pauline&quot;/&gt;&lt;Field id=&quot;Author.5&quot; value=&quot;p.e.g.m.hoekx@minocw.nl&quot;/&gt;&lt;Field id=&quot;Author.6&quot; value=&quot;&quot;/&gt;&lt;Field id=&quot;Author.7&quot; value=&quot;&quot;/&gt;&lt;Field id=&quot;Author.8&quot; value=&quot;&quot;/&gt;&lt;Field id=&quot;Author.9&quot; value=&quot;o205hoe&quot; mappedto=&quot;AUTHOR_ID&quot;/&gt;&lt;Field id=&quot;Author.10&quot; value=&quot;True&quot;/&gt;&lt;Field id=&quot;Author.11&quot; value=&quot;1&quot;/&gt;&lt;Field id=&quot;Author.12&quot; value=&quot;mr. drs.&quot;/&gt;&lt;Field id=&quot;Author.13&quot; value=&quot;HOFT&quot;/&gt;&lt;Field id=&quot;Author.14&quot; value=&quot;Hoekx&quot;/&gt;&lt;Field id=&quot;Author.E72E562AD10E44CF8B0BB85626A7CED6&quot; value=&quot;&quot;/&gt;&lt;Field id=&quot;Author.2A7545B21CF14EEBBD8CE2FB110ECA76&quot; value=&quot;+31 6 46 84 91 09&quot;/&gt;&lt;Field id=&quot;Author.07A356D7877849EBA5C9C7CF16E58D5F&quot; value=&quot;+31-70-412 2393&quot;/&gt;&lt;Field id=&quot;Author.316524BDEDA04B27B02489813A15B3D2&quot; value=&quot;&quot;/&gt;&lt;Field id=&quot;Author.764D5833F93D470E8E750B1DAEBD2873&quot; value=&quot;3160&quot;/&gt;&lt;Field id=&quot;Author.978504FDCABC4ECBB9ECA7D9D1C6BAF8&quot; value=&quot;Senior Jurist&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46 84 91 09&quot;/&gt;&lt;Field id=&quot;Author.9F10345A9CBA40549518EFEBF9616FE7&quot; value=&quot;WJZ&quot;/&gt;&lt;Field id=&quot;Author.A08FD3E3B58F4E81842FC68F44A9B386&quot; value=&quot;OCW&quot;/&gt;&lt;Field id=&quot;Author.8DC78BAD95DF4C7792B2965626F7CBF4&quot; value=&quot;1&quot;/&gt;&lt;Field id=&quot;Typist.0&quot; value=&quot;7ABF347128344A13AA1316BEEA2CE762&quot;/&gt;&lt;Field id=&quot;Typist.1&quot; value=&quot;Hoekx&quot;/&gt;&lt;Field id=&quot;Typist.2&quot; value=&quot;P.E.G.M.&quot;/&gt;&lt;Field id=&quot;Typist.3&quot; value=&quot;&quot;/&gt;&lt;Field id=&quot;Typist.4&quot; value=&quot;Pauline&quot;/&gt;&lt;Field id=&quot;Typist.5&quot; value=&quot;p.e.g.m.hoekx@minocw.nl&quot;/&gt;&lt;Field id=&quot;Typist.6&quot; value=&quot;&quot;/&gt;&lt;Field id=&quot;Typist.7&quot; value=&quot;&quot;/&gt;&lt;Field id=&quot;Typist.8&quot; value=&quot;&quot;/&gt;&lt;Field id=&quot;Typist.9&quot; value=&quot;o205hoe&quot;/&gt;&lt;Field id=&quot;Typist.10&quot; value=&quot;True&quot;/&gt;&lt;Field id=&quot;Typist.11&quot; value=&quot;1&quot;/&gt;&lt;Field id=&quot;Typist.12&quot; value=&quot;mr. drs.&quot;/&gt;&lt;Field id=&quot;Typist.13&quot; value=&quot;HOFT&quot;/&gt;&lt;Field id=&quot;Typist.14&quot; value=&quot;Hoekx&quot;/&gt;&lt;Field id=&quot;Typist.E72E562AD10E44CF8B0BB85626A7CED6&quot; value=&quot;&quot;/&gt;&lt;Field id=&quot;Typist.2A7545B21CF14EEBBD8CE2FB110ECA76&quot; value=&quot;+31 6 46 84 91 09&quot;/&gt;&lt;Field id=&quot;Typist.07A356D7877849EBA5C9C7CF16E58D5F&quot; value=&quot;+31-70-412 2393&quot;/&gt;&lt;Field id=&quot;Typist.316524BDEDA04B27B02489813A15B3D2&quot; value=&quot;&quot;/&gt;&lt;Field id=&quot;Typist.764D5833F93D470E8E750B1DAEBD2873&quot; value=&quot;3160&quot;/&gt;&lt;Field id=&quot;Typist.978504FDCABC4ECBB9ECA7D9D1C6BAF8&quot; value=&quot;Senior Jurist&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46 84 91 09&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3DD52438524749F3B6E3FEFF8B8E7C83&quot;/&gt;&lt;Field id=&quot;Template.1&quot; value=&quot;Brief TK&quot;/&gt;&lt;Field id=&quot;Template.2&quot; value=&quot;False&quot;/&gt;&lt;Field id=&quot;Template.3&quot; value=&quot;1&quot;/&gt;&lt;Field id=&quot;Template.4&quot; value=&quot;TP3DD52438524749F3B6E3FEFF8B8E7C83.sdp&quot;/&gt;&lt;Field id=&quot;Template.F7CF6B99D03B4E9BA5ADC2EAD0AF8DE8&quot; value=&quot;0.2&quot;/&gt;&lt;Field id=&quot;Template.C0486B6320E844FAB73B6A4011279223&quot; value=&quot;P&quot;/&gt;&lt;Field id=&quot;Template.1837871373234C94AE26FC6D93758E9C&quot; value=&quot;Marja Zirkzee-Flippo&quot;/&gt;&lt;Field id=&quot;Template.15D954F41372414FA0E4E16EE35B749F&quot; value=&quot;Versie 12-12-2017&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Voorstel van wet xxx (xx xxx)&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WETSVOORSTEL&quot; mappedto=&quot;SOORT_ID&quot;/&gt;&lt;Field id=&quot;Template.D14AE46522664BBAB3C279BB6F961E0C&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86EBEC772C1D4D6EBA4DF0F1D2C17027&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1E9CCF9E10E84B0A9B1885119876CFF5&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AECA873DFC804F9899E038CCB571CF8E&quot; description=&quot;Organisatie&quot; value=&quot;De Voorzitter van de Tweede Kamer der Staten-Generaal&quot;/&gt;&lt;Field id=&quot;C3E429983B2442448EF007A5DE0C8958&quot; description=&quot;Straatnaam&quot; value=&quot;Postbus&quot;/&gt;&lt;Field id=&quot;12F1743D109347079435623D214A03D6&quot; description=&quot;Nummer&quot; value=&quot;20018&quot;/&gt;&lt;Field id=&quot;1C885CAC4948497B9ED40EE05EFF8053&quot; description=&quot;Postcode&quot; value=&quot;2500 EA&quot;/&gt;&lt;Field id=&quot;DD2340C3EA3343679CB5B28F20486020&quot; description=&quot;Plaatsnaam&quot; value=&quot;DEN HAAG&quot;/&gt;&lt;/Fields&gt;_x000d__x000a_"/>
  </w:docVars>
  <w:rsids>
    <w:rsidRoot w:val="00C37F42"/>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5564D"/>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1C4"/>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2725C"/>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37F42"/>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C37F42"/>
    <w:pPr>
      <w:tabs>
        <w:tab w:val="left" w:pos="227"/>
        <w:tab w:val="left" w:pos="454"/>
        <w:tab w:val="left" w:pos="680"/>
      </w:tabs>
      <w:autoSpaceDE w:val="0"/>
      <w:autoSpaceDN w:val="0"/>
      <w:adjustRightInd w:val="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C37F42"/>
    <w:pPr>
      <w:tabs>
        <w:tab w:val="left" w:pos="227"/>
        <w:tab w:val="left" w:pos="454"/>
        <w:tab w:val="left" w:pos="680"/>
      </w:tabs>
      <w:autoSpaceDE w:val="0"/>
      <w:autoSpaceDN w:val="0"/>
      <w:adjustRightInd w:val="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129</ap:Words>
  <ap:Characters>797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2019-02-22T09:45:00.0000000Z</lastPrinted>
  <dcterms:created xsi:type="dcterms:W3CDTF">2019-02-15T08:31:00.0000000Z</dcterms:created>
  <dcterms:modified xsi:type="dcterms:W3CDTF">2019-02-22T09:45:00.0000000Z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1483041</vt:lpwstr>
  </property>
  <property fmtid="{D5CDD505-2E9C-101B-9397-08002B2CF9AE}" pid="3" name="ContentTypeId">
    <vt:lpwstr>0x010100B0DCB48B19A70B4FABE5DE2014797327</vt:lpwstr>
  </property>
</Properties>
</file>