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526ABB" w:rsidP="00526ABB" w:rsidRDefault="00526ABB">
      <w:pPr>
        <w:spacing w:line="276" w:lineRule="auto"/>
      </w:pPr>
      <w:bookmarkStart w:name="_GoBack" w:id="0"/>
      <w:bookmarkEnd w:id="0"/>
      <w:r>
        <w:t>G</w:t>
      </w:r>
      <w:r w:rsidRPr="00E854A0">
        <w:t>eachte voorzitter,</w:t>
      </w:r>
    </w:p>
    <w:p w:rsidR="00526ABB" w:rsidP="00526ABB" w:rsidRDefault="00526ABB">
      <w:pPr>
        <w:spacing w:line="276" w:lineRule="auto"/>
      </w:pPr>
    </w:p>
    <w:p w:rsidRPr="00E854A0" w:rsidR="00526ABB" w:rsidP="00526ABB" w:rsidRDefault="00526ABB">
      <w:pPr>
        <w:spacing w:line="276" w:lineRule="auto"/>
      </w:pPr>
    </w:p>
    <w:p w:rsidR="00526ABB" w:rsidP="00526ABB" w:rsidRDefault="00526ABB">
      <w:pPr>
        <w:spacing w:line="276" w:lineRule="auto"/>
      </w:pPr>
      <w:r w:rsidRPr="003960F6">
        <w:t xml:space="preserve">Hierbij bied ik u de nota naar aanleiding van het </w:t>
      </w:r>
      <w:r>
        <w:t xml:space="preserve">nader </w:t>
      </w:r>
      <w:r w:rsidRPr="003960F6">
        <w:t>verslag inzake het bovenvermelde voorstel aan.</w:t>
      </w:r>
    </w:p>
    <w:p w:rsidR="00526ABB" w:rsidP="00526ABB" w:rsidRDefault="00526ABB">
      <w:pPr>
        <w:spacing w:line="276" w:lineRule="auto"/>
      </w:pPr>
    </w:p>
    <w:p w:rsidR="00526ABB" w:rsidP="00526ABB" w:rsidRDefault="00526ABB">
      <w:pPr>
        <w:spacing w:line="276" w:lineRule="auto"/>
      </w:pPr>
    </w:p>
    <w:p w:rsidRPr="00073120" w:rsidR="00526ABB" w:rsidP="00526ABB" w:rsidRDefault="00526ABB">
      <w:pPr>
        <w:spacing w:line="276" w:lineRule="auto"/>
      </w:pPr>
      <w:r w:rsidRPr="00073120">
        <w:t>Hoogachtend,</w:t>
      </w:r>
    </w:p>
    <w:p w:rsidRPr="00073120" w:rsidR="00526ABB" w:rsidP="00526ABB" w:rsidRDefault="00526ABB">
      <w:pPr>
        <w:spacing w:line="276" w:lineRule="auto"/>
      </w:pPr>
    </w:p>
    <w:p w:rsidRPr="00073120" w:rsidR="00526ABB" w:rsidP="00526ABB" w:rsidRDefault="00526ABB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526ABB" w:rsidP="00526ABB" w:rsidRDefault="00526ABB">
      <w:pPr>
        <w:spacing w:line="276" w:lineRule="auto"/>
      </w:pPr>
    </w:p>
    <w:p w:rsidRPr="00073120" w:rsidR="00526ABB" w:rsidP="00526ABB" w:rsidRDefault="00526ABB">
      <w:pPr>
        <w:spacing w:line="276" w:lineRule="auto"/>
      </w:pPr>
    </w:p>
    <w:p w:rsidRPr="00073120" w:rsidR="00526ABB" w:rsidP="00526ABB" w:rsidRDefault="00526ABB">
      <w:pPr>
        <w:spacing w:line="276" w:lineRule="auto"/>
      </w:pPr>
    </w:p>
    <w:p w:rsidRPr="00073120" w:rsidR="00526ABB" w:rsidP="00526ABB" w:rsidRDefault="00526ABB">
      <w:pPr>
        <w:spacing w:line="276" w:lineRule="auto"/>
      </w:pPr>
    </w:p>
    <w:p w:rsidRPr="00073120" w:rsidR="00526ABB" w:rsidP="00526ABB" w:rsidRDefault="00526ABB">
      <w:pPr>
        <w:spacing w:line="276" w:lineRule="auto"/>
      </w:pPr>
    </w:p>
    <w:p w:rsidR="00526ABB" w:rsidP="00526ABB" w:rsidRDefault="00526ABB">
      <w:r>
        <w:rPr>
          <w:lang w:val="en-US"/>
        </w:rPr>
        <w:t>Eric Wiebes</w:t>
      </w:r>
    </w:p>
    <w:sectPr w:rsidR="00526ABB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19" w:rsidRDefault="00514119">
      <w:pPr>
        <w:spacing w:line="240" w:lineRule="auto"/>
      </w:pPr>
      <w:r>
        <w:separator/>
      </w:r>
    </w:p>
  </w:endnote>
  <w:endnote w:type="continuationSeparator" w:id="0">
    <w:p w:rsidR="00514119" w:rsidRDefault="00514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D0" w:rsidRDefault="009C5F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57188">
      <w:trPr>
        <w:trHeight w:hRule="exact" w:val="240"/>
      </w:trPr>
      <w:tc>
        <w:tcPr>
          <w:tcW w:w="7752" w:type="dxa"/>
          <w:shd w:val="clear" w:color="auto" w:fill="auto"/>
        </w:tcPr>
        <w:p w:rsidR="00157188" w:rsidRDefault="00157188"/>
      </w:tc>
      <w:tc>
        <w:tcPr>
          <w:tcW w:w="2148" w:type="dxa"/>
        </w:tcPr>
        <w:p w:rsidR="00157188" w:rsidRDefault="00157188">
          <w:pPr>
            <w:pStyle w:val="Huisstijl-Paginanummer"/>
          </w:pPr>
          <w:r>
            <w:t>Pagina </w:t>
          </w:r>
          <w:fldSimple w:instr=" PAGE    \* MERGEFORMAT ">
            <w:r w:rsidR="009C5FD0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9C5FD0">
              <w:rPr>
                <w:noProof/>
              </w:rPr>
              <w:t>1</w:t>
            </w:r>
          </w:fldSimple>
        </w:p>
      </w:tc>
    </w:tr>
  </w:tbl>
  <w:p w:rsidR="00157188" w:rsidRDefault="008F4025">
    <w:pPr>
      <w:pStyle w:val="Huisstijl-Rubricering"/>
    </w:pPr>
    <w:r>
      <w:fldChar w:fldCharType="begin"/>
    </w:r>
    <w:r w:rsidR="00157188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57188">
      <w:trPr>
        <w:trHeight w:hRule="exact" w:val="240"/>
      </w:trPr>
      <w:tc>
        <w:tcPr>
          <w:tcW w:w="7752" w:type="dxa"/>
          <w:shd w:val="clear" w:color="auto" w:fill="auto"/>
        </w:tcPr>
        <w:p w:rsidR="00157188" w:rsidRDefault="008F402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157188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157188" w:rsidRDefault="0015718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6F5DD2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6F5DD2">
              <w:rPr>
                <w:noProof/>
              </w:rPr>
              <w:t>1</w:t>
            </w:r>
          </w:fldSimple>
        </w:p>
      </w:tc>
    </w:tr>
  </w:tbl>
  <w:p w:rsidR="00157188" w:rsidRDefault="0015718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19" w:rsidRDefault="00514119">
      <w:pPr>
        <w:spacing w:line="240" w:lineRule="auto"/>
      </w:pPr>
      <w:r>
        <w:separator/>
      </w:r>
    </w:p>
  </w:footnote>
  <w:footnote w:type="continuationSeparator" w:id="0">
    <w:p w:rsidR="00514119" w:rsidRDefault="005141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D0" w:rsidRDefault="009C5FD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88" w:rsidRDefault="00157188" w:rsidP="00157188">
    <w:pPr>
      <w:pStyle w:val="Huisstijl-Afzendgegevenskop"/>
      <w:framePr w:w="2103" w:h="12013" w:hRule="exact" w:hSpace="180" w:wrap="around" w:vAnchor="page" w:hAnchor="page" w:x="9316" w:y="3022"/>
    </w:pPr>
    <w:r w:rsidRPr="00E81A4D">
      <w:t>Directie Directe Belastingen</w:t>
    </w:r>
  </w:p>
  <w:p w:rsidR="00157188" w:rsidRDefault="00157188" w:rsidP="00157188">
    <w:pPr>
      <w:pStyle w:val="Huisstijl-ReferentiegegevenskopW2"/>
      <w:framePr w:w="2103" w:h="12013" w:hRule="exact" w:hSpace="180" w:wrap="around" w:vAnchor="page" w:hAnchor="page" w:x="9316" w:y="3022"/>
    </w:pPr>
    <w:r w:rsidRPr="00E81A4D">
      <w:t>Ons kenmerk</w:t>
    </w:r>
  </w:p>
  <w:p w:rsidR="00157188" w:rsidRPr="00FD21B8" w:rsidRDefault="00157188" w:rsidP="00157188">
    <w:pPr>
      <w:pStyle w:val="Huisstijl-Referentiegegevens"/>
      <w:framePr w:w="2103" w:h="12013" w:hRule="exact" w:hSpace="180" w:wrap="around" w:vAnchor="page" w:hAnchor="page" w:x="9316" w:y="3022"/>
    </w:pPr>
    <w:r w:rsidRPr="00C8655C">
      <w:t>DB/</w:t>
    </w:r>
    <w:r w:rsidR="008F4025">
      <w:fldChar w:fldCharType="begin"/>
    </w:r>
    <w:r w:rsidRPr="00C8655C">
      <w:instrText xml:space="preserve"> DOCPROPERTY  Kenmerk  \* MERGEFORMAT </w:instrText>
    </w:r>
    <w:r w:rsidR="008F4025">
      <w:fldChar w:fldCharType="end"/>
    </w:r>
    <w:r w:rsidRPr="00C8655C">
      <w:t xml:space="preserve"> U</w:t>
    </w:r>
  </w:p>
  <w:p w:rsidR="00157188" w:rsidRDefault="0015718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88" w:rsidRDefault="00157188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Directie Directe Belastingen</w:t>
    </w:r>
  </w:p>
  <w:p w:rsidR="00157188" w:rsidRDefault="00157188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Korte Voorhout 7</w:t>
    </w:r>
  </w:p>
  <w:p w:rsidR="00157188" w:rsidRDefault="0015718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2511 CW  Den Haag</w:t>
    </w:r>
    <w:r>
      <w:t>  </w:t>
    </w:r>
  </w:p>
  <w:p w:rsidR="00157188" w:rsidRDefault="0015718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Postbus 20201</w:t>
    </w:r>
  </w:p>
  <w:p w:rsidR="00157188" w:rsidRDefault="0015718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2500 EE  Den Haag</w:t>
    </w:r>
    <w:r>
      <w:t>  </w:t>
    </w:r>
  </w:p>
  <w:p w:rsidR="00157188" w:rsidRDefault="0015718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www.rijksoverheid.nl</w:t>
    </w:r>
  </w:p>
  <w:p w:rsidR="00157188" w:rsidRDefault="00157188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Ons kenmerk</w:t>
    </w:r>
  </w:p>
  <w:p w:rsidR="00157188" w:rsidRDefault="0015718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C8655C">
      <w:t>DB/</w:t>
    </w:r>
    <w:r w:rsidR="008F4025">
      <w:fldChar w:fldCharType="begin"/>
    </w:r>
    <w:r w:rsidRPr="00C8655C">
      <w:instrText xml:space="preserve"> DOCPROPERTY  Kenmerk  \* MERGEFORMAT </w:instrText>
    </w:r>
    <w:r w:rsidR="008F4025">
      <w:fldChar w:fldCharType="end"/>
    </w:r>
    <w:r>
      <w:t>2015/226</w:t>
    </w:r>
  </w:p>
  <w:p w:rsidR="00157188" w:rsidRDefault="00157188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Uw brief (kenmerk)</w:t>
    </w:r>
  </w:p>
  <w:p w:rsidR="00157188" w:rsidRDefault="008F402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57188" w:rsidRPr="00C8655C">
      <w:instrText xml:space="preserve"> DOCPROPERTY  UwKenmerk  \* MERGEFORMAT </w:instrText>
    </w:r>
    <w:r>
      <w:fldChar w:fldCharType="end"/>
    </w:r>
  </w:p>
  <w:p w:rsidR="00157188" w:rsidRDefault="00157188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Bijlagen</w:t>
    </w:r>
  </w:p>
  <w:p w:rsidR="00157188" w:rsidRDefault="0015718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1</w:t>
    </w:r>
  </w:p>
  <w:p w:rsidR="00157188" w:rsidRDefault="008F402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15718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157188" w:rsidRDefault="0015718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157188" w:rsidRDefault="0015718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57188" w:rsidRDefault="0015718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15718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157188" w:rsidRDefault="00157188">
          <w:pPr>
            <w:pStyle w:val="Huisstijl-Retouradres"/>
          </w:pPr>
          <w:r w:rsidRPr="00E81A4D">
            <w:t>&gt; Retouradres</w:t>
          </w:r>
          <w:r>
            <w:t> Postbus 20201  2500 EE  Den Haag  </w:t>
          </w:r>
        </w:p>
      </w:tc>
    </w:tr>
    <w:tr w:rsidR="0015718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157188" w:rsidRDefault="008F402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157188">
            <w:instrText xml:space="preserve"> DOCPROPERTY  Rubricering  \* MERGEFORMAT </w:instrText>
          </w:r>
          <w:r>
            <w:fldChar w:fldCharType="end"/>
          </w:r>
        </w:p>
        <w:p w:rsidR="009C5FD0" w:rsidRDefault="008F402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157188">
            <w:instrText xml:space="preserve"> DOCPROPERTY  Aan  \* MERGEFORMAT </w:instrText>
          </w:r>
          <w:r>
            <w:fldChar w:fldCharType="separate"/>
          </w:r>
          <w:r w:rsidR="009C5FD0">
            <w:t>De voorzitter van de Tweede Kamer der Staten-Generaal</w:t>
          </w:r>
        </w:p>
        <w:p w:rsidR="009C5FD0" w:rsidRDefault="009C5FD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157188" w:rsidRDefault="009C5FD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 's GRAVENHAGE</w:t>
          </w:r>
          <w:r w:rsidR="008F4025">
            <w:fldChar w:fldCharType="end"/>
          </w:r>
        </w:p>
      </w:tc>
    </w:tr>
    <w:tr w:rsidR="0015718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157188" w:rsidRDefault="0015718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57188">
      <w:trPr>
        <w:trHeight w:val="240"/>
      </w:trPr>
      <w:tc>
        <w:tcPr>
          <w:tcW w:w="742" w:type="dxa"/>
          <w:shd w:val="clear" w:color="auto" w:fill="auto"/>
        </w:tcPr>
        <w:p w:rsidR="00157188" w:rsidRDefault="00157188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157188" w:rsidRDefault="009C5FD0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15 juni 2015</w:t>
          </w:r>
        </w:p>
      </w:tc>
    </w:tr>
    <w:tr w:rsidR="00157188">
      <w:trPr>
        <w:trHeight w:val="240"/>
      </w:trPr>
      <w:tc>
        <w:tcPr>
          <w:tcW w:w="742" w:type="dxa"/>
          <w:shd w:val="clear" w:color="auto" w:fill="auto"/>
        </w:tcPr>
        <w:p w:rsidR="00157188" w:rsidRDefault="00157188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157188" w:rsidRDefault="0002733C">
          <w:pPr>
            <w:pStyle w:val="Huisstijl-Gegevens"/>
            <w:rPr>
              <w:rFonts w:cs="Verdana"/>
              <w:szCs w:val="18"/>
            </w:rPr>
          </w:pPr>
          <w:r w:rsidRPr="0002733C">
            <w:rPr>
              <w:rFonts w:cs="Verdana"/>
              <w:szCs w:val="18"/>
            </w:rPr>
            <w:t>Wijziging van enkele belastingwetten en enkele andere wetten ten behoeve van het afschaffen van de Verklaring arbeidsrelatie (Wet deregulering beoordeling arbeidsrelaties)</w:t>
          </w:r>
        </w:p>
      </w:tc>
    </w:tr>
  </w:tbl>
  <w:p w:rsidR="00157188" w:rsidRDefault="00157188">
    <w:pPr>
      <w:pStyle w:val="Koptekst"/>
    </w:pPr>
  </w:p>
  <w:p w:rsidR="00157188" w:rsidRDefault="00157188">
    <w:pPr>
      <w:pStyle w:val="Koptekst"/>
    </w:pPr>
  </w:p>
  <w:p w:rsidR="00157188" w:rsidRDefault="0015718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6E4221"/>
    <w:rsid w:val="0002733C"/>
    <w:rsid w:val="000B7976"/>
    <w:rsid w:val="00157188"/>
    <w:rsid w:val="00191478"/>
    <w:rsid w:val="0040714C"/>
    <w:rsid w:val="004B3AB8"/>
    <w:rsid w:val="00514119"/>
    <w:rsid w:val="00526ABB"/>
    <w:rsid w:val="00561F2D"/>
    <w:rsid w:val="005D7103"/>
    <w:rsid w:val="00623000"/>
    <w:rsid w:val="006C6495"/>
    <w:rsid w:val="006E4221"/>
    <w:rsid w:val="006F5DD2"/>
    <w:rsid w:val="008C6090"/>
    <w:rsid w:val="008F4025"/>
    <w:rsid w:val="00911C9F"/>
    <w:rsid w:val="0094716C"/>
    <w:rsid w:val="009C5FD0"/>
    <w:rsid w:val="009D7BC1"/>
    <w:rsid w:val="00AB3EF9"/>
    <w:rsid w:val="00AE70BA"/>
    <w:rsid w:val="00BE3F1B"/>
    <w:rsid w:val="00C8655C"/>
    <w:rsid w:val="00C90F2C"/>
    <w:rsid w:val="00CE728B"/>
    <w:rsid w:val="00D67849"/>
    <w:rsid w:val="00E05A5B"/>
    <w:rsid w:val="00E81A4D"/>
    <w:rsid w:val="00EB19B9"/>
    <w:rsid w:val="00F7525E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6ABB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TEN\AppData\Local\Microsoft\Windows\Temporary%20Internet%20Files\Content.IE5\VC11S6QU\DocGen_Brief_nl_N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2015-06-11T12:51:00.0000000Z</dcterms:created>
  <dcterms:modified xsi:type="dcterms:W3CDTF">2015-06-15T16:04:00.0000000Z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enkele belastingwetten en enkele andere wetten ten behoeve van het vervangen van de Verklaring arbeidsrelatie door de Beschikking geen loonheffingen (Wet invoering Beschikking geen loonheffingen)</vt:lpwstr>
  </property>
  <property fmtid="{D5CDD505-2E9C-101B-9397-08002B2CF9AE}" pid="4" name="Datum">
    <vt:lpwstr/>
  </property>
  <property fmtid="{D5CDD505-2E9C-101B-9397-08002B2CF9AE}" pid="5" name="Kenmerk">
    <vt:lpwstr/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 's GRAVENHAGE</vt:lpwstr>
  </property>
  <property fmtid="{D5CDD505-2E9C-101B-9397-08002B2CF9AE}" pid="8" name="Rubricering">
    <vt:lpwstr/>
  </property>
  <property fmtid="{D5CDD505-2E9C-101B-9397-08002B2CF9AE}" pid="9" name="ContentTypeId">
    <vt:lpwstr>0x0101001EFF117594C7864BA4F62816DB171959</vt:lpwstr>
  </property>
</Properties>
</file>