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C4248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48" w:rsidRDefault="008C424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xs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jM0c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C4248" w:rsidRDefault="008C424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8C4248" w:rsidRDefault="008900D7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900D7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8900D7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8900D7">
              <w:t>Aan de voorzitter van de Tweede Kamer der Staten-Generaal</w:t>
            </w:r>
          </w:p>
          <w:p w:rsidR="008900D7" w:rsidRDefault="008900D7">
            <w:pPr>
              <w:pStyle w:val="adres"/>
            </w:pPr>
            <w:r>
              <w:t>postbus 20018 </w:t>
            </w:r>
          </w:p>
          <w:p w:rsidR="00F75106" w:rsidRDefault="008900D7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900D7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8900D7">
              <w:t>7 april 2021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900D7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45101B">
              <w:t>tweede I</w:t>
            </w:r>
            <w:r w:rsidR="008900D7">
              <w:t xml:space="preserve">ncidentele </w:t>
            </w:r>
            <w:r w:rsidR="0045101B">
              <w:t>Suppletoire B</w:t>
            </w:r>
            <w:r w:rsidR="008900D7">
              <w:t>egroting 2021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D429E4" w:rsidP="008900D7" w:rsidRDefault="008900D7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Financieel-Economische Zaken</w:t>
            </w:r>
          </w:p>
          <w:p w:rsidR="008900D7" w:rsidP="008900D7" w:rsidRDefault="008900D7">
            <w:pPr>
              <w:pStyle w:val="witregel1"/>
            </w:pPr>
            <w:r>
              <w:t> </w:t>
            </w:r>
          </w:p>
          <w:p w:rsidR="008900D7" w:rsidP="008900D7" w:rsidRDefault="008900D7">
            <w:pPr>
              <w:pStyle w:val="afzendgegevens"/>
            </w:pPr>
            <w:r>
              <w:t>Turfmarkt 147</w:t>
            </w:r>
          </w:p>
          <w:p w:rsidR="008900D7" w:rsidP="008900D7" w:rsidRDefault="008900D7">
            <w:pPr>
              <w:pStyle w:val="afzendgegevens"/>
            </w:pPr>
            <w:r>
              <w:t>2511 EX  Den Haag</w:t>
            </w:r>
          </w:p>
          <w:p w:rsidR="008900D7" w:rsidP="008900D7" w:rsidRDefault="008900D7">
            <w:pPr>
              <w:pStyle w:val="afzendgegevens"/>
            </w:pPr>
            <w:r>
              <w:t>Postbus 20301</w:t>
            </w:r>
          </w:p>
          <w:p w:rsidR="008900D7" w:rsidP="008900D7" w:rsidRDefault="008900D7">
            <w:pPr>
              <w:pStyle w:val="afzendgegevens"/>
            </w:pPr>
            <w:r>
              <w:t>2500 EH  Den Haag</w:t>
            </w:r>
          </w:p>
          <w:p w:rsidR="008900D7" w:rsidP="008900D7" w:rsidRDefault="008900D7">
            <w:pPr>
              <w:pStyle w:val="afzendgegevens"/>
            </w:pPr>
            <w:r>
              <w:t>www.rijksoverheid.nl/jenv</w:t>
            </w:r>
          </w:p>
          <w:p w:rsidR="008900D7" w:rsidP="008900D7" w:rsidRDefault="008900D7">
            <w:pPr>
              <w:pStyle w:val="witregel1"/>
            </w:pPr>
            <w:r>
              <w:t> </w:t>
            </w:r>
          </w:p>
          <w:p w:rsidR="008900D7" w:rsidP="008900D7" w:rsidRDefault="008900D7">
            <w:pPr>
              <w:pStyle w:val="afzendkopje"/>
            </w:pPr>
            <w:r>
              <w:t>Contactpersoon</w:t>
            </w:r>
          </w:p>
          <w:p w:rsidR="008900D7" w:rsidP="008900D7" w:rsidRDefault="008900D7">
            <w:pPr>
              <w:pStyle w:val="afzendgegevens"/>
            </w:pPr>
            <w:r>
              <w:t>M.A. Lindner</w:t>
            </w:r>
          </w:p>
          <w:p w:rsidR="008900D7" w:rsidP="008900D7" w:rsidRDefault="008900D7">
            <w:pPr>
              <w:pStyle w:val="afzendgegevens-italic"/>
            </w:pPr>
          </w:p>
          <w:p w:rsidR="008900D7" w:rsidP="008900D7" w:rsidRDefault="008900D7">
            <w:pPr>
              <w:pStyle w:val="witregel1"/>
            </w:pPr>
            <w:r>
              <w:t> </w:t>
            </w:r>
          </w:p>
          <w:p w:rsidR="008900D7" w:rsidP="008900D7" w:rsidRDefault="008900D7">
            <w:pPr>
              <w:pStyle w:val="afzendgegevens"/>
            </w:pPr>
            <w:r>
              <w:t>T  070 370 79 11</w:t>
            </w:r>
          </w:p>
          <w:p w:rsidR="008900D7" w:rsidP="008900D7" w:rsidRDefault="008900D7">
            <w:pPr>
              <w:pStyle w:val="afzendgegevens"/>
            </w:pPr>
            <w:r>
              <w:t>F  070 370 79 04</w:t>
            </w:r>
          </w:p>
          <w:p w:rsidR="008900D7" w:rsidP="008900D7" w:rsidRDefault="008900D7">
            <w:pPr>
              <w:pStyle w:val="witregel2"/>
            </w:pPr>
            <w:r>
              <w:t> </w:t>
            </w:r>
          </w:p>
          <w:p w:rsidR="008900D7" w:rsidP="008900D7" w:rsidRDefault="008900D7">
            <w:pPr>
              <w:pStyle w:val="referentiekopjes"/>
            </w:pPr>
            <w:r>
              <w:t>Ons kenmerk</w:t>
            </w:r>
          </w:p>
          <w:p w:rsidR="008900D7" w:rsidP="008900D7" w:rsidRDefault="008900D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  <w:p w:rsidR="008900D7" w:rsidP="008900D7" w:rsidRDefault="008900D7">
            <w:pPr>
              <w:pStyle w:val="witregel1"/>
            </w:pPr>
            <w:r>
              <w:t> </w:t>
            </w:r>
          </w:p>
          <w:p w:rsidR="008900D7" w:rsidP="008900D7" w:rsidRDefault="008900D7">
            <w:pPr>
              <w:pStyle w:val="referentiekopjes"/>
            </w:pPr>
            <w:r>
              <w:t>Bijlagen</w:t>
            </w:r>
          </w:p>
          <w:p w:rsidR="008900D7" w:rsidP="008900D7" w:rsidRDefault="008900D7">
            <w:pPr>
              <w:pStyle w:val="referentiegegevens"/>
            </w:pPr>
            <w:r>
              <w:t>1</w:t>
            </w:r>
          </w:p>
          <w:p w:rsidR="008900D7" w:rsidP="008900D7" w:rsidRDefault="008900D7">
            <w:pPr>
              <w:pStyle w:val="witregel1"/>
            </w:pPr>
            <w:r>
              <w:t> </w:t>
            </w:r>
          </w:p>
          <w:p w:rsidR="008900D7" w:rsidP="008900D7" w:rsidRDefault="008900D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900D7" w:rsidP="008900D7" w:rsidRDefault="008900D7">
            <w:pPr>
              <w:pStyle w:val="referentiegegevens"/>
            </w:pPr>
          </w:p>
          <w:bookmarkEnd w:id="3"/>
          <w:p w:rsidRPr="008900D7" w:rsidR="008900D7" w:rsidP="008900D7" w:rsidRDefault="008900D7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4510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8C4248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btA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a8tQ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Obs2vLUC&#10;AACzBQAADgAAAAAAAAAAAAAAAAAuAgAAZHJzL2Uyb0RvYy54bWxQSwECLQAUAAYACAAAACEAURAm&#10;PeIAAAAOAQAADwAAAAAAAAAAAAAAAAAPBQAAZHJzL2Rvd25yZXYueG1sUEsFBgAAAAAEAAQA8wAA&#10;AB4GAAAAAA==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6"/>
            <w:bookmarkEnd w:id="6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p w:rsidR="008C4248" w:rsidRDefault="008C4248">
      <w:pPr>
        <w:pStyle w:val="broodtekst"/>
      </w:pPr>
    </w:p>
    <w:p w:rsidR="008C4248" w:rsidP="008C4248" w:rsidRDefault="008C4248">
      <w:pPr>
        <w:pStyle w:val="Default"/>
      </w:pPr>
    </w:p>
    <w:p w:rsidR="008C4248" w:rsidP="008C4248" w:rsidRDefault="008C4248">
      <w:pPr>
        <w:pStyle w:val="Default"/>
        <w:rPr>
          <w:rFonts w:cs="Times New Roman"/>
          <w:color w:val="auto"/>
        </w:rPr>
      </w:pPr>
    </w:p>
    <w:p w:rsidR="008C4248" w:rsidP="008C4248" w:rsidRDefault="008C4248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  <w:sz w:val="18"/>
          <w:szCs w:val="18"/>
        </w:rPr>
        <w:t>Hierbij bied ik u de</w:t>
      </w:r>
      <w:r w:rsidRPr="008C4248">
        <w:rPr>
          <w:rFonts w:cs="Times New Roman"/>
          <w:color w:val="auto"/>
          <w:sz w:val="18"/>
          <w:szCs w:val="18"/>
        </w:rPr>
        <w:t xml:space="preserve"> </w:t>
      </w:r>
      <w:r w:rsidR="0045101B">
        <w:rPr>
          <w:rFonts w:cs="Times New Roman"/>
          <w:color w:val="auto"/>
          <w:sz w:val="18"/>
          <w:szCs w:val="18"/>
        </w:rPr>
        <w:t>t</w:t>
      </w:r>
      <w:r>
        <w:rPr>
          <w:rFonts w:cs="Times New Roman"/>
          <w:color w:val="auto"/>
          <w:sz w:val="18"/>
          <w:szCs w:val="18"/>
        </w:rPr>
        <w:t xml:space="preserve">weede </w:t>
      </w:r>
      <w:r w:rsidRPr="008C4248">
        <w:rPr>
          <w:rFonts w:cs="Times New Roman"/>
          <w:color w:val="auto"/>
          <w:sz w:val="18"/>
          <w:szCs w:val="18"/>
        </w:rPr>
        <w:t xml:space="preserve">Incidentele Suppletoire Begroting 2021 aan van het Ministerie van Justitie en Veiligheid. </w:t>
      </w:r>
    </w:p>
    <w:p w:rsidRPr="008C4248" w:rsidR="008C4248" w:rsidP="008C4248" w:rsidRDefault="008C4248">
      <w:pPr>
        <w:pStyle w:val="Default"/>
        <w:rPr>
          <w:rFonts w:cs="Times New Roman"/>
          <w:color w:val="auto"/>
          <w:sz w:val="18"/>
          <w:szCs w:val="18"/>
        </w:rPr>
      </w:pPr>
    </w:p>
    <w:p w:rsidR="008C4248" w:rsidP="008C4248" w:rsidRDefault="008C4248">
      <w:pPr>
        <w:pStyle w:val="broodtekst"/>
      </w:pPr>
      <w:r w:rsidRPr="008C4248">
        <w:t>In deze Incidentele Suppletoire Begroting wordt verdere budgettaire uitwerking gegeven aan de middelen welke a</w:t>
      </w:r>
      <w:r w:rsidR="007006DF">
        <w:t>an de begroting 2021 van JenV worden</w:t>
      </w:r>
      <w:r w:rsidRPr="008C4248">
        <w:t xml:space="preserve"> toegevoegd </w:t>
      </w:r>
      <w:r>
        <w:t>voor de uitvoering van de</w:t>
      </w:r>
      <w:r w:rsidRPr="008C4248">
        <w:t xml:space="preserve"> regeling waar de getroffen ondernemers een beroep op kunnen doen voor de bedrijvenschade die zi</w:t>
      </w:r>
      <w:bookmarkStart w:name="_GoBack" w:id="8"/>
      <w:bookmarkEnd w:id="8"/>
      <w:r w:rsidRPr="008C4248">
        <w:t>j niet vergoed krijgen van de verzekering</w:t>
      </w:r>
      <w:r>
        <w:t xml:space="preserve"> bij de coronarellen eind januari 2021.</w:t>
      </w: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  <w:r>
        <w:t xml:space="preserve">Mede namens de Minister voor Rechtsbescherming, </w:t>
      </w:r>
    </w:p>
    <w:p w:rsidR="008C4248" w:rsidP="008C4248" w:rsidRDefault="008C4248">
      <w:pPr>
        <w:pStyle w:val="broodtekst"/>
      </w:pPr>
      <w:r>
        <w:t>De Minister van Justitie en Veiligheid,</w:t>
      </w: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48024C" w:rsidRDefault="008C4248">
      <w:pPr>
        <w:pStyle w:val="broodtekst"/>
      </w:pPr>
      <w:r>
        <w:t>Ferd Grapperhaus</w:t>
      </w:r>
    </w:p>
    <w:p w:rsidRPr="008C4248" w:rsidR="008C4248" w:rsidP="008C4248" w:rsidRDefault="008C4248">
      <w:pPr>
        <w:pStyle w:val="broodtekst"/>
      </w:pPr>
    </w:p>
    <w:p w:rsidRPr="008C4248" w:rsidR="008C4248" w:rsidRDefault="008C4248">
      <w:pPr>
        <w:pStyle w:val="broodtekst"/>
      </w:pPr>
    </w:p>
    <w:p w:rsidRPr="008C4248" w:rsidR="008C4248" w:rsidRDefault="008C4248">
      <w:pPr>
        <w:pStyle w:val="broodtekst"/>
      </w:pPr>
    </w:p>
    <w:p w:rsidR="008C4248" w:rsidRDefault="008C4248">
      <w:pPr>
        <w:pStyle w:val="broodtekst"/>
      </w:pPr>
    </w:p>
    <w:p w:rsidR="008C4248" w:rsidRDefault="008C4248">
      <w:pPr>
        <w:pStyle w:val="broodtekst"/>
      </w:pPr>
    </w:p>
    <w:p w:rsidR="008900D7" w:rsidP="008900D7" w:rsidRDefault="008900D7">
      <w:pPr>
        <w:pStyle w:val="in-table"/>
      </w:pPr>
      <w:bookmarkStart w:name="ondertekening" w:id="9"/>
      <w:bookmarkEnd w:id="9"/>
    </w:p>
    <w:sectPr w:rsidR="008900D7" w:rsidSect="0045101B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48" w:rsidRDefault="008C4248">
      <w:r>
        <w:separator/>
      </w:r>
    </w:p>
    <w:p w:rsidR="008C4248" w:rsidRDefault="008C4248"/>
    <w:p w:rsidR="008C4248" w:rsidRDefault="008C4248"/>
    <w:p w:rsidR="008C4248" w:rsidRDefault="008C4248"/>
  </w:endnote>
  <w:endnote w:type="continuationSeparator" w:id="0">
    <w:p w:rsidR="008C4248" w:rsidRDefault="008C4248">
      <w:r>
        <w:continuationSeparator/>
      </w:r>
    </w:p>
    <w:p w:rsidR="008C4248" w:rsidRDefault="008C4248"/>
    <w:p w:rsidR="008C4248" w:rsidRDefault="008C4248"/>
    <w:p w:rsidR="008C4248" w:rsidRDefault="008C4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5101B">
            <w:fldChar w:fldCharType="begin"/>
          </w:r>
          <w:r w:rsidR="0045101B">
            <w:instrText xml:space="preserve"> NUMPAGES   \* MERGEFORMAT </w:instrText>
          </w:r>
          <w:r w:rsidR="0045101B">
            <w:fldChar w:fldCharType="separate"/>
          </w:r>
          <w:r w:rsidR="0045101B">
            <w:t>1</w:t>
          </w:r>
          <w:r w:rsidR="0045101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5101B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900D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5101B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5101B">
            <w:fldChar w:fldCharType="begin"/>
          </w:r>
          <w:r w:rsidR="0045101B">
            <w:instrText xml:space="preserve"> SECTIONPAGES   \* MERGEFORMAT </w:instrText>
          </w:r>
          <w:r w:rsidR="0045101B">
            <w:fldChar w:fldCharType="separate"/>
          </w:r>
          <w:r w:rsidR="008900D7">
            <w:t>1</w:t>
          </w:r>
          <w:r w:rsidR="0045101B">
            <w:fldChar w:fldCharType="end"/>
          </w:r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5101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429E4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48024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429E4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8024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5101B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8900D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5101B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45101B">
            <w:fldChar w:fldCharType="begin"/>
          </w:r>
          <w:r w:rsidR="0045101B">
            <w:instrText xml:space="preserve"> SECTIONPAGES   \* MERGEFORMAT </w:instrText>
          </w:r>
          <w:r w:rsidR="0045101B">
            <w:fldChar w:fldCharType="separate"/>
          </w:r>
          <w:r w:rsidR="008900D7">
            <w:t>1</w:t>
          </w:r>
          <w:r w:rsidR="0045101B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48" w:rsidRDefault="008C4248">
      <w:r>
        <w:separator/>
      </w:r>
    </w:p>
  </w:footnote>
  <w:footnote w:type="continuationSeparator" w:id="0">
    <w:p w:rsidR="008C4248" w:rsidRDefault="008C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C424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45101B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5101B">
                                  <w:rPr>
                                    <w:b/>
                                    <w:lang w:val="en-GB"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45101B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5101B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45101B">
                                  <w:t>7 april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45101B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5101B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45101B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K9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C5EeK9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45101B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5101B">
                            <w:rPr>
                              <w:b/>
                              <w:lang w:val="en-GB"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45101B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5101B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45101B">
                            <w:t>7 april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45101B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5101B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45101B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Dfg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24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E9884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yT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KTOPJN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45101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110&quot; engine-version=&quot;3.16.0&quot; existing=&quot;K%3A%5CBKB%5C2.%20Begrotingsuitvoering%5C2021%5C6.%20Nota%20van%20Wijziging%20ISB%5CISB2%5CISB%20%20aanbiedingsbrief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&gt;&lt;/p&gt;&lt;p style=&quot;witregel1&quot;&gt; &lt;/p&gt;&lt;p style=&quot;afzendgegevens&quot;&gt;T  070 370 79 11&lt;/p&gt;&lt;p style=&quot;afzendgegevens&quot;&gt;F  070 370 79 04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.A. Lindner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 format-disabled=&quot;true&quot;/&gt;&lt;minuut formatted-value=&quot;minuut-2010.xml&quot;/&gt;&lt;ondertekenaar-item value=&quot;1&quot; formatted-value=&quot;M.A. Lindner&quot;&gt;&lt;afzender taal=&quot;1043&quot; aanhef=&quot;1&quot; groetregel=&quot;1&quot; name=&quot;M.A. Lindner&quot; country-id=&quot;NLD&quot; country-code=&quot;31&quot; organisatie=&quot;13&quot; telefoon=&quot;06-52877133&quot; naam=&quot;M.A. Lindner&quot; email=&quot;m.a.lindner@minjenv.nl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M.A. Lindner&quot;&gt;&lt;afzender taal=&quot;1043&quot; aanhef=&quot;1&quot; groetregel=&quot;1&quot; name=&quot;M.A. Lindner&quot; country-id=&quot;NLD&quot; country-code=&quot;31&quot; organisatie=&quot;13&quot; telefoon=&quot;06-52877133&quot; naam=&quot;M.A. Lindner&quot; email=&quot;m.a.lindner@minjenv.nl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13&quot; formatted-value=&quot;Directie Financieel-Economische Zaken (DFEZ)&quot;&gt;&lt;organisatie zoekveld=&quot;Directie Financieel-Economische Zaken (DFEZ)&quot; facebook=&quot;&quot; linkedin=&quot;&quot; twitter=&quot;&quot; youtube=&quot;&quot; id=&quot;13&quot;&gt;_x000d__x000a__x0009__x0009__x0009__x0009_&lt;taal id=&quot;1036&quot; zoekveld=&quot;Directie Financieel-Economische Zaken (DFEZ)&quot; taal=&quot;1036&quot; omschrijving=&quot;Direction des Afiaires économiques et financières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jenv&quot; postadres=&quot;Postadres:\nPostbus 20301,\n2500 EH La Haye&quot;/&gt;_x000d__x000a__x0009__x0009__x0009__x0009_&lt;taal id=&quot;1043&quot; zoekveld=&quot;Directie Financieel-Economische Zaken (DFEZ)&quot; taal=&quot;1043&quot; omschrijving=&quot;Directie Financieel-Economische Zaken 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jenv&quot; postadres=&quot;Postadres:\nPostbus 20301,\n2500 EH Den Haag&quot;/&gt;_x000d__x000a__x0009__x0009__x0009__x0009_&lt;taal id=&quot;1031&quot; zoekveld=&quot;Directie Financieel-Economische Zaken (DFEZ)&quot; taal=&quot;1031&quot; omschrijving=&quot;Direktion Finanz- und Witschaftsangelegenheiten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jenv&quot; postadres=&quot;Postadres:\nPostbus 20301,\n2500 EH Den Haag&quot;/&gt;_x000d__x000a__x0009__x0009__x0009__x0009_&lt;taal id=&quot;1034&quot; zoekveld=&quot;Directie Financieel-Economische Zaken (DFEZ)&quot; taal=&quot;1034&quot; omschrijving=&quot;Dirección de Asuntos Económicos y Financieros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jenv&quot; postadres=&quot;Postadres:\nPostbus 20301,\n2500 EH La Haya&quot;/&gt;_x000d__x000a__x0009__x0009__x0009__x0009_&lt;taal id=&quot;2057&quot; zoekveld=&quot;Directie Financieel-Economische Zaken (DFEZ)&quot; taal=&quot;2057&quot; omschrijving=&quot;Financial and Economic Affairs Department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jenv&quot; postadres=&quot;Postadres:\nPostbus 20301,\n2500 EH The Hague&quot;/&gt;_x000d__x000a__x0009__x0009__x0009_&lt;/organisatie&gt;_x000d__x000a__x0009__x0009_&lt;/organisatie-item&gt;&lt;zaak/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tweede incidentele suppletoire begroting 2021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04&quot; formatted-value=&quot;070 370 79 04&quot;&gt;&lt;phonenumber country-code=&quot;31&quot; number=&quot;070 370 79 04&quot;/&gt;&lt;/faxorganisatie&gt;&lt;telorganisatie value=&quot;070 370 79 11&quot; formatted-value=&quot;070 370 79 11&quot;&gt;&lt;phonenumber country-code=&quot;31&quot; number=&quot;070 370 79 11&quot;/&gt;&lt;/telorganisatie&gt;&lt;doorkiesnummer value=&quot;06-52877133&quot; formatted-value=&quot;06 528 771 33&quot;&gt;&lt;phonenumber country-code=&quot;31&quot; number=&quot;06-52877133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 Postbus 20301 2500 EH  Den Haag&quot;/&gt;&lt;directoraat value=&quot;Directie Financieel-Economische Zaken&quot; formatted-value=&quot;Directie Financieel-Economische Zaken&quot;/&gt;&lt;directoraatvolg formatted-value=&quot;Directie Financieel-Econom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21-04-07T00:00:00&quot; formatted-value=&quot;7 april 2021&quot;/&gt;&lt;onskenmerk value=&quot;1&quot; formatted-value=&quot;1&quot; format-disabled=&quot;true&quot;/&gt;&lt;uwkenmerk formatted-value=&quot;&quot;/&gt;&lt;onderwerp formatted-value=&quot;tweede incidentele suppletoire begroting 2021&quot; value=&quot;tweede incidentele suppletoire begroting 2021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8C4248"/>
    <w:rsid w:val="000129A4"/>
    <w:rsid w:val="000E4FC7"/>
    <w:rsid w:val="001B5B02"/>
    <w:rsid w:val="0040796D"/>
    <w:rsid w:val="0045101B"/>
    <w:rsid w:val="0048024C"/>
    <w:rsid w:val="005B585C"/>
    <w:rsid w:val="00652887"/>
    <w:rsid w:val="00666B4A"/>
    <w:rsid w:val="00690E82"/>
    <w:rsid w:val="007006DF"/>
    <w:rsid w:val="00794445"/>
    <w:rsid w:val="008900D7"/>
    <w:rsid w:val="0089073C"/>
    <w:rsid w:val="008A7B34"/>
    <w:rsid w:val="008C4248"/>
    <w:rsid w:val="009B09F2"/>
    <w:rsid w:val="00B07A5A"/>
    <w:rsid w:val="00B2078A"/>
    <w:rsid w:val="00B46C81"/>
    <w:rsid w:val="00C22108"/>
    <w:rsid w:val="00CC3E4D"/>
    <w:rsid w:val="00D2034F"/>
    <w:rsid w:val="00D429E4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640BA6DE"/>
  <w15:docId w15:val="{CBE9E78F-5AFA-454B-A39B-7FAF703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8C4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4510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5101B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170</ap:Words>
  <ap:Characters>1339</ap:Characters>
  <ap:DocSecurity>0</ap:DocSecurity>
  <ap:Lines>11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2021-04-07T06:57:00.0000000Z</lastPrinted>
  <dcterms:created xsi:type="dcterms:W3CDTF">2021-03-16T07:41:00.0000000Z</dcterms:created>
  <dcterms:modified xsi:type="dcterms:W3CDTF">2021-04-07T06:57:00.0000000Z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7 april 2021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tweede incidentele suppletoire begroting 2021</vt:lpwstr>
  </property>
  <property fmtid="{D5CDD505-2E9C-101B-9397-08002B2CF9AE}" pid="8" name="_onderwerp">
    <vt:lpwstr>Onderwerp</vt:lpwstr>
  </property>
  <property fmtid="{D5CDD505-2E9C-101B-9397-08002B2CF9AE}" pid="9" name="onskenmerk">
    <vt:lpwstr>1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0x0101004B4DB8D74381A64E93D24ADB0CE52243</vt:lpwstr>
  </property>
</Properties>
</file>