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CD" w:rsidP="00C37FE1" w:rsidRDefault="00D939CD" w14:paraId="692E056C" w14:textId="77777777">
      <w:bookmarkStart w:name="bm_txtAanhef" w:id="0"/>
      <w:bookmarkStart w:name="bm_start" w:id="1"/>
    </w:p>
    <w:p w:rsidR="00104F62" w:rsidP="00C37FE1" w:rsidRDefault="00104F62" w14:paraId="52116A7A" w14:textId="77777777">
      <w:r>
        <w:t>Geachte voorzitter,</w:t>
      </w:r>
    </w:p>
    <w:p w:rsidR="00104F62" w:rsidP="00C37FE1" w:rsidRDefault="00104F62" w14:paraId="012EA271" w14:textId="77777777"/>
    <w:p w:rsidR="00104F62" w:rsidP="00C37FE1" w:rsidRDefault="00104F62" w14:paraId="751A6D8A" w14:textId="77777777"/>
    <w:p w:rsidR="00D939CD" w:rsidP="00C37FE1" w:rsidRDefault="00D939CD" w14:paraId="722BCEB4" w14:textId="77777777"/>
    <w:p w:rsidR="00D939CD" w:rsidP="00C37FE1" w:rsidRDefault="00D939CD" w14:paraId="62FC5404" w14:textId="77777777"/>
    <w:p w:rsidR="00104F62" w:rsidP="00C37FE1" w:rsidRDefault="001720D1" w14:paraId="3A464F47" w14:textId="11C04BB0">
      <w:r>
        <w:t>Met verwijzing naar de schriftelijke inbreng van de Tweede Kamer d.d. 14 juli 2015</w:t>
      </w:r>
      <w:r w:rsidR="00222221">
        <w:t xml:space="preserve"> </w:t>
      </w:r>
      <w:r w:rsidR="00222221">
        <w:rPr>
          <w:color w:val="000000" w:themeColor="text1"/>
        </w:rPr>
        <w:t xml:space="preserve">met betrekking tot de kabinetsreactie </w:t>
      </w:r>
      <w:r w:rsidR="00222221">
        <w:t>op het verzoek van het lid Omtzigt, gedaan tijdens de Regeling van Werkzaamheden van 2 juni 2015</w:t>
      </w:r>
      <w:r>
        <w:t xml:space="preserve">, </w:t>
      </w:r>
      <w:r w:rsidRPr="00496715">
        <w:t xml:space="preserve">sturen </w:t>
      </w:r>
      <w:r w:rsidRPr="00496715" w:rsidR="00D939CD">
        <w:t>wij</w:t>
      </w:r>
      <w:r w:rsidR="00D939CD">
        <w:t xml:space="preserve"> </w:t>
      </w:r>
      <w:r>
        <w:t>u hierbij de antwoorden van de zijde van het kabinet.</w:t>
      </w:r>
    </w:p>
    <w:p w:rsidR="001720D1" w:rsidP="00C37FE1" w:rsidRDefault="001720D1" w14:paraId="5A9D36D0" w14:textId="77777777"/>
    <w:bookmarkEnd w:id="0"/>
    <w:bookmarkEnd w:id="1"/>
    <w:p w:rsidRPr="00C37FE1" w:rsidR="00C37FE1" w:rsidP="00C37FE1" w:rsidRDefault="00C33B1C" w14:paraId="365C25C5" w14:textId="3422553F">
      <w:r>
        <w:t xml:space="preserve"> </w:t>
      </w:r>
    </w:p>
    <w:p w:rsidRPr="00C37FE1" w:rsidR="00C37FE1" w:rsidP="00C37FE1" w:rsidRDefault="002D4824" w14:paraId="0821BB48" w14:textId="77777777">
      <w:r>
        <w:t xml:space="preserve"> </w:t>
      </w:r>
    </w:p>
    <w:p w:rsidR="00C37FE1" w:rsidP="005C69B8" w:rsidRDefault="005C69B8" w14:paraId="111A5BED" w14:textId="2FA7FE3D">
      <w:pPr>
        <w:pStyle w:val="NoSpacing"/>
      </w:pPr>
      <w:bookmarkStart w:name="bm_txtend" w:id="2"/>
      <w:r>
        <w:br/>
      </w:r>
      <w:bookmarkStart w:name="_GoBack" w:id="3"/>
      <w:bookmarkEnd w:id="3"/>
      <w:r>
        <w:br/>
      </w:r>
      <w:r>
        <w:br/>
      </w:r>
      <w:bookmarkEnd w:id="2"/>
    </w:p>
    <w:p w:rsidR="00C33B1C" w:rsidP="005C69B8" w:rsidRDefault="00C33B1C" w14:paraId="0982C2B6" w14:textId="77777777">
      <w:pPr>
        <w:pStyle w:val="NoSpacing"/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2F6C89" w:rsidTr="00E45993" w14:paraId="129C0D8D" w14:textId="77777777">
        <w:tc>
          <w:tcPr>
            <w:tcW w:w="2500" w:type="pct"/>
          </w:tcPr>
          <w:p w:rsidRPr="00C37FE1" w:rsidR="002F6C89" w:rsidP="002F6C89" w:rsidRDefault="005C69B8" w14:paraId="3B45515D" w14:textId="5592D1C6">
            <w:bookmarkStart w:name="bm_groet" w:id="4"/>
            <w:r>
              <w:t>De Minister van Buitenlandse Zaken,</w:t>
            </w:r>
            <w:bookmarkEnd w:id="4"/>
          </w:p>
        </w:tc>
        <w:tc>
          <w:tcPr>
            <w:tcW w:w="2500" w:type="pct"/>
          </w:tcPr>
          <w:p w:rsidRPr="00496715" w:rsidR="002F6C89" w:rsidP="002F6C89" w:rsidRDefault="005C69B8" w14:paraId="6D4F3473" w14:textId="00E1C7BD">
            <w:bookmarkStart w:name="bm_groetam" w:id="5"/>
            <w:r w:rsidRPr="00496715">
              <w:t>De Minister van Financiën,</w:t>
            </w:r>
            <w:bookmarkEnd w:id="5"/>
          </w:p>
        </w:tc>
      </w:tr>
      <w:tr w:rsidRPr="00C37FE1" w:rsidR="004B0BDA" w:rsidTr="00E45993" w14:paraId="21ABC1F4" w14:textId="77777777">
        <w:tc>
          <w:tcPr>
            <w:tcW w:w="2500" w:type="pct"/>
          </w:tcPr>
          <w:p w:rsidR="005C69B8" w:rsidP="002F6C89" w:rsidRDefault="005C69B8" w14:paraId="5121F81D" w14:textId="77777777">
            <w:bookmarkStart w:name="bm_groet1" w:id="6"/>
          </w:p>
          <w:p w:rsidR="005C69B8" w:rsidP="002F6C89" w:rsidRDefault="005C69B8" w14:paraId="4D0B9C3D" w14:textId="77777777"/>
          <w:p w:rsidR="005C69B8" w:rsidP="002F6C89" w:rsidRDefault="005C69B8" w14:paraId="2863E68E" w14:textId="77777777"/>
          <w:p w:rsidR="005C69B8" w:rsidP="002F6C89" w:rsidRDefault="005C69B8" w14:paraId="16C3D000" w14:textId="77777777"/>
          <w:p w:rsidRPr="00C37FE1" w:rsidR="004B0BDA" w:rsidP="002F6C89" w:rsidRDefault="005C69B8" w14:paraId="2B587C43" w14:textId="710F44D2">
            <w:r>
              <w:t>Bert Koenders</w:t>
            </w:r>
            <w:bookmarkEnd w:id="6"/>
          </w:p>
        </w:tc>
        <w:tc>
          <w:tcPr>
            <w:tcW w:w="2500" w:type="pct"/>
          </w:tcPr>
          <w:p w:rsidRPr="00496715" w:rsidR="005C69B8" w:rsidP="002F6C89" w:rsidRDefault="005C69B8" w14:paraId="6C7FA97B" w14:textId="77777777">
            <w:bookmarkStart w:name="bm_groetam1" w:id="7"/>
          </w:p>
          <w:p w:rsidRPr="00496715" w:rsidR="00C33B1C" w:rsidP="002F6C89" w:rsidRDefault="00C33B1C" w14:paraId="0DBA759E" w14:textId="77777777"/>
          <w:p w:rsidRPr="00496715" w:rsidR="005C69B8" w:rsidP="002F6C89" w:rsidRDefault="005C69B8" w14:paraId="272ADA6C" w14:textId="77777777"/>
          <w:p w:rsidRPr="00496715" w:rsidR="005C69B8" w:rsidP="002F6C89" w:rsidRDefault="005C69B8" w14:paraId="4C022B29" w14:textId="77777777"/>
          <w:p w:rsidRPr="00496715" w:rsidR="004B0BDA" w:rsidP="002F6C89" w:rsidRDefault="005C69B8" w14:paraId="6E7BE276" w14:textId="0A3EB4AA">
            <w:r w:rsidRPr="00496715">
              <w:t>J.R.V.A. Dijsselbloem</w:t>
            </w:r>
            <w:bookmarkEnd w:id="7"/>
          </w:p>
        </w:tc>
      </w:tr>
    </w:tbl>
    <w:p w:rsidRPr="00825019" w:rsidR="00825019" w:rsidP="00D36B95" w:rsidRDefault="00C37FE1" w14:paraId="553C757F" w14:textId="77777777">
      <w:bookmarkStart w:name="bm_antwoord" w:id="8"/>
      <w:r w:rsidRPr="00C37FE1">
        <w:t xml:space="preserve"> </w:t>
      </w:r>
      <w:bookmarkEnd w:id="8"/>
    </w:p>
    <w:sectPr w:rsidRPr="00825019" w:rsidR="00825019" w:rsidSect="00482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421F4" w14:textId="77777777" w:rsidR="00E45993" w:rsidRDefault="00E45993">
      <w:r>
        <w:separator/>
      </w:r>
    </w:p>
    <w:p w14:paraId="4317514D" w14:textId="77777777" w:rsidR="00E45993" w:rsidRDefault="00E45993"/>
  </w:endnote>
  <w:endnote w:type="continuationSeparator" w:id="0">
    <w:p w14:paraId="64F52BCF" w14:textId="77777777" w:rsidR="00E45993" w:rsidRDefault="00E45993">
      <w:r>
        <w:continuationSeparator/>
      </w:r>
    </w:p>
    <w:p w14:paraId="2C9E9D0F" w14:textId="77777777" w:rsidR="00E45993" w:rsidRDefault="00E45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940A" w14:textId="77777777" w:rsidR="0014093E" w:rsidRDefault="0014093E">
    <w:pPr>
      <w:pStyle w:val="Footer"/>
    </w:pPr>
  </w:p>
  <w:p w14:paraId="0C03FD1B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2F3BFF5F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1011B480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1246551D" w14:textId="77777777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584547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677326">
            <w:fldChar w:fldCharType="begin"/>
          </w:r>
          <w:r w:rsidR="00677326">
            <w:instrText xml:space="preserve"> NUMPAGES   \* MERGEFORMAT </w:instrText>
          </w:r>
          <w:r w:rsidR="00677326">
            <w:fldChar w:fldCharType="separate"/>
          </w:r>
          <w:r w:rsidR="00584547">
            <w:t>1</w:t>
          </w:r>
          <w:r w:rsidR="00677326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0E6B208E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177D3272" w14:textId="77777777" w:rsidR="0014093E" w:rsidRDefault="0014093E" w:rsidP="002B153C">
          <w:bookmarkStart w:id="13" w:name="bmVoettekst1"/>
        </w:p>
      </w:tc>
      <w:tc>
        <w:tcPr>
          <w:tcW w:w="2148" w:type="dxa"/>
        </w:tcPr>
        <w:p w14:paraId="3904F656" w14:textId="77777777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58454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584547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58454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77326">
            <w:fldChar w:fldCharType="begin"/>
          </w:r>
          <w:r w:rsidR="00677326">
            <w:instrText xml:space="preserve"> NUMPAGES   \* MERGEFORMAT </w:instrText>
          </w:r>
          <w:r w:rsidR="00677326">
            <w:fldChar w:fldCharType="separate"/>
          </w:r>
          <w:r w:rsidR="00584547">
            <w:t>1</w:t>
          </w:r>
          <w:r w:rsidR="00677326">
            <w:fldChar w:fldCharType="end"/>
          </w:r>
        </w:p>
      </w:tc>
    </w:tr>
    <w:bookmarkEnd w:id="13"/>
  </w:tbl>
  <w:p w14:paraId="3ECC9CDC" w14:textId="77777777"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507F8A43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D044749" w14:textId="77777777" w:rsidR="0014093E" w:rsidRDefault="0014093E" w:rsidP="00023E9A"/>
      </w:tc>
      <w:tc>
        <w:tcPr>
          <w:tcW w:w="2148" w:type="dxa"/>
        </w:tcPr>
        <w:p w14:paraId="782F7A9B" w14:textId="77777777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58454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677326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58454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77326">
            <w:fldChar w:fldCharType="begin"/>
          </w:r>
          <w:r w:rsidR="00677326">
            <w:instrText xml:space="preserve"> NUMPAGES   \* MERGEFORMAT </w:instrText>
          </w:r>
          <w:r w:rsidR="00677326">
            <w:fldChar w:fldCharType="separate"/>
          </w:r>
          <w:r w:rsidR="00677326">
            <w:t>1</w:t>
          </w:r>
          <w:r w:rsidR="00677326">
            <w:fldChar w:fldCharType="end"/>
          </w:r>
        </w:p>
      </w:tc>
    </w:tr>
  </w:tbl>
  <w:p w14:paraId="47E81337" w14:textId="77777777"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46A66" w14:textId="77777777" w:rsidR="00E45993" w:rsidRDefault="00E45993">
      <w:r>
        <w:separator/>
      </w:r>
    </w:p>
    <w:p w14:paraId="0C2275B1" w14:textId="77777777" w:rsidR="00E45993" w:rsidRDefault="00E45993"/>
  </w:footnote>
  <w:footnote w:type="continuationSeparator" w:id="0">
    <w:p w14:paraId="0F577E8F" w14:textId="77777777" w:rsidR="00E45993" w:rsidRDefault="00E45993">
      <w:r>
        <w:continuationSeparator/>
      </w:r>
    </w:p>
    <w:p w14:paraId="2A9EFC55" w14:textId="77777777" w:rsidR="00E45993" w:rsidRDefault="00E459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82375" w14:textId="77777777" w:rsidR="0014093E" w:rsidRDefault="0014093E">
    <w:pPr>
      <w:pStyle w:val="Header"/>
    </w:pPr>
  </w:p>
  <w:p w14:paraId="376535BE" w14:textId="77777777"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22F87" w14:textId="77777777"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51CDC9" wp14:editId="5D503E75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275D353E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8E0B756" w14:textId="77777777" w:rsidR="005C69B8" w:rsidRDefault="005C69B8" w:rsidP="00D20117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bookmarkStart w:id="9" w:name="bm_txtdirectie2"/>
                                <w:r>
                                  <w:rPr>
                                    <w:b/>
                                  </w:rPr>
                                  <w:t>Ministerie van Buitenlandse Zaken</w:t>
                                </w:r>
                                <w:bookmarkEnd w:id="9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0" w:name="bm_ministerie2"/>
                              </w:p>
                              <w:p w14:paraId="4383839F" w14:textId="0FE65FDF" w:rsidR="0014093E" w:rsidRPr="00FB2EB1" w:rsidRDefault="005C69B8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Ministerie van Financiën</w:t>
                                </w:r>
                                <w:bookmarkEnd w:id="10"/>
                              </w:p>
                            </w:tc>
                          </w:tr>
                          <w:tr w:rsidR="0014093E" w14:paraId="7C385033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DD05421" w14:textId="77777777" w:rsidR="0014093E" w:rsidRPr="00DF54D9" w:rsidRDefault="0014093E" w:rsidP="004F44C2"/>
                            </w:tc>
                          </w:tr>
                          <w:bookmarkStart w:id="11" w:name="bm_date2"/>
                          <w:bookmarkEnd w:id="11"/>
                          <w:tr w:rsidR="0014093E" w:rsidRPr="00496319" w14:paraId="06566584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769A90B" w14:textId="77777777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584547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4B86CFDB" w14:textId="48FE3047" w:rsidR="0014093E" w:rsidRDefault="005C69B8" w:rsidP="004F44C2">
                                <w:pPr>
                                  <w:pStyle w:val="Huisstijl-Gegeven"/>
                                </w:pPr>
                                <w:bookmarkStart w:id="12" w:name="bm_reference2"/>
                                <w:r>
                                  <w:t>PM</w:t>
                                </w:r>
                                <w:bookmarkEnd w:id="12"/>
                              </w:p>
                              <w:p w14:paraId="0DE0DBA1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655BAC17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B812B01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08E5C952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275D353E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68E0B756" w14:textId="77777777" w:rsidR="005C69B8" w:rsidRDefault="005C69B8" w:rsidP="00D20117">
                          <w:pPr>
                            <w:pStyle w:val="Huisstijl-Adres"/>
                            <w:rPr>
                              <w:b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Ministerie van Buitenlandse Zaken</w:t>
                          </w:r>
                          <w:bookmarkEnd w:id="13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</w:p>
                        <w:p w14:paraId="4383839F" w14:textId="0FE65FDF" w:rsidR="0014093E" w:rsidRPr="00FB2EB1" w:rsidRDefault="005C69B8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r>
                            <w:rPr>
                              <w:b/>
                            </w:rPr>
                            <w:t>Ministerie van Financiën</w:t>
                          </w:r>
                          <w:bookmarkEnd w:id="14"/>
                        </w:p>
                      </w:tc>
                    </w:tr>
                    <w:tr w:rsidR="0014093E" w14:paraId="7C385033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3DD05421" w14:textId="77777777" w:rsidR="0014093E" w:rsidRPr="00DF54D9" w:rsidRDefault="0014093E" w:rsidP="004F44C2"/>
                      </w:tc>
                    </w:tr>
                    <w:bookmarkStart w:id="15" w:name="bm_date2"/>
                    <w:bookmarkEnd w:id="15"/>
                    <w:tr w:rsidR="0014093E" w:rsidRPr="00496319" w14:paraId="06566584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1769A90B" w14:textId="77777777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584547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4B86CFDB" w14:textId="48FE3047" w:rsidR="0014093E" w:rsidRDefault="005C69B8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PM</w:t>
                          </w:r>
                          <w:bookmarkEnd w:id="16"/>
                        </w:p>
                        <w:p w14:paraId="0DE0DBA1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655BAC17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3B812B01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08E5C952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6E2F4063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4C76372B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25C61904" w14:textId="77777777" w:rsidR="0014093E" w:rsidRPr="00740712" w:rsidRDefault="0014093E" w:rsidP="004F44C2"/>
  <w:p w14:paraId="3BBA7C74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F09D1" w14:textId="77777777"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78EF4F" wp14:editId="37CD0E52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0"/>
              <wp:effectExtent l="0" t="57150" r="0" b="571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5B14EEE4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1BFE79F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0A257C0F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00CA02" wp14:editId="7D526186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D1D7772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QFtAIAALw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5B14EEE4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1BFE79F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0A257C0F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00CA02" wp14:editId="7D526186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D1D7772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B050F8" wp14:editId="681F132E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5C69B8" w14:paraId="09CBBC49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C4B52D5" w14:textId="03710334" w:rsidR="0014093E" w:rsidRPr="005C69B8" w:rsidRDefault="005C69B8" w:rsidP="00973C3C">
                                <w:pPr>
                                  <w:pStyle w:val="Huisstijl-Adres"/>
                                </w:pPr>
                                <w:bookmarkStart w:id="14" w:name="bm_txtdirectie"/>
                                <w:bookmarkStart w:id="15" w:name="bm_addressfrom"/>
                                <w:r>
                                  <w:rPr>
                                    <w:b/>
                                  </w:rPr>
                                  <w:t>Ministerie van Buitenlandse Zaken</w:t>
                                </w:r>
                                <w:bookmarkEnd w:id="14"/>
                                <w:r w:rsidR="0014093E" w:rsidRPr="005C69B8">
                                  <w:br/>
                                  <w:t>Bezuidenhoutseweg 67</w:t>
                                </w:r>
                                <w:r w:rsidR="0014093E" w:rsidRPr="005C69B8">
                                  <w:br/>
                                  <w:t>2594 AC Den Haag</w:t>
                                </w:r>
                                <w:r w:rsidR="0014093E" w:rsidRPr="005C69B8">
                                  <w:br/>
                                  <w:t>Postbus 20061</w:t>
                                </w:r>
                                <w:r w:rsidR="0014093E" w:rsidRPr="005C69B8">
                                  <w:br/>
                                  <w:t>Nederland</w:t>
                                </w:r>
                                <w:r w:rsidR="0014093E" w:rsidRPr="005C69B8">
                                  <w:fldChar w:fldCharType="begin"/>
                                </w:r>
                                <w:r w:rsidR="0014093E" w:rsidRPr="005C69B8">
                                  <w:instrText xml:space="preserve"> IF  </w:instrText>
                                </w:r>
                                <w:r w:rsidR="0014093E" w:rsidRPr="005C69B8">
                                  <w:fldChar w:fldCharType="begin"/>
                                </w:r>
                                <w:r w:rsidR="0014093E" w:rsidRPr="005C69B8">
                                  <w:instrText xml:space="preserve"> DOCPROPERTY "BZ_UseCountry" </w:instrText>
                                </w:r>
                                <w:r w:rsidR="0014093E" w:rsidRPr="005C69B8">
                                  <w:fldChar w:fldCharType="separate"/>
                                </w:r>
                                <w:r w:rsidR="00584547">
                                  <w:instrText>N</w:instrText>
                                </w:r>
                                <w:r w:rsidR="0014093E" w:rsidRPr="005C69B8">
                                  <w:fldChar w:fldCharType="end"/>
                                </w:r>
                                <w:r w:rsidR="0014093E" w:rsidRPr="005C69B8">
                                  <w:instrText>="Y" "</w:instrText>
                                </w:r>
                                <w:r w:rsidR="0014093E" w:rsidRPr="005C69B8">
                                  <w:fldChar w:fldCharType="begin"/>
                                </w:r>
                                <w:r w:rsidR="0014093E" w:rsidRPr="005C69B8">
                                  <w:instrText xml:space="preserve"> DOCPROPERTY "L_HomeCountry" </w:instrText>
                                </w:r>
                                <w:r w:rsidR="0014093E" w:rsidRPr="005C69B8">
                                  <w:fldChar w:fldCharType="separate"/>
                                </w:r>
                                <w:r w:rsidR="0014093E" w:rsidRPr="005C69B8">
                                  <w:instrText>Nederland</w:instrText>
                                </w:r>
                                <w:r w:rsidR="0014093E" w:rsidRPr="005C69B8">
                                  <w:fldChar w:fldCharType="end"/>
                                </w:r>
                                <w:r w:rsidR="0014093E" w:rsidRPr="005C69B8">
                                  <w:instrText>" ""</w:instrText>
                                </w:r>
                                <w:r w:rsidR="0014093E" w:rsidRPr="005C69B8">
                                  <w:fldChar w:fldCharType="end"/>
                                </w:r>
                                <w:r w:rsidR="0014093E" w:rsidRPr="005C69B8">
                                  <w:br/>
                                </w:r>
                                <w:r w:rsidR="00522E82" w:rsidRPr="005C69B8">
                                  <w:t>www.rijksoverheid.nl</w:t>
                                </w:r>
                              </w:p>
                              <w:p w14:paraId="5073050A" w14:textId="41DB347E" w:rsidR="005C69B8" w:rsidRPr="005C69B8" w:rsidRDefault="005C69B8" w:rsidP="00D20117">
                                <w:pPr>
                                  <w:pStyle w:val="Huisstijl-Adres"/>
                                </w:pPr>
                                <w:bookmarkStart w:id="16" w:name="bm_ministerie"/>
                                <w:bookmarkStart w:id="17" w:name="bm_aministerie"/>
                                <w:bookmarkEnd w:id="15"/>
                                <w:r w:rsidRPr="00496715">
                                  <w:rPr>
                                    <w:b/>
                                  </w:rPr>
                                  <w:t>Ministerie van Financiën</w:t>
                                </w:r>
                                <w:bookmarkEnd w:id="16"/>
                                <w:r w:rsidR="0014093E" w:rsidRPr="00496715">
                                  <w:rPr>
                                    <w:b/>
                                  </w:rPr>
                                  <w:br/>
                                </w:r>
                                <w:bookmarkStart w:id="18" w:name="bm_adres"/>
                                <w:r w:rsidRPr="00496715">
                                  <w:t>Korte Voorhout 7</w:t>
                                </w:r>
                                <w:r w:rsidRPr="00496715">
                                  <w:br/>
                                  <w:t>2511 CW Den Haag</w:t>
                                </w:r>
                                <w:r w:rsidRPr="00496715">
                                  <w:br/>
                                  <w:t>Postbus 20201</w:t>
                                </w:r>
                                <w:r w:rsidRPr="00496715">
                                  <w:br/>
                                  <w:t>Nederland</w:t>
                                </w:r>
                                <w:r w:rsidRPr="00496715">
                                  <w:br/>
                                  <w:t>www.rijksoverheid.nl</w:t>
                                </w:r>
                                <w:bookmarkEnd w:id="18"/>
                              </w:p>
                              <w:p w14:paraId="079C1484" w14:textId="77777777" w:rsidR="0014093E" w:rsidRPr="005C69B8" w:rsidRDefault="0014093E" w:rsidP="00BC4AE3">
                                <w:pPr>
                                  <w:pStyle w:val="Huisstijl-Adres"/>
                                </w:pPr>
                                <w:bookmarkStart w:id="19" w:name="bm_email"/>
                                <w:bookmarkEnd w:id="17"/>
                                <w:bookmarkEnd w:id="19"/>
                              </w:p>
                            </w:tc>
                          </w:tr>
                          <w:tr w:rsidR="0014093E" w:rsidRPr="005C69B8" w14:paraId="54A6B0D5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802F610" w14:textId="77777777" w:rsidR="0014093E" w:rsidRPr="005C69B8" w:rsidRDefault="0014093E" w:rsidP="00BC4AE3"/>
                            </w:tc>
                          </w:tr>
                          <w:tr w:rsidR="0014093E" w:rsidRPr="005C69B8" w14:paraId="24CD9EB3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9DAC03C" w14:textId="77777777" w:rsidR="0014093E" w:rsidRPr="005C69B8" w:rsidRDefault="00677326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</w:instrText>
                                </w:r>
                                <w:r>
                                  <w:instrText xml:space="preserve">E  \* MERGEFORMAT </w:instrText>
                                </w:r>
                                <w:r>
                                  <w:fldChar w:fldCharType="separate"/>
                                </w:r>
                                <w:r w:rsidR="00584547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780D8400" w14:textId="4BFDDA6B" w:rsidR="0014093E" w:rsidRPr="005C69B8" w:rsidRDefault="00584547" w:rsidP="00BC4AE3">
                                <w:pPr>
                                  <w:pStyle w:val="Huisstijl-Gegeven"/>
                                </w:pPr>
                                <w:r>
                                  <w:t>Minbuza-2015.391035</w:t>
                                </w:r>
                              </w:p>
                              <w:p w14:paraId="398DFBC5" w14:textId="77777777" w:rsidR="0014093E" w:rsidRPr="005C69B8" w:rsidRDefault="001720D1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5C69B8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5C69B8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5C69B8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584547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5C69B8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17009381" w14:textId="77777777" w:rsidR="0014093E" w:rsidRPr="005C69B8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0" w:name="bm_nummer"/>
                                <w:bookmarkEnd w:id="20"/>
                              </w:p>
                              <w:p w14:paraId="0C2774AA" w14:textId="77777777" w:rsidR="0014093E" w:rsidRPr="005C69B8" w:rsidRDefault="00677326" w:rsidP="007F2529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L_ENCLOSURES  \* MERGEFORMAT </w:instrText>
                                </w:r>
                                <w:r>
                                  <w:fldChar w:fldCharType="separate"/>
                                </w:r>
                                <w:r w:rsidR="00584547">
                                  <w:t>Bijlage(n)</w:t>
                                </w:r>
                                <w:r>
                                  <w:fldChar w:fldCharType="end"/>
                                </w:r>
                              </w:p>
                              <w:p w14:paraId="60B34518" w14:textId="5179BB4C" w:rsidR="0014093E" w:rsidRPr="005C69B8" w:rsidRDefault="00D939CD" w:rsidP="00BC4AE3">
                                <w:pPr>
                                  <w:pStyle w:val="Huisstijl-Gegeven"/>
                                </w:pPr>
                                <w:r>
                                  <w:t>1</w:t>
                                </w:r>
                              </w:p>
                              <w:p w14:paraId="586E916B" w14:textId="77777777" w:rsidR="0014093E" w:rsidRPr="005C69B8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5C69B8" w14:paraId="6C207AE7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F4DF0EC" w14:textId="77777777" w:rsidR="0014093E" w:rsidRPr="005C69B8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3517E2C9" w14:textId="77777777" w:rsidR="0014093E" w:rsidRPr="005C69B8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5C69B8" w14:paraId="09CBBC49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7C4B52D5" w14:textId="03710334" w:rsidR="0014093E" w:rsidRPr="005C69B8" w:rsidRDefault="005C69B8" w:rsidP="00973C3C">
                          <w:pPr>
                            <w:pStyle w:val="Huisstijl-Adres"/>
                          </w:pPr>
                          <w:bookmarkStart w:id="21" w:name="bm_txtdirectie"/>
                          <w:bookmarkStart w:id="22" w:name="bm_addressfrom"/>
                          <w:r>
                            <w:rPr>
                              <w:b/>
                            </w:rPr>
                            <w:t>Ministerie van Buitenlandse Zaken</w:t>
                          </w:r>
                          <w:bookmarkEnd w:id="21"/>
                          <w:r w:rsidR="0014093E" w:rsidRPr="005C69B8">
                            <w:br/>
                            <w:t>Bezuidenhoutseweg 67</w:t>
                          </w:r>
                          <w:r w:rsidR="0014093E" w:rsidRPr="005C69B8">
                            <w:br/>
                            <w:t>2594 AC Den Haag</w:t>
                          </w:r>
                          <w:r w:rsidR="0014093E" w:rsidRPr="005C69B8">
                            <w:br/>
                            <w:t>Postbus 20061</w:t>
                          </w:r>
                          <w:r w:rsidR="0014093E" w:rsidRPr="005C69B8">
                            <w:br/>
                            <w:t>Nederland</w:t>
                          </w:r>
                          <w:r w:rsidR="0014093E" w:rsidRPr="005C69B8">
                            <w:fldChar w:fldCharType="begin"/>
                          </w:r>
                          <w:r w:rsidR="0014093E" w:rsidRPr="005C69B8">
                            <w:instrText xml:space="preserve"> IF  </w:instrText>
                          </w:r>
                          <w:r w:rsidR="0014093E" w:rsidRPr="005C69B8">
                            <w:fldChar w:fldCharType="begin"/>
                          </w:r>
                          <w:r w:rsidR="0014093E" w:rsidRPr="005C69B8">
                            <w:instrText xml:space="preserve"> DOCPROPERTY "BZ_UseCountry" </w:instrText>
                          </w:r>
                          <w:r w:rsidR="0014093E" w:rsidRPr="005C69B8">
                            <w:fldChar w:fldCharType="separate"/>
                          </w:r>
                          <w:r w:rsidR="00584547">
                            <w:instrText>N</w:instrText>
                          </w:r>
                          <w:r w:rsidR="0014093E" w:rsidRPr="005C69B8">
                            <w:fldChar w:fldCharType="end"/>
                          </w:r>
                          <w:r w:rsidR="0014093E" w:rsidRPr="005C69B8">
                            <w:instrText>="Y" "</w:instrText>
                          </w:r>
                          <w:r w:rsidR="0014093E" w:rsidRPr="005C69B8">
                            <w:fldChar w:fldCharType="begin"/>
                          </w:r>
                          <w:r w:rsidR="0014093E" w:rsidRPr="005C69B8">
                            <w:instrText xml:space="preserve"> DOCPROPERTY "L_HomeCountry" </w:instrText>
                          </w:r>
                          <w:r w:rsidR="0014093E" w:rsidRPr="005C69B8">
                            <w:fldChar w:fldCharType="separate"/>
                          </w:r>
                          <w:r w:rsidR="0014093E" w:rsidRPr="005C69B8">
                            <w:instrText>Nederland</w:instrText>
                          </w:r>
                          <w:r w:rsidR="0014093E" w:rsidRPr="005C69B8">
                            <w:fldChar w:fldCharType="end"/>
                          </w:r>
                          <w:r w:rsidR="0014093E" w:rsidRPr="005C69B8">
                            <w:instrText>" ""</w:instrText>
                          </w:r>
                          <w:r w:rsidR="0014093E" w:rsidRPr="005C69B8">
                            <w:fldChar w:fldCharType="end"/>
                          </w:r>
                          <w:r w:rsidR="0014093E" w:rsidRPr="005C69B8">
                            <w:br/>
                          </w:r>
                          <w:r w:rsidR="00522E82" w:rsidRPr="005C69B8">
                            <w:t>www.rijksoverheid.nl</w:t>
                          </w:r>
                        </w:p>
                        <w:p w14:paraId="5073050A" w14:textId="41DB347E" w:rsidR="005C69B8" w:rsidRPr="005C69B8" w:rsidRDefault="005C69B8" w:rsidP="00D20117">
                          <w:pPr>
                            <w:pStyle w:val="Huisstijl-Adres"/>
                          </w:pPr>
                          <w:bookmarkStart w:id="23" w:name="bm_ministerie"/>
                          <w:bookmarkStart w:id="24" w:name="bm_aministerie"/>
                          <w:bookmarkEnd w:id="22"/>
                          <w:r w:rsidRPr="00496715">
                            <w:rPr>
                              <w:b/>
                            </w:rPr>
                            <w:t>Ministerie van Financiën</w:t>
                          </w:r>
                          <w:bookmarkEnd w:id="23"/>
                          <w:r w:rsidR="0014093E" w:rsidRPr="00496715">
                            <w:rPr>
                              <w:b/>
                            </w:rPr>
                            <w:br/>
                          </w:r>
                          <w:bookmarkStart w:id="25" w:name="bm_adres"/>
                          <w:r w:rsidRPr="00496715">
                            <w:t>Korte Voorhout 7</w:t>
                          </w:r>
                          <w:r w:rsidRPr="00496715">
                            <w:br/>
                            <w:t>2511 CW Den Haag</w:t>
                          </w:r>
                          <w:r w:rsidRPr="00496715">
                            <w:br/>
                            <w:t>Postbus 20201</w:t>
                          </w:r>
                          <w:r w:rsidRPr="00496715">
                            <w:br/>
                            <w:t>Nederland</w:t>
                          </w:r>
                          <w:r w:rsidRPr="00496715">
                            <w:br/>
                            <w:t>www.rijksoverheid.nl</w:t>
                          </w:r>
                          <w:bookmarkEnd w:id="25"/>
                        </w:p>
                        <w:p w14:paraId="079C1484" w14:textId="77777777" w:rsidR="0014093E" w:rsidRPr="005C69B8" w:rsidRDefault="0014093E" w:rsidP="00BC4AE3">
                          <w:pPr>
                            <w:pStyle w:val="Huisstijl-Adres"/>
                          </w:pPr>
                          <w:bookmarkStart w:id="26" w:name="bm_email"/>
                          <w:bookmarkEnd w:id="24"/>
                          <w:bookmarkEnd w:id="26"/>
                        </w:p>
                      </w:tc>
                    </w:tr>
                    <w:tr w:rsidR="0014093E" w:rsidRPr="005C69B8" w14:paraId="54A6B0D5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6802F610" w14:textId="77777777" w:rsidR="0014093E" w:rsidRPr="005C69B8" w:rsidRDefault="0014093E" w:rsidP="00BC4AE3"/>
                      </w:tc>
                    </w:tr>
                    <w:tr w:rsidR="0014093E" w:rsidRPr="005C69B8" w14:paraId="24CD9EB3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9DAC03C" w14:textId="77777777" w:rsidR="0014093E" w:rsidRPr="005C69B8" w:rsidRDefault="00677326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</w:instrText>
                          </w:r>
                          <w:r>
                            <w:instrText xml:space="preserve">E  \* MERGEFORMAT </w:instrText>
                          </w:r>
                          <w:r>
                            <w:fldChar w:fldCharType="separate"/>
                          </w:r>
                          <w:r w:rsidR="00584547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780D8400" w14:textId="4BFDDA6B" w:rsidR="0014093E" w:rsidRPr="005C69B8" w:rsidRDefault="00584547" w:rsidP="00BC4AE3">
                          <w:pPr>
                            <w:pStyle w:val="Huisstijl-Gegeven"/>
                          </w:pPr>
                          <w:r>
                            <w:t>Minbuza-2015.391035</w:t>
                          </w:r>
                        </w:p>
                        <w:p w14:paraId="398DFBC5" w14:textId="77777777" w:rsidR="0014093E" w:rsidRPr="005C69B8" w:rsidRDefault="001720D1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5C69B8">
                            <w:rPr>
                              <w:vanish/>
                            </w:rPr>
                            <w:fldChar w:fldCharType="begin"/>
                          </w:r>
                          <w:r w:rsidRPr="005C69B8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5C69B8">
                            <w:rPr>
                              <w:vanish/>
                            </w:rPr>
                            <w:fldChar w:fldCharType="separate"/>
                          </w:r>
                          <w:r w:rsidR="00584547">
                            <w:rPr>
                              <w:vanish/>
                            </w:rPr>
                            <w:t>Uw Referentie</w:t>
                          </w:r>
                          <w:r w:rsidRPr="005C69B8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17009381" w14:textId="77777777" w:rsidR="0014093E" w:rsidRPr="005C69B8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7" w:name="bm_nummer"/>
                          <w:bookmarkEnd w:id="27"/>
                        </w:p>
                        <w:p w14:paraId="0C2774AA" w14:textId="77777777" w:rsidR="0014093E" w:rsidRPr="005C69B8" w:rsidRDefault="00677326" w:rsidP="007F2529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L_ENCLOSURES  \* MERGEFORMAT </w:instrText>
                          </w:r>
                          <w:r>
                            <w:fldChar w:fldCharType="separate"/>
                          </w:r>
                          <w:r w:rsidR="00584547">
                            <w:t>Bijlage(n)</w:t>
                          </w:r>
                          <w:r>
                            <w:fldChar w:fldCharType="end"/>
                          </w:r>
                        </w:p>
                        <w:p w14:paraId="60B34518" w14:textId="5179BB4C" w:rsidR="0014093E" w:rsidRPr="005C69B8" w:rsidRDefault="00D939CD" w:rsidP="00BC4AE3">
                          <w:pPr>
                            <w:pStyle w:val="Huisstijl-Gegeven"/>
                          </w:pPr>
                          <w:r>
                            <w:t>1</w:t>
                          </w:r>
                        </w:p>
                        <w:p w14:paraId="586E916B" w14:textId="77777777" w:rsidR="0014093E" w:rsidRPr="005C69B8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5C69B8" w14:paraId="6C207AE7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F4DF0EC" w14:textId="77777777" w:rsidR="0014093E" w:rsidRPr="005C69B8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3517E2C9" w14:textId="77777777" w:rsidR="0014093E" w:rsidRPr="005C69B8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40D6879E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46A847C7" w14:textId="77777777" w:rsidR="0014093E" w:rsidRPr="00BC3B53" w:rsidRDefault="0014093E" w:rsidP="00717318">
          <w:pPr>
            <w:pStyle w:val="Huisstijl-NAW"/>
          </w:pPr>
        </w:p>
      </w:tc>
    </w:tr>
    <w:tr w:rsidR="0014093E" w14:paraId="381A831D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011D8893" w14:textId="77777777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677326">
            <w:fldChar w:fldCharType="begin"/>
          </w:r>
          <w:r w:rsidR="00677326">
            <w:instrText xml:space="preserve"> DOCPROPERTY  bz_geadresseerden  \* MERGEFORMAT </w:instrText>
          </w:r>
          <w:r w:rsidR="00677326">
            <w:fldChar w:fldCharType="separate"/>
          </w:r>
          <w:r w:rsidR="00584547" w:rsidRPr="00584547">
            <w:rPr>
              <w:bCs/>
            </w:rPr>
            <w:t>Voorzitter</w:t>
          </w:r>
          <w:r w:rsidR="00677326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677326">
            <w:fldChar w:fldCharType="begin"/>
          </w:r>
          <w:r w:rsidR="00677326">
            <w:instrText xml:space="preserve"> DOCPROPERTY  bz_kamernr  \* MERGEFORMAT </w:instrText>
          </w:r>
          <w:r w:rsidR="00677326">
            <w:fldChar w:fldCharType="separate"/>
          </w:r>
          <w:r w:rsidR="00584547" w:rsidRPr="00584547">
            <w:rPr>
              <w:bCs/>
            </w:rPr>
            <w:t>Tweede</w:t>
          </w:r>
          <w:r w:rsidR="00677326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14:paraId="650D3083" w14:textId="77777777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677326">
            <w:fldChar w:fldCharType="begin"/>
          </w:r>
          <w:r w:rsidR="00677326">
            <w:instrText xml:space="preserve"> DOCPROPERTY  bz_adres_huisnummer  \* MERGEFORMAT </w:instrText>
          </w:r>
          <w:r w:rsidR="00677326">
            <w:fldChar w:fldCharType="separate"/>
          </w:r>
          <w:r w:rsidR="00584547" w:rsidRPr="00584547">
            <w:rPr>
              <w:bCs/>
              <w:lang w:val="en-US"/>
            </w:rPr>
            <w:t>4</w:t>
          </w:r>
          <w:r w:rsidR="00677326">
            <w:rPr>
              <w:bCs/>
              <w:lang w:val="en-US"/>
            </w:rPr>
            <w:fldChar w:fldCharType="end"/>
          </w:r>
        </w:p>
        <w:p w14:paraId="460B0BE0" w14:textId="77777777"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30D3601A" w14:textId="77777777" w:rsidR="0014093E" w:rsidRPr="008C5110" w:rsidRDefault="0014093E" w:rsidP="008C5110">
          <w:pPr>
            <w:jc w:val="center"/>
          </w:pPr>
        </w:p>
      </w:tc>
    </w:tr>
    <w:tr w:rsidR="0014093E" w14:paraId="575FFB4D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6C24B5D1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4D8D456C" w14:textId="77777777">
      <w:trPr>
        <w:trHeight w:val="240"/>
      </w:trPr>
      <w:tc>
        <w:tcPr>
          <w:tcW w:w="7520" w:type="dxa"/>
          <w:shd w:val="clear" w:color="auto" w:fill="auto"/>
        </w:tcPr>
        <w:p w14:paraId="183893DD" w14:textId="5CAEFE3D" w:rsidR="0014093E" w:rsidRPr="00035E67" w:rsidRDefault="0014093E" w:rsidP="00723DD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584547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28" w:name="bm_date"/>
          <w:r w:rsidR="00723DDA">
            <w:rPr>
              <w:rFonts w:cs="Verdana"/>
              <w:szCs w:val="18"/>
            </w:rPr>
            <w:t xml:space="preserve">22 </w:t>
          </w:r>
          <w:r w:rsidR="005C69B8">
            <w:rPr>
              <w:rFonts w:cs="Verdana"/>
              <w:szCs w:val="18"/>
            </w:rPr>
            <w:t>juli 2015</w:t>
          </w:r>
          <w:bookmarkEnd w:id="28"/>
        </w:p>
      </w:tc>
    </w:tr>
    <w:tr w:rsidR="0014093E" w:rsidRPr="001F182C" w14:paraId="7196FC80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3FAD2CA8" w14:textId="28784DB1" w:rsidR="0014093E" w:rsidRPr="001F182C" w:rsidRDefault="0014093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584547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29" w:name="bm_subject"/>
          <w:r w:rsidR="005C69B8">
            <w:t>Verslag van een schriftelijk overleg</w:t>
          </w:r>
          <w:bookmarkEnd w:id="29"/>
        </w:p>
      </w:tc>
    </w:tr>
  </w:tbl>
  <w:p w14:paraId="4861A1AD" w14:textId="77777777" w:rsidR="0014093E" w:rsidRDefault="0014093E" w:rsidP="00BC4AE3">
    <w:pPr>
      <w:pStyle w:val="Header"/>
    </w:pPr>
  </w:p>
  <w:p w14:paraId="64844855" w14:textId="77777777"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93"/>
    <w:rsid w:val="000017C7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2100"/>
    <w:rsid w:val="00104F62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0D1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221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0E01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96715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84547"/>
    <w:rsid w:val="00591F9F"/>
    <w:rsid w:val="00591FAB"/>
    <w:rsid w:val="00594D39"/>
    <w:rsid w:val="0059561C"/>
    <w:rsid w:val="00596166"/>
    <w:rsid w:val="005C388F"/>
    <w:rsid w:val="005C3FE0"/>
    <w:rsid w:val="005C6228"/>
    <w:rsid w:val="005C69B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77326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DDA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7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3B1C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4370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39CD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5993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C4044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565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uiPriority w:val="99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  <w:style w:type="paragraph" w:styleId="NoSpacing">
    <w:name w:val="No Spacing"/>
    <w:uiPriority w:val="1"/>
    <w:qFormat/>
    <w:rsid w:val="005C69B8"/>
    <w:rPr>
      <w:rFonts w:ascii="Verdana" w:hAnsi="Verdana"/>
      <w:sz w:val="18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uiPriority w:val="99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  <w:style w:type="paragraph" w:styleId="NoSpacing">
    <w:name w:val="No Spacing"/>
    <w:uiPriority w:val="1"/>
    <w:qFormat/>
    <w:rsid w:val="005C69B8"/>
    <w:rPr>
      <w:rFonts w:ascii="Verdana" w:hAnsi="Verdana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header" Target="header2.xml" Id="rId14" /><Relationship Type="http://schemas.openxmlformats.org/officeDocument/2006/relationships/settings" Target="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4.xml><?xml version="1.0" encoding="utf-8"?>
<ds:datastoreItem xmlns:ds="http://schemas.openxmlformats.org/officeDocument/2006/customXml" ds:itemID="{DA18EBBC-AFDF-4AB1-9198-019617664318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367</ap:Characters>
  <ap:DocSecurity>4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429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2015-07-22T09:05:00.0000000Z</lastPrinted>
  <dcterms:created xsi:type="dcterms:W3CDTF">2015-07-22T12:11:00.0000000Z</dcterms:created>
  <dcterms:modified xsi:type="dcterms:W3CDTF">2015-07-22T12:11:00.0000000Z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DIE</vt:lpwstr>
  </property>
  <property fmtid="{D5CDD505-2E9C-101B-9397-08002B2CF9AE}" pid="19" name="SIG_FUNCTION">
    <vt:lpwstr>Beleidsmedewerker</vt:lpwstr>
  </property>
  <property fmtid="{D5CDD505-2E9C-101B-9397-08002B2CF9AE}" pid="20" name="SIG_DEP">
    <vt:lpwstr>DIE-IN</vt:lpwstr>
  </property>
  <property fmtid="{D5CDD505-2E9C-101B-9397-08002B2CF9AE}" pid="21" name="SIG_DIR">
    <vt:lpwstr>Directie Integratie Europa (DIE)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J.R.V.A. Dijsselbloem</vt:lpwstr>
  </property>
  <property fmtid="{D5CDD505-2E9C-101B-9397-08002B2CF9AE}" pid="33" name="bz_gezamelijkebrief">
    <vt:bool>true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-1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Verslag van een schriftelijk overleg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juli 2015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SIG_SENDER">
    <vt:lpwstr>DIE</vt:lpwstr>
  </property>
  <property fmtid="{D5CDD505-2E9C-101B-9397-08002B2CF9AE}" pid="50" name="SIG_PHONE">
    <vt:lpwstr>070-3486799</vt:lpwstr>
  </property>
  <property fmtid="{D5CDD505-2E9C-101B-9397-08002B2CF9AE}" pid="51" name="SIG_CdP">
    <vt:lpwstr>unknown CdP</vt:lpwstr>
  </property>
  <property fmtid="{D5CDD505-2E9C-101B-9397-08002B2CF9AE}" pid="52" name="bz_ondertekenaar">
    <vt:lpwstr>0</vt:lpwstr>
  </property>
  <property fmtid="{D5CDD505-2E9C-101B-9397-08002B2CF9AE}" pid="53" name="bz_bijlage">
    <vt:lpwstr>2</vt:lpwstr>
  </property>
  <property fmtid="{D5CDD505-2E9C-101B-9397-08002B2CF9AE}" pid="54" name="bz_nummerbz">
    <vt:lpwstr>PM</vt:lpwstr>
  </property>
  <property fmtid="{D5CDD505-2E9C-101B-9397-08002B2CF9AE}" pid="55" name="bz_nummer">
    <vt:lpwstr/>
  </property>
  <property fmtid="{D5CDD505-2E9C-101B-9397-08002B2CF9AE}" pid="56" name="bz_partij">
    <vt:lpwstr/>
  </property>
  <property fmtid="{D5CDD505-2E9C-101B-9397-08002B2CF9AE}" pid="57" name="ContentTypeId">
    <vt:lpwstr>0x010100127D6D1CAE9AD64CAF43BB2E4BA8F044</vt:lpwstr>
  </property>
</Properties>
</file>