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40714C" w:rsidR="00911C9F" w:rsidP="00623000" w:rsidRDefault="00113AE1">
      <w:pPr>
        <w:pStyle w:val="Huisstijl-Aanhef"/>
      </w:pPr>
      <w:bookmarkStart w:name="_GoBack" w:id="0"/>
      <w:bookmarkEnd w:id="0"/>
      <w:r>
        <w:t>Geachte voorzitter,</w:t>
      </w:r>
    </w:p>
    <w:p w:rsidR="000655E2" w:rsidP="000655E2" w:rsidRDefault="000655E2">
      <w:pPr>
        <w:spacing w:line="276" w:lineRule="auto"/>
      </w:pPr>
    </w:p>
    <w:p w:rsidR="000655E2" w:rsidP="000655E2" w:rsidRDefault="000655E2">
      <w:pPr>
        <w:spacing w:line="276" w:lineRule="auto"/>
      </w:pPr>
      <w:r w:rsidRPr="003960F6">
        <w:t>Hierbij bied ik u de nota naar aanleiding van het verslag inzake het bovenvermelde voorstel aan.</w:t>
      </w:r>
    </w:p>
    <w:p w:rsidR="00911C9F" w:rsidRDefault="000655E2">
      <w:pPr>
        <w:pStyle w:val="Huisstijl-Slotzin"/>
      </w:pPr>
      <w:r>
        <w:br/>
      </w:r>
      <w:r w:rsidR="00561F2D">
        <w:t>Hoogachtend,</w:t>
      </w:r>
    </w:p>
    <w:p w:rsidR="000655E2" w:rsidP="008B2E3A" w:rsidRDefault="00561F2D">
      <w:pPr>
        <w:pStyle w:val="Huisstijl-Ondertekening"/>
        <w:ind w:left="4245" w:hanging="4245"/>
      </w:pPr>
      <w:r>
        <w:t>De Staatssecretaris van Financiën,</w:t>
      </w:r>
      <w:r w:rsidR="008B2E3A">
        <w:tab/>
      </w:r>
      <w:r w:rsidR="008B2E3A">
        <w:tab/>
        <w:t>De Minister van Onderwijs, Cultuur en Wetenschap</w:t>
      </w:r>
      <w:r>
        <w:br/>
      </w:r>
    </w:p>
    <w:p w:rsidR="008B2E3A" w:rsidRDefault="008B2E3A">
      <w:pPr>
        <w:pStyle w:val="Huisstijl-Ondertekening"/>
      </w:pPr>
    </w:p>
    <w:p w:rsidR="00911C9F" w:rsidRDefault="00561F2D">
      <w:pPr>
        <w:pStyle w:val="Huisstijl-Ondertekening"/>
      </w:pPr>
      <w:r>
        <w:br/>
      </w:r>
      <w:r>
        <w:br/>
        <w:t>Eric Wiebes</w:t>
      </w:r>
      <w:r w:rsidR="008B2E3A">
        <w:tab/>
      </w:r>
      <w:r w:rsidR="008B2E3A">
        <w:tab/>
      </w:r>
      <w:r w:rsidR="008B2E3A">
        <w:tab/>
      </w:r>
      <w:r w:rsidR="008B2E3A">
        <w:tab/>
      </w:r>
      <w:r w:rsidR="008B2E3A">
        <w:tab/>
        <w:t>M. Bussemaker</w:t>
      </w:r>
    </w:p>
    <w:p w:rsidR="008B2E3A" w:rsidP="008B2E3A" w:rsidRDefault="008B2E3A">
      <w:pPr>
        <w:rPr>
          <w:lang w:eastAsia="zh-CN" w:bidi="hi-IN"/>
        </w:rPr>
      </w:pPr>
    </w:p>
    <w:p w:rsidR="008B2E3A" w:rsidP="008B2E3A" w:rsidRDefault="008B2E3A">
      <w:pPr>
        <w:rPr>
          <w:lang w:eastAsia="zh-CN" w:bidi="hi-IN"/>
        </w:rPr>
      </w:pPr>
    </w:p>
    <w:p w:rsidR="008B2E3A" w:rsidP="008B2E3A" w:rsidRDefault="008B2E3A">
      <w:pPr>
        <w:rPr>
          <w:lang w:eastAsia="zh-CN" w:bidi="hi-IN"/>
        </w:rPr>
      </w:pPr>
    </w:p>
    <w:p w:rsidR="008B2E3A" w:rsidP="008B2E3A" w:rsidRDefault="008B2E3A">
      <w:pPr>
        <w:rPr>
          <w:lang w:eastAsia="zh-CN" w:bidi="hi-IN"/>
        </w:rPr>
      </w:pPr>
    </w:p>
    <w:p w:rsidR="008B2E3A" w:rsidP="008B2E3A" w:rsidRDefault="008B2E3A">
      <w:pPr>
        <w:rPr>
          <w:lang w:eastAsia="zh-CN" w:bidi="hi-IN"/>
        </w:rPr>
      </w:pPr>
    </w:p>
    <w:p w:rsidR="008B2E3A" w:rsidP="008B2E3A" w:rsidRDefault="008B2E3A">
      <w:pPr>
        <w:rPr>
          <w:lang w:eastAsia="zh-CN" w:bidi="hi-IN"/>
        </w:rPr>
      </w:pPr>
    </w:p>
    <w:p w:rsidR="008B2E3A" w:rsidP="008B2E3A" w:rsidRDefault="008B2E3A">
      <w:pPr>
        <w:rPr>
          <w:lang w:eastAsia="zh-CN" w:bidi="hi-IN"/>
        </w:rPr>
      </w:pPr>
    </w:p>
    <w:sectPr w:rsidR="008B2E3A" w:rsidSect="00911C9F">
      <w:headerReference w:type="even" r:id="rId7"/>
      <w:headerReference w:type="default" r:id="rId8"/>
      <w:footerReference w:type="even" r:id="rId9"/>
      <w:footerReference w:type="default" r:id="rId10"/>
      <w:headerReference w:type="first" r:id="rId11"/>
      <w:footerReference w:type="first" r:id="rId12"/>
      <w:pgSz w:w="11906" w:h="16838" w:code="9"/>
      <w:pgMar w:top="1418" w:right="2727" w:bottom="1418" w:left="1588" w:header="2398" w:footer="5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671" w:rsidRDefault="00215671">
      <w:pPr>
        <w:spacing w:line="240" w:lineRule="auto"/>
      </w:pPr>
      <w:r>
        <w:separator/>
      </w:r>
    </w:p>
  </w:endnote>
  <w:endnote w:type="continuationSeparator" w:id="0">
    <w:p w:rsidR="00215671" w:rsidRDefault="0021567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367" w:rsidRDefault="008A6367">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D70FEB">
      <w:trPr>
        <w:trHeight w:hRule="exact" w:val="240"/>
      </w:trPr>
      <w:tc>
        <w:tcPr>
          <w:tcW w:w="7752" w:type="dxa"/>
          <w:shd w:val="clear" w:color="auto" w:fill="auto"/>
        </w:tcPr>
        <w:p w:rsidR="00D70FEB" w:rsidRDefault="00D70FEB"/>
      </w:tc>
      <w:tc>
        <w:tcPr>
          <w:tcW w:w="2148" w:type="dxa"/>
        </w:tcPr>
        <w:p w:rsidR="00D70FEB" w:rsidRDefault="00D70FEB">
          <w:pPr>
            <w:pStyle w:val="Huisstijl-Paginanummer"/>
          </w:pPr>
          <w:r>
            <w:t>Pagina </w:t>
          </w:r>
          <w:fldSimple w:instr=" PAGE    \* MERGEFORMAT ">
            <w:r w:rsidR="008A6367">
              <w:rPr>
                <w:noProof/>
              </w:rPr>
              <w:t>1</w:t>
            </w:r>
          </w:fldSimple>
          <w:r>
            <w:t> van </w:t>
          </w:r>
          <w:fldSimple w:instr=" NUMPAGES  \* Arabic  \* MERGEFORMAT ">
            <w:r w:rsidR="008A6367">
              <w:rPr>
                <w:noProof/>
              </w:rPr>
              <w:t>1</w:t>
            </w:r>
          </w:fldSimple>
        </w:p>
      </w:tc>
    </w:tr>
  </w:tbl>
  <w:p w:rsidR="00D70FEB" w:rsidRDefault="00AE23A0">
    <w:pPr>
      <w:pStyle w:val="Huisstijl-Rubricering"/>
    </w:pPr>
    <w:r>
      <w:fldChar w:fldCharType="begin"/>
    </w:r>
    <w:r w:rsidR="00D70FEB">
      <w:instrText xml:space="preserve"> DOCPROPERTY  Rubricering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D70FEB">
      <w:trPr>
        <w:trHeight w:hRule="exact" w:val="240"/>
      </w:trPr>
      <w:tc>
        <w:tcPr>
          <w:tcW w:w="7752" w:type="dxa"/>
          <w:shd w:val="clear" w:color="auto" w:fill="auto"/>
        </w:tcPr>
        <w:p w:rsidR="00D70FEB" w:rsidRDefault="00AE23A0">
          <w:pPr>
            <w:pStyle w:val="Huisstijl-Rubricering"/>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D70FEB">
            <w:instrText xml:space="preserve"> DOCPROPERTY  Rubricering  \* MERGEFORMAT </w:instrText>
          </w:r>
          <w:r>
            <w:fldChar w:fldCharType="end"/>
          </w:r>
        </w:p>
      </w:tc>
      <w:tc>
        <w:tcPr>
          <w:tcW w:w="2148" w:type="dxa"/>
        </w:tcPr>
        <w:p w:rsidR="00D70FEB" w:rsidRDefault="00D70FEB">
          <w:pPr>
            <w:pStyle w:val="Huisstijl-Paginanumme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Pr>
              <w:noProof/>
              <w:lang w:eastAsia="nl-NL" w:bidi="ar-SA"/>
            </w:rPr>
            <w:drawing>
              <wp:anchor distT="0" distB="0" distL="114300" distR="114300" simplePos="0" relativeHeight="251660800" behindDoc="1" locked="0" layoutInCell="1" allowOverlap="1">
                <wp:simplePos x="0" y="0"/>
                <wp:positionH relativeFrom="page">
                  <wp:posOffset>4010660</wp:posOffset>
                </wp:positionH>
                <wp:positionV relativeFrom="page">
                  <wp:posOffset>0</wp:posOffset>
                </wp:positionV>
                <wp:extent cx="2332800" cy="1580400"/>
                <wp:effectExtent l="0" t="0" r="0" b="0"/>
                <wp:wrapNone/>
                <wp:docPr id="9"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2800" cy="1580400"/>
                        </a:xfrm>
                        <a:prstGeom prst="rect">
                          <a:avLst/>
                        </a:prstGeom>
                        <a:ln w="0">
                          <a:noFill/>
                        </a:ln>
                      </pic:spPr>
                    </pic:pic>
                  </a:graphicData>
                </a:graphic>
              </wp:anchor>
            </w:drawing>
          </w:r>
          <w:r>
            <w:rPr>
              <w:noProof/>
              <w:lang w:eastAsia="nl-NL" w:bidi="ar-SA"/>
            </w:rPr>
            <w:drawing>
              <wp:anchor distT="0" distB="0" distL="114300" distR="114300" simplePos="0" relativeHeight="251659776" behindDoc="0" locked="0" layoutInCell="1" allowOverlap="1">
                <wp:simplePos x="0" y="0"/>
                <wp:positionH relativeFrom="page">
                  <wp:posOffset>3542665</wp:posOffset>
                </wp:positionH>
                <wp:positionV relativeFrom="page">
                  <wp:posOffset>0</wp:posOffset>
                </wp:positionV>
                <wp:extent cx="468000" cy="1580400"/>
                <wp:effectExtent l="0" t="0" r="0" b="0"/>
                <wp:wrapNone/>
                <wp:docPr id="12"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8000" cy="1580400"/>
                        </a:xfrm>
                        <a:prstGeom prst="rect">
                          <a:avLst/>
                        </a:prstGeom>
                        <a:ln w="3175">
                          <a:noFill/>
                        </a:ln>
                      </pic:spPr>
                    </pic:pic>
                  </a:graphicData>
                </a:graphic>
              </wp:anchor>
            </w:drawing>
          </w:r>
          <w:r>
            <w:t>Pagina </w:t>
          </w:r>
          <w:fldSimple w:instr=" PAGE    \* MERGEFORMAT ">
            <w:r w:rsidR="008A6367">
              <w:rPr>
                <w:noProof/>
              </w:rPr>
              <w:t>1</w:t>
            </w:r>
          </w:fldSimple>
          <w:r>
            <w:t> van </w:t>
          </w:r>
          <w:fldSimple w:instr=" NUMPAGES  \* Arabic  \* MERGEFORMAT ">
            <w:r w:rsidR="008A6367">
              <w:rPr>
                <w:noProof/>
              </w:rPr>
              <w:t>1</w:t>
            </w:r>
          </w:fldSimple>
        </w:p>
      </w:tc>
    </w:tr>
  </w:tbl>
  <w:p w:rsidR="00D70FEB" w:rsidRDefault="00D70FE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671" w:rsidRDefault="00215671">
      <w:pPr>
        <w:spacing w:line="240" w:lineRule="auto"/>
      </w:pPr>
      <w:r>
        <w:separator/>
      </w:r>
    </w:p>
  </w:footnote>
  <w:footnote w:type="continuationSeparator" w:id="0">
    <w:p w:rsidR="00215671" w:rsidRDefault="0021567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367" w:rsidRDefault="008A6367">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FEB" w:rsidRDefault="00D70FEB" w:rsidP="00D70FEB">
    <w:pPr>
      <w:pStyle w:val="Huisstijl-Afzendgegevenskop"/>
      <w:framePr w:w="2103" w:h="12013" w:hRule="exact" w:hSpace="180" w:wrap="around" w:vAnchor="page" w:hAnchor="page" w:x="9316" w:y="3022"/>
    </w:pPr>
    <w:r w:rsidRPr="00B96746">
      <w:t>Directie Algemene Fiscale Politiek</w:t>
    </w:r>
  </w:p>
  <w:p w:rsidR="00D70FEB" w:rsidRDefault="00D70FEB" w:rsidP="00D70FEB">
    <w:pPr>
      <w:pStyle w:val="Huisstijl-ReferentiegegevenskopW2"/>
      <w:framePr w:w="2103" w:h="12013" w:hRule="exact" w:hSpace="180" w:wrap="around" w:vAnchor="page" w:hAnchor="page" w:x="9316" w:y="3022"/>
    </w:pPr>
    <w:r w:rsidRPr="00B96746">
      <w:t>Ons kenmerk</w:t>
    </w:r>
  </w:p>
  <w:p w:rsidR="00D70FEB" w:rsidRPr="00FD21B8" w:rsidRDefault="00D70FEB" w:rsidP="00D70FEB">
    <w:pPr>
      <w:pStyle w:val="Huisstijl-Referentiegegevens"/>
      <w:framePr w:w="2103" w:h="12013" w:hRule="exact" w:hSpace="180" w:wrap="around" w:vAnchor="page" w:hAnchor="page" w:x="9316" w:y="3022"/>
    </w:pPr>
    <w:r w:rsidRPr="00B96746">
      <w:t>AFP/</w:t>
    </w:r>
    <w:fldSimple w:instr=" DOCPROPERTY  Kenmerk  \* MERGEFORMAT ">
      <w:r w:rsidR="008A6367">
        <w:t>2016/34 556</w:t>
      </w:r>
    </w:fldSimple>
    <w:r w:rsidRPr="00C8655C">
      <w:t xml:space="preserve"> </w:t>
    </w:r>
    <w:r w:rsidRPr="00B96746">
      <w:t>U</w:t>
    </w:r>
  </w:p>
  <w:p w:rsidR="00D70FEB" w:rsidRDefault="00D70FEB">
    <w:pPr>
      <w:pStyle w:val="Koptekst"/>
      <w:spacing w:after="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FEB" w:rsidRDefault="00D70FEB" w:rsidP="004B3AB8">
    <w:pPr>
      <w:pStyle w:val="Huisstijl-Afzendgegevenskop"/>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Directie Algemene Fiscale Politiek</w:t>
    </w:r>
  </w:p>
  <w:p w:rsidR="00D70FEB" w:rsidRDefault="00D70FEB" w:rsidP="004B3AB8">
    <w:pPr>
      <w:pStyle w:val="Huisstijl-AfzendgegevensW1"/>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Korte Voorhout 7</w:t>
    </w:r>
  </w:p>
  <w:p w:rsidR="00D70FEB" w:rsidRDefault="00D70FEB"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2511 CW  Den Haag</w:t>
    </w:r>
    <w:r>
      <w:t>  </w:t>
    </w:r>
  </w:p>
  <w:p w:rsidR="00D70FEB" w:rsidRDefault="00D70FEB"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Postbus 20201</w:t>
    </w:r>
  </w:p>
  <w:p w:rsidR="00D70FEB" w:rsidRDefault="00D70FEB"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2500 EE  Den Haag</w:t>
    </w:r>
    <w:r>
      <w:t>  </w:t>
    </w:r>
  </w:p>
  <w:p w:rsidR="00D70FEB" w:rsidRDefault="00D70FEB"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www.rijksoverheid.nl</w:t>
    </w:r>
  </w:p>
  <w:p w:rsidR="00D70FEB" w:rsidRDefault="00D70FEB" w:rsidP="004B3AB8">
    <w:pPr>
      <w:pStyle w:val="Huisstijl-ReferentiegegevenskopW2"/>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Ons kenmerk</w:t>
    </w:r>
  </w:p>
  <w:p w:rsidR="00D70FEB" w:rsidRDefault="00D70FEB" w:rsidP="004B3AB8">
    <w:pPr>
      <w:pStyle w:val="Huisstijl-Referentie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AFP/</w:t>
    </w:r>
    <w:fldSimple w:instr=" DOCPROPERTY  Kenmerk  \* MERGEFORMAT ">
      <w:r w:rsidR="008A6367">
        <w:t>2016/34 556</w:t>
      </w:r>
    </w:fldSimple>
  </w:p>
  <w:p w:rsidR="00D70FEB" w:rsidRDefault="00D70FEB" w:rsidP="004B3AB8">
    <w:pPr>
      <w:pStyle w:val="Huisstijl-ReferentiegegevenskopW1"/>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Uw brief (kenmerk)</w:t>
    </w:r>
  </w:p>
  <w:p w:rsidR="00D70FEB" w:rsidRDefault="00AE23A0" w:rsidP="004B3AB8">
    <w:pPr>
      <w:pStyle w:val="Huisstijl-Referentie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D70FEB">
      <w:instrText xml:space="preserve"> DOCPROPERTY  UwKenmerk  \* MERGEFORMAT </w:instrText>
    </w:r>
    <w:r>
      <w:fldChar w:fldCharType="end"/>
    </w:r>
  </w:p>
  <w:p w:rsidR="00D70FEB" w:rsidRDefault="00D70FEB" w:rsidP="004B3AB8">
    <w:pPr>
      <w:pStyle w:val="Huisstijl-ReferentiegegevenskopW1"/>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Bijlagen</w:t>
    </w:r>
  </w:p>
  <w:p w:rsidR="00D70FEB" w:rsidRDefault="00D70FEB" w:rsidP="004B3AB8">
    <w:pPr>
      <w:pStyle w:val="Huisstijl-Referentie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1</w:t>
    </w:r>
  </w:p>
  <w:p w:rsidR="00D70FEB" w:rsidRDefault="00AE23A0">
    <w:pPr>
      <w:pStyle w:val="Voetnoottekst"/>
    </w:pPr>
    <w:r>
      <w:pict>
        <v:shapetype id="_x0000_t202" coordsize="21600,21600" o:spt="202" path="m,l,21600r21600,l21600,xe">
          <v:stroke joinstyle="miter"/>
          <v:path gradientshapeok="t" o:connecttype="rect"/>
        </v:shapetype>
        <v:shape id="Text Box 1" o:spid="_x0000_s13313" type="#_x0000_t202" style="position:absolute;margin-left:193.5pt;margin-top:-7pt;width:317pt;height:137.5pt;z-index:25165772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fiJtAIAALo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" filled="f" stroked="f">
          <v:textbox style="mso-next-textbox:#Text Box 1">
            <w:txbxContent>
              <w:tbl>
                <w:tblPr>
                  <w:tblW w:w="0" w:type="auto"/>
                  <w:tblLayout w:type="fixed"/>
                  <w:tblCellMar>
                    <w:left w:w="0" w:type="dxa"/>
                    <w:right w:w="0" w:type="dxa"/>
                  </w:tblCellMar>
                  <w:tblLook w:val="0000"/>
                </w:tblPr>
                <w:tblGrid>
                  <w:gridCol w:w="737"/>
                  <w:gridCol w:w="5263"/>
                </w:tblGrid>
                <w:tr w:rsidR="00D70FEB">
                  <w:trPr>
                    <w:trHeight w:val="2636"/>
                  </w:trPr>
                  <w:tc>
                    <w:tcPr>
                      <w:tcW w:w="737" w:type="dxa"/>
                      <w:shd w:val="clear" w:color="auto" w:fill="auto"/>
                    </w:tcPr>
                    <w:p w:rsidR="00D70FEB" w:rsidRDefault="00D70FEB">
                      <w:pPr>
                        <w:spacing w:line="240" w:lineRule="auto"/>
                      </w:pPr>
                      <w:r>
                        <w:rPr>
                          <w:noProof/>
                        </w:rPr>
                        <w:drawing>
                          <wp:inline distT="0" distB="0" distL="0" distR="0">
                            <wp:extent cx="466357" cy="160845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6357" cy="1608455"/>
                                    </a:xfrm>
                                    <a:prstGeom prst="rect">
                                      <a:avLst/>
                                    </a:prstGeom>
                                  </pic:spPr>
                                </pic:pic>
                              </a:graphicData>
                            </a:graphic>
                          </wp:inline>
                        </w:drawing>
                      </w:r>
                    </w:p>
                  </w:tc>
                  <w:tc>
                    <w:tcPr>
                      <w:tcW w:w="5263" w:type="dxa"/>
                      <w:shd w:val="clear" w:color="auto" w:fill="auto"/>
                    </w:tcPr>
                    <w:p w:rsidR="00D70FEB" w:rsidRDefault="00D70FEB">
                      <w:pPr>
                        <w:spacing w:line="240" w:lineRule="auto"/>
                      </w:pPr>
                      <w:r>
                        <w:rPr>
                          <w:noProof/>
                        </w:rPr>
                        <w:drawing>
                          <wp:inline distT="0" distB="0" distL="0" distR="0">
                            <wp:extent cx="2423810" cy="165481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423810" cy="1654810"/>
                                    </a:xfrm>
                                    <a:prstGeom prst="rect">
                                      <a:avLst/>
                                    </a:prstGeom>
                                  </pic:spPr>
                                </pic:pic>
                              </a:graphicData>
                            </a:graphic>
                          </wp:inline>
                        </w:drawing>
                      </w:r>
                    </w:p>
                  </w:tc>
                </w:tr>
              </w:tbl>
              <w:p w:rsidR="00D70FEB" w:rsidRDefault="00D70FEB"/>
            </w:txbxContent>
          </v:textbox>
          <w10:wrap anchory="page"/>
        </v:shape>
      </w:pict>
    </w:r>
  </w:p>
  <w:tbl>
    <w:tblPr>
      <w:tblW w:w="7520" w:type="dxa"/>
      <w:tblLayout w:type="fixed"/>
      <w:tblCellMar>
        <w:left w:w="0" w:type="dxa"/>
        <w:right w:w="0" w:type="dxa"/>
      </w:tblCellMar>
      <w:tblLook w:val="0000"/>
    </w:tblPr>
    <w:tblGrid>
      <w:gridCol w:w="742"/>
      <w:gridCol w:w="6778"/>
    </w:tblGrid>
    <w:tr w:rsidR="00D70FEB" w:rsidRPr="00C8655C">
      <w:trPr>
        <w:trHeight w:val="400"/>
      </w:trPr>
      <w:tc>
        <w:tcPr>
          <w:tcW w:w="7520" w:type="dxa"/>
          <w:gridSpan w:val="2"/>
          <w:shd w:val="clear" w:color="auto" w:fill="auto"/>
        </w:tcPr>
        <w:p w:rsidR="00D70FEB" w:rsidRDefault="00D70FEB">
          <w:pPr>
            <w:pStyle w:val="Huisstijl-Retouradres"/>
          </w:pPr>
          <w:r w:rsidRPr="00B96746">
            <w:t>&gt; Retouradres</w:t>
          </w:r>
          <w:r>
            <w:t> </w:t>
          </w:r>
          <w:r w:rsidRPr="00B96746">
            <w:t>Postbus 20201</w:t>
          </w:r>
          <w:r>
            <w:t>  </w:t>
          </w:r>
          <w:r w:rsidRPr="00B96746">
            <w:t>2500 EE  Den Haag</w:t>
          </w:r>
          <w:r>
            <w:t>  </w:t>
          </w:r>
        </w:p>
      </w:tc>
    </w:tr>
    <w:tr w:rsidR="00D70FEB">
      <w:trPr>
        <w:cantSplit/>
        <w:trHeight w:hRule="exact" w:val="2440"/>
      </w:trPr>
      <w:tc>
        <w:tcPr>
          <w:tcW w:w="7520" w:type="dxa"/>
          <w:gridSpan w:val="2"/>
          <w:shd w:val="clear" w:color="auto" w:fill="auto"/>
        </w:tcPr>
        <w:p w:rsidR="00D70FEB" w:rsidRDefault="00AE23A0">
          <w:pPr>
            <w:pStyle w:val="Huisstijl-Rubricering"/>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D70FEB">
            <w:instrText xml:space="preserve"> DOCPROPERTY  Rubricering  \* MERGEFORMAT </w:instrText>
          </w:r>
          <w:r>
            <w:fldChar w:fldCharType="end"/>
          </w:r>
        </w:p>
        <w:p w:rsidR="008A6367" w:rsidRDefault="00AE23A0">
          <w:pP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D70FEB">
            <w:instrText xml:space="preserve"> DOCPROPERTY  Aan  \* MERGEFORMAT </w:instrText>
          </w:r>
          <w:r>
            <w:fldChar w:fldCharType="separate"/>
          </w:r>
          <w:r w:rsidR="008A6367">
            <w:t>De voorzitter van de Tweede Kamer der Staten-Generaal</w:t>
          </w:r>
        </w:p>
        <w:p w:rsidR="008A6367" w:rsidRDefault="008A6367">
          <w:pP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Postbus 20018</w:t>
          </w:r>
        </w:p>
        <w:p w:rsidR="00D70FEB" w:rsidRDefault="008A6367">
          <w:pP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2500 EA  's GRAVENHAGE</w:t>
          </w:r>
          <w:r w:rsidR="00AE23A0">
            <w:fldChar w:fldCharType="end"/>
          </w:r>
        </w:p>
      </w:tc>
    </w:tr>
    <w:tr w:rsidR="00D70FEB">
      <w:trPr>
        <w:trHeight w:hRule="exact" w:val="400"/>
      </w:trPr>
      <w:tc>
        <w:tcPr>
          <w:tcW w:w="7520" w:type="dxa"/>
          <w:gridSpan w:val="2"/>
          <w:shd w:val="clear" w:color="auto" w:fill="auto"/>
        </w:tcPr>
        <w:p w:rsidR="00D70FEB" w:rsidRDefault="00D70FEB">
          <w:pPr>
            <w:tabs>
              <w:tab w:val="left" w:pos="740"/>
            </w:tabs>
            <w:autoSpaceDE w:val="0"/>
            <w:autoSpaceDN w:val="0"/>
            <w:adjustRightInd w:val="0"/>
            <w:ind w:left="743" w:hanging="743"/>
            <w:rPr>
              <w:rFonts w:cs="Verdana"/>
              <w:szCs w:val="18"/>
            </w:rPr>
          </w:pPr>
        </w:p>
      </w:tc>
    </w:tr>
    <w:tr w:rsidR="00D70FEB">
      <w:trPr>
        <w:trHeight w:val="240"/>
      </w:trPr>
      <w:tc>
        <w:tcPr>
          <w:tcW w:w="742" w:type="dxa"/>
          <w:shd w:val="clear" w:color="auto" w:fill="auto"/>
        </w:tcPr>
        <w:p w:rsidR="00D70FEB" w:rsidRDefault="00D70FEB">
          <w:pPr>
            <w:pStyle w:val="Huisstijl-Datumenbetreft"/>
            <w:rPr>
              <w:rFonts w:cs="Verdana"/>
              <w:szCs w:val="18"/>
            </w:rPr>
          </w:pPr>
          <w:r>
            <w:t>Datum</w:t>
          </w:r>
        </w:p>
      </w:tc>
      <w:tc>
        <w:tcPr>
          <w:tcW w:w="6778" w:type="dxa"/>
          <w:shd w:val="clear" w:color="auto" w:fill="auto"/>
        </w:tcPr>
        <w:p w:rsidR="00D70FEB" w:rsidRDefault="00321E25">
          <w:pPr>
            <w:pStyle w:val="Huisstijl-Gegevens"/>
            <w:rPr>
              <w:rFonts w:cs="Verdana"/>
              <w:szCs w:val="18"/>
            </w:rPr>
          </w:pPr>
          <w:r>
            <w:rPr>
              <w:rFonts w:cs="Verdana"/>
              <w:szCs w:val="18"/>
            </w:rPr>
            <w:t>25 oktober 2016</w:t>
          </w:r>
        </w:p>
      </w:tc>
    </w:tr>
    <w:tr w:rsidR="00D70FEB">
      <w:trPr>
        <w:trHeight w:val="240"/>
      </w:trPr>
      <w:tc>
        <w:tcPr>
          <w:tcW w:w="742" w:type="dxa"/>
          <w:shd w:val="clear" w:color="auto" w:fill="auto"/>
        </w:tcPr>
        <w:p w:rsidR="00D70FEB" w:rsidRDefault="00D70FEB">
          <w:pPr>
            <w:pStyle w:val="Huisstijl-Datumenbetreft"/>
            <w:rPr>
              <w:rFonts w:cs="Verdana"/>
              <w:szCs w:val="18"/>
            </w:rPr>
          </w:pPr>
          <w:r>
            <w:t>Betreft</w:t>
          </w:r>
        </w:p>
      </w:tc>
      <w:tc>
        <w:tcPr>
          <w:tcW w:w="6778" w:type="dxa"/>
          <w:shd w:val="clear" w:color="auto" w:fill="auto"/>
        </w:tcPr>
        <w:p w:rsidR="00D70FEB" w:rsidRDefault="00AE23A0">
          <w:pPr>
            <w:pStyle w:val="Huisstijl-Gegevens"/>
            <w:rPr>
              <w:rFonts w:cs="Verdana"/>
              <w:szCs w:val="18"/>
            </w:rPr>
          </w:pPr>
          <w:fldSimple w:instr=" DOCPROPERTY  Onderwerp  \* MERGEFORMAT ">
            <w:r w:rsidR="008A6367">
              <w:t>Voorstel van wet houdende wijziging van de Wet inkomstenbelasting 2001 met het oog op afschaffing van de aftrek van uitgaven voor monumentenpanden en de aftrek van scholingsuitgaven (Wet fiscale maatregelen rijksmonumenten en scholing)</w:t>
            </w:r>
          </w:fldSimple>
        </w:p>
      </w:tc>
    </w:tr>
  </w:tbl>
  <w:p w:rsidR="00D70FEB" w:rsidRDefault="00D70FEB">
    <w:pPr>
      <w:pStyle w:val="Koptekst"/>
    </w:pPr>
  </w:p>
  <w:p w:rsidR="00D70FEB" w:rsidRDefault="00D70FEB">
    <w:pPr>
      <w:pStyle w:val="Koptekst"/>
    </w:pPr>
  </w:p>
  <w:p w:rsidR="00D70FEB" w:rsidRDefault="00D70FEB">
    <w:pPr>
      <w:pStyle w:val="Koptekst"/>
    </w:pPr>
    <w:r>
      <w:rPr>
        <w:noProof/>
      </w:rPr>
      <w:drawing>
        <wp:anchor distT="0" distB="0" distL="114300" distR="114300" simplePos="0" relativeHeight="251661824" behindDoc="0" locked="0" layoutInCell="1" allowOverlap="1">
          <wp:simplePos x="0" y="0"/>
          <wp:positionH relativeFrom="page">
            <wp:posOffset>5926455</wp:posOffset>
          </wp:positionH>
          <wp:positionV relativeFrom="page">
            <wp:posOffset>5310505</wp:posOffset>
          </wp:positionV>
          <wp:extent cx="1148080" cy="762000"/>
          <wp:effectExtent l="0" t="0" r="0" b="0"/>
          <wp:wrapThrough wrapText="bothSides">
            <wp:wrapPolygon edited="0">
              <wp:start x="0" y="0"/>
              <wp:lineTo x="0" y="21600"/>
              <wp:lineTo x="21600" y="21600"/>
              <wp:lineTo x="21600" y="0"/>
            </wp:wrapPolygon>
          </wp:wrapThrough>
          <wp:docPr id="7" name="Afbeelding 4" descr="Placeholder_Fla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laceholder_Flag.png"/>
                  <pic:cNvPicPr preferRelativeResize="0"/>
                </pic:nvPicPr>
                <pic:blipFill>
                  <a:blip r:embed="rId3"/>
                  <a:stretch>
                    <a:fillRect/>
                  </a:stretch>
                </pic:blipFill>
                <pic:spPr>
                  <a:xfrm>
                    <a:off x="0" y="0"/>
                    <a:ext cx="1148080"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F4E28E"/>
    <w:lvl w:ilvl="0">
      <w:start w:val="1"/>
      <w:numFmt w:val="decimal"/>
      <w:lvlText w:val="%1."/>
      <w:lvlJc w:val="left"/>
      <w:pPr>
        <w:tabs>
          <w:tab w:val="num" w:pos="1492"/>
        </w:tabs>
        <w:ind w:left="1492" w:hanging="360"/>
      </w:pPr>
    </w:lvl>
  </w:abstractNum>
  <w:abstractNum w:abstractNumId="1">
    <w:nsid w:val="FFFFFF7D"/>
    <w:multiLevelType w:val="singleLevel"/>
    <w:tmpl w:val="F25087E4"/>
    <w:lvl w:ilvl="0">
      <w:start w:val="1"/>
      <w:numFmt w:val="decimal"/>
      <w:lvlText w:val="%1."/>
      <w:lvlJc w:val="left"/>
      <w:pPr>
        <w:tabs>
          <w:tab w:val="num" w:pos="1209"/>
        </w:tabs>
        <w:ind w:left="1209" w:hanging="360"/>
      </w:pPr>
    </w:lvl>
  </w:abstractNum>
  <w:abstractNum w:abstractNumId="2">
    <w:nsid w:val="FFFFFF7E"/>
    <w:multiLevelType w:val="singleLevel"/>
    <w:tmpl w:val="AF3E4BE4"/>
    <w:lvl w:ilvl="0">
      <w:start w:val="1"/>
      <w:numFmt w:val="decimal"/>
      <w:lvlText w:val="%1."/>
      <w:lvlJc w:val="left"/>
      <w:pPr>
        <w:tabs>
          <w:tab w:val="num" w:pos="926"/>
        </w:tabs>
        <w:ind w:left="926" w:hanging="360"/>
      </w:pPr>
    </w:lvl>
  </w:abstractNum>
  <w:abstractNum w:abstractNumId="3">
    <w:nsid w:val="FFFFFF7F"/>
    <w:multiLevelType w:val="singleLevel"/>
    <w:tmpl w:val="1C10D520"/>
    <w:lvl w:ilvl="0">
      <w:start w:val="1"/>
      <w:numFmt w:val="decimal"/>
      <w:lvlText w:val="%1."/>
      <w:lvlJc w:val="left"/>
      <w:pPr>
        <w:tabs>
          <w:tab w:val="num" w:pos="643"/>
        </w:tabs>
        <w:ind w:left="643" w:hanging="360"/>
      </w:pPr>
    </w:lvl>
  </w:abstractNum>
  <w:abstractNum w:abstractNumId="4">
    <w:nsid w:val="FFFFFF80"/>
    <w:multiLevelType w:val="singleLevel"/>
    <w:tmpl w:val="77A0A5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CEBD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1A7C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D84B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EAD68C"/>
    <w:lvl w:ilvl="0">
      <w:start w:val="1"/>
      <w:numFmt w:val="decimal"/>
      <w:lvlText w:val="%1."/>
      <w:lvlJc w:val="left"/>
      <w:pPr>
        <w:tabs>
          <w:tab w:val="num" w:pos="360"/>
        </w:tabs>
        <w:ind w:left="360" w:hanging="360"/>
      </w:pPr>
    </w:lvl>
  </w:abstractNum>
  <w:abstractNum w:abstractNumId="9">
    <w:nsid w:val="FFFFFF89"/>
    <w:multiLevelType w:val="singleLevel"/>
    <w:tmpl w:val="D32865E2"/>
    <w:lvl w:ilvl="0">
      <w:start w:val="1"/>
      <w:numFmt w:val="bullet"/>
      <w:lvlText w:val=""/>
      <w:lvlJc w:val="left"/>
      <w:pPr>
        <w:tabs>
          <w:tab w:val="num" w:pos="360"/>
        </w:tabs>
        <w:ind w:left="360" w:hanging="360"/>
      </w:pPr>
      <w:rPr>
        <w:rFonts w:ascii="Symbol" w:hAnsi="Symbol"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9A45CDD"/>
    <w:multiLevelType w:val="hybridMultilevel"/>
    <w:tmpl w:val="121ACDC4"/>
    <w:lvl w:ilvl="0" w:tplc="77768F14">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11"/>
  </w:num>
  <w:num w:numId="5">
    <w:abstractNumId w:val="5"/>
  </w:num>
  <w:num w:numId="6">
    <w:abstractNumId w:val="6"/>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attachedTemplate r:id="rId1"/>
  <w:stylePaneFormatFilter w:val="3F01"/>
  <w:defaultTabStop w:val="708"/>
  <w:hyphenationZone w:val="425"/>
  <w:drawingGridHorizontalSpacing w:val="90"/>
  <w:displayHorizontalDrawingGridEvery w:val="2"/>
  <w:noPunctuationKerning/>
  <w:characterSpacingControl w:val="doNotCompress"/>
  <w:hdrShapeDefaults>
    <o:shapedefaults v:ext="edit" spidmax="13315"/>
    <o:shapelayout v:ext="edit">
      <o:idmap v:ext="edit" data="13"/>
    </o:shapelayout>
  </w:hdrShapeDefaults>
  <w:footnotePr>
    <w:footnote w:id="-1"/>
    <w:footnote w:id="0"/>
  </w:footnotePr>
  <w:endnotePr>
    <w:endnote w:id="-1"/>
    <w:endnote w:id="0"/>
  </w:endnotePr>
  <w:compat/>
  <w:rsids>
    <w:rsidRoot w:val="00C66BE8"/>
    <w:rsid w:val="000655E2"/>
    <w:rsid w:val="000A39FB"/>
    <w:rsid w:val="000B7976"/>
    <w:rsid w:val="00113AE1"/>
    <w:rsid w:val="00191478"/>
    <w:rsid w:val="00215671"/>
    <w:rsid w:val="00321E25"/>
    <w:rsid w:val="0040714C"/>
    <w:rsid w:val="00472578"/>
    <w:rsid w:val="004B3AB8"/>
    <w:rsid w:val="0050238C"/>
    <w:rsid w:val="00561F2D"/>
    <w:rsid w:val="00572CEB"/>
    <w:rsid w:val="005D7103"/>
    <w:rsid w:val="005F0823"/>
    <w:rsid w:val="00623000"/>
    <w:rsid w:val="006C6495"/>
    <w:rsid w:val="007E407E"/>
    <w:rsid w:val="0086377A"/>
    <w:rsid w:val="008A6367"/>
    <w:rsid w:val="008B2E3A"/>
    <w:rsid w:val="008E4C03"/>
    <w:rsid w:val="00911C9F"/>
    <w:rsid w:val="00922086"/>
    <w:rsid w:val="0094716C"/>
    <w:rsid w:val="009D7BC1"/>
    <w:rsid w:val="00AB3EF9"/>
    <w:rsid w:val="00AE23A0"/>
    <w:rsid w:val="00AE70BA"/>
    <w:rsid w:val="00B4732B"/>
    <w:rsid w:val="00B85B02"/>
    <w:rsid w:val="00B96746"/>
    <w:rsid w:val="00BE3F1B"/>
    <w:rsid w:val="00C66BE8"/>
    <w:rsid w:val="00C74647"/>
    <w:rsid w:val="00C8655C"/>
    <w:rsid w:val="00C90F2C"/>
    <w:rsid w:val="00CD61B4"/>
    <w:rsid w:val="00CE728B"/>
    <w:rsid w:val="00D67849"/>
    <w:rsid w:val="00D67BBE"/>
    <w:rsid w:val="00D70FEB"/>
    <w:rsid w:val="00DA5394"/>
    <w:rsid w:val="00E05A5B"/>
    <w:rsid w:val="00E81A4D"/>
    <w:rsid w:val="00F875B1"/>
    <w:rsid w:val="00F93787"/>
    <w:rsid w:val="00FD21B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1C9F"/>
    <w:pPr>
      <w:spacing w:line="240" w:lineRule="atLeast"/>
    </w:pPr>
    <w:rPr>
      <w:rFonts w:ascii="Verdana" w:hAnsi="Verdana"/>
      <w:sz w:val="18"/>
      <w:szCs w:val="24"/>
    </w:rPr>
  </w:style>
  <w:style w:type="paragraph" w:styleId="Kop1">
    <w:name w:val="heading 1"/>
    <w:basedOn w:val="Standaard"/>
    <w:next w:val="Standaard"/>
    <w:qFormat/>
    <w:rsid w:val="00911C9F"/>
    <w:pPr>
      <w:keepNext/>
      <w:spacing w:before="240" w:after="60"/>
      <w:outlineLvl w:val="0"/>
    </w:pPr>
    <w:rPr>
      <w:rFonts w:cs="Arial"/>
      <w:b/>
      <w:bCs/>
      <w:kern w:val="32"/>
      <w:sz w:val="32"/>
      <w:szCs w:val="32"/>
    </w:rPr>
  </w:style>
  <w:style w:type="paragraph" w:styleId="Kop2">
    <w:name w:val="heading 2"/>
    <w:basedOn w:val="Standaard"/>
    <w:next w:val="Standaard"/>
    <w:qFormat/>
    <w:rsid w:val="00911C9F"/>
    <w:pPr>
      <w:keepNext/>
      <w:spacing w:before="240" w:after="60"/>
      <w:outlineLvl w:val="1"/>
    </w:pPr>
    <w:rPr>
      <w:rFonts w:cs="Arial"/>
      <w:b/>
      <w:bCs/>
      <w:i/>
      <w:iCs/>
      <w:sz w:val="28"/>
      <w:szCs w:val="28"/>
    </w:rPr>
  </w:style>
  <w:style w:type="paragraph" w:styleId="Kop3">
    <w:name w:val="heading 3"/>
    <w:basedOn w:val="Standaard"/>
    <w:next w:val="Standaard"/>
    <w:qFormat/>
    <w:rsid w:val="00911C9F"/>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Rubricering">
    <w:name w:val="Huisstijl - Rubricering"/>
    <w:basedOn w:val="Standaard"/>
    <w:next w:val="Standaard"/>
    <w:rsid w:val="00911C9F"/>
    <w:pPr>
      <w:widowControl w:val="0"/>
      <w:suppressAutoHyphens/>
      <w:autoSpaceDN w:val="0"/>
      <w:spacing w:line="180" w:lineRule="exact"/>
      <w:textAlignment w:val="baseline"/>
    </w:pPr>
    <w:rPr>
      <w:rFonts w:eastAsia="DejaVu Sans" w:cs="Lohit Hindi"/>
      <w:b/>
      <w:smallCaps/>
      <w:kern w:val="3"/>
      <w:sz w:val="13"/>
      <w:lang w:eastAsia="zh-CN" w:bidi="hi-IN"/>
    </w:rPr>
  </w:style>
  <w:style w:type="character" w:styleId="Hyperlink">
    <w:name w:val="Hyperlink"/>
    <w:basedOn w:val="Standaardalinea-lettertype"/>
    <w:rsid w:val="00911C9F"/>
    <w:rPr>
      <w:color w:val="0000FF"/>
      <w:u w:val="single"/>
    </w:rPr>
  </w:style>
  <w:style w:type="paragraph" w:styleId="Koptekst">
    <w:name w:val="header"/>
    <w:basedOn w:val="Standaard"/>
    <w:rsid w:val="00911C9F"/>
    <w:pPr>
      <w:tabs>
        <w:tab w:val="center" w:pos="4536"/>
        <w:tab w:val="right" w:pos="9072"/>
      </w:tabs>
    </w:pPr>
  </w:style>
  <w:style w:type="paragraph" w:styleId="Lijstopsomteken">
    <w:name w:val="List Bullet"/>
    <w:basedOn w:val="Standaard"/>
    <w:rsid w:val="00911C9F"/>
    <w:pPr>
      <w:numPr>
        <w:numId w:val="2"/>
      </w:numPr>
    </w:pPr>
    <w:rPr>
      <w:noProof/>
    </w:rPr>
  </w:style>
  <w:style w:type="paragraph" w:styleId="Lijstopsomteken2">
    <w:name w:val="List Bullet 2"/>
    <w:basedOn w:val="Standaard"/>
    <w:rsid w:val="00911C9F"/>
    <w:pPr>
      <w:numPr>
        <w:numId w:val="4"/>
      </w:numPr>
      <w:tabs>
        <w:tab w:val="left" w:pos="454"/>
      </w:tabs>
    </w:pPr>
    <w:rPr>
      <w:noProof/>
    </w:rPr>
  </w:style>
  <w:style w:type="table" w:styleId="Tabelraster">
    <w:name w:val="Table Grid"/>
    <w:basedOn w:val="Standaardtabel"/>
    <w:rsid w:val="00911C9F"/>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rsid w:val="00911C9F"/>
    <w:pPr>
      <w:tabs>
        <w:tab w:val="center" w:pos="4536"/>
        <w:tab w:val="right" w:pos="9072"/>
      </w:tabs>
    </w:pPr>
  </w:style>
  <w:style w:type="paragraph" w:styleId="Voetnoottekst">
    <w:name w:val="footnote text"/>
    <w:basedOn w:val="Standaard"/>
    <w:rsid w:val="00911C9F"/>
    <w:pPr>
      <w:spacing w:line="180" w:lineRule="atLeast"/>
    </w:pPr>
    <w:rPr>
      <w:sz w:val="13"/>
      <w:szCs w:val="20"/>
    </w:rPr>
  </w:style>
  <w:style w:type="paragraph" w:styleId="Ballontekst">
    <w:name w:val="Balloon Text"/>
    <w:basedOn w:val="Standaard"/>
    <w:link w:val="BallontekstChar"/>
    <w:uiPriority w:val="99"/>
    <w:semiHidden/>
    <w:unhideWhenUsed/>
    <w:rsid w:val="00911C9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1C9F"/>
    <w:rPr>
      <w:rFonts w:ascii="Tahoma" w:hAnsi="Tahoma" w:cs="Tahoma"/>
      <w:sz w:val="16"/>
      <w:szCs w:val="16"/>
    </w:rPr>
  </w:style>
  <w:style w:type="paragraph" w:customStyle="1" w:styleId="Huisstijl-Retouradres">
    <w:name w:val="Huisstijl - Retouradres"/>
    <w:basedOn w:val="Standaard"/>
    <w:next w:val="Standaard"/>
    <w:rsid w:val="00911C9F"/>
    <w:pPr>
      <w:widowControl w:val="0"/>
      <w:suppressAutoHyphens/>
      <w:autoSpaceDN w:val="0"/>
      <w:spacing w:after="283" w:line="180" w:lineRule="exact"/>
      <w:textAlignment w:val="baseline"/>
    </w:pPr>
    <w:rPr>
      <w:rFonts w:eastAsia="DejaVu Sans" w:cs="Lohit Hindi"/>
      <w:kern w:val="3"/>
      <w:sz w:val="13"/>
      <w:lang w:eastAsia="zh-CN" w:bidi="hi-IN"/>
    </w:rPr>
  </w:style>
  <w:style w:type="paragraph" w:customStyle="1" w:styleId="Huisstijl-Afzendgegevenskop">
    <w:name w:val="Huisstijl - Afzendgegevens kop"/>
    <w:basedOn w:val="Standaard"/>
    <w:rsid w:val="00911C9F"/>
    <w:pPr>
      <w:widowControl w:val="0"/>
      <w:suppressAutoHyphens/>
      <w:autoSpaceDN w:val="0"/>
      <w:spacing w:line="180" w:lineRule="exact"/>
      <w:textAlignment w:val="baseline"/>
    </w:pPr>
    <w:rPr>
      <w:rFonts w:eastAsia="DejaVu Sans" w:cs="Lohit Hindi"/>
      <w:b/>
      <w:kern w:val="3"/>
      <w:sz w:val="13"/>
      <w:lang w:eastAsia="zh-CN" w:bidi="hi-IN"/>
    </w:rPr>
  </w:style>
  <w:style w:type="paragraph" w:customStyle="1" w:styleId="Huisstijl-Afzendgegevens">
    <w:name w:val="Huisstijl - Afzendgegevens"/>
    <w:basedOn w:val="Standaard"/>
    <w:rsid w:val="00911C9F"/>
    <w:pPr>
      <w:widowControl w:val="0"/>
      <w:tabs>
        <w:tab w:val="left" w:pos="170"/>
      </w:tabs>
      <w:suppressAutoHyphens/>
      <w:autoSpaceDN w:val="0"/>
      <w:spacing w:line="180" w:lineRule="exact"/>
      <w:textAlignment w:val="baseline"/>
    </w:pPr>
    <w:rPr>
      <w:rFonts w:eastAsia="DejaVu Sans" w:cs="Lohit Hindi"/>
      <w:kern w:val="3"/>
      <w:sz w:val="13"/>
      <w:lang w:eastAsia="zh-CN" w:bidi="hi-IN"/>
    </w:rPr>
  </w:style>
  <w:style w:type="paragraph" w:customStyle="1" w:styleId="Huisstijl-AfzendgegevensW1">
    <w:name w:val="Huisstijl - Afzendgegevens W1"/>
    <w:basedOn w:val="Huisstijl-Afzendgegevens"/>
    <w:rsid w:val="00911C9F"/>
    <w:pPr>
      <w:spacing w:before="90"/>
    </w:pPr>
  </w:style>
  <w:style w:type="paragraph" w:customStyle="1" w:styleId="Huisstijl-ReferentiegegevenskopW1">
    <w:name w:val="Huisstijl - Referentiegegevens kop W1"/>
    <w:basedOn w:val="Standaard"/>
    <w:next w:val="Huisstijl-Referentiegegevens"/>
    <w:rsid w:val="00911C9F"/>
    <w:pPr>
      <w:widowControl w:val="0"/>
      <w:suppressAutoHyphens/>
      <w:autoSpaceDN w:val="0"/>
      <w:spacing w:before="90" w:line="180" w:lineRule="exact"/>
      <w:textAlignment w:val="baseline"/>
    </w:pPr>
    <w:rPr>
      <w:rFonts w:eastAsia="DejaVu Sans" w:cs="Lohit Hindi"/>
      <w:b/>
      <w:kern w:val="3"/>
      <w:sz w:val="13"/>
      <w:lang w:eastAsia="zh-CN" w:bidi="hi-IN"/>
    </w:rPr>
  </w:style>
  <w:style w:type="paragraph" w:customStyle="1" w:styleId="Huisstijl-Referentiegegevens">
    <w:name w:val="Huisstijl - Referentiegegevens"/>
    <w:basedOn w:val="Standaard"/>
    <w:rsid w:val="00911C9F"/>
    <w:pPr>
      <w:widowControl w:val="0"/>
      <w:suppressAutoHyphens/>
      <w:autoSpaceDN w:val="0"/>
      <w:spacing w:line="180" w:lineRule="exact"/>
      <w:textAlignment w:val="baseline"/>
    </w:pPr>
    <w:rPr>
      <w:rFonts w:eastAsia="DejaVu Sans" w:cs="Lohit Hindi"/>
      <w:kern w:val="3"/>
      <w:sz w:val="13"/>
      <w:lang w:eastAsia="zh-CN" w:bidi="hi-IN"/>
    </w:rPr>
  </w:style>
  <w:style w:type="paragraph" w:customStyle="1" w:styleId="Huisstijl-ReferentiegegevenskopW2">
    <w:name w:val="Huisstijl - Referentiegegevens kop W2"/>
    <w:basedOn w:val="Standaard"/>
    <w:next w:val="Huisstijl-Referentiegegevens"/>
    <w:rsid w:val="00911C9F"/>
    <w:pPr>
      <w:widowControl w:val="0"/>
      <w:suppressAutoHyphens/>
      <w:autoSpaceDN w:val="0"/>
      <w:spacing w:before="270" w:line="180" w:lineRule="exact"/>
      <w:textAlignment w:val="baseline"/>
    </w:pPr>
    <w:rPr>
      <w:rFonts w:eastAsia="DejaVu Sans" w:cs="Lohit Hindi"/>
      <w:b/>
      <w:kern w:val="3"/>
      <w:sz w:val="13"/>
      <w:lang w:eastAsia="zh-CN" w:bidi="hi-IN"/>
    </w:rPr>
  </w:style>
  <w:style w:type="paragraph" w:customStyle="1" w:styleId="Huisstijl-AfzendgegevenskopW1">
    <w:name w:val="Huisstijl - Afzendgegevens kop W1"/>
    <w:basedOn w:val="Huisstijl-Afzendgegevenskop"/>
    <w:qFormat/>
    <w:rsid w:val="00911C9F"/>
    <w:pPr>
      <w:spacing w:before="90"/>
    </w:pPr>
  </w:style>
  <w:style w:type="paragraph" w:customStyle="1" w:styleId="Huisstijl-Paginanummer">
    <w:name w:val="Huisstijl - Paginanummer"/>
    <w:basedOn w:val="Standaard"/>
    <w:rsid w:val="00911C9F"/>
    <w:pPr>
      <w:widowControl w:val="0"/>
      <w:suppressAutoHyphens/>
      <w:autoSpaceDN w:val="0"/>
      <w:spacing w:line="240" w:lineRule="auto"/>
      <w:textAlignment w:val="baseline"/>
    </w:pPr>
    <w:rPr>
      <w:rFonts w:eastAsia="DejaVu Sans" w:cs="Lohit Hindi"/>
      <w:kern w:val="3"/>
      <w:sz w:val="13"/>
      <w:lang w:eastAsia="zh-CN" w:bidi="hi-IN"/>
    </w:rPr>
  </w:style>
  <w:style w:type="paragraph" w:customStyle="1" w:styleId="Huisstijl-Datumenbetreft">
    <w:name w:val="Huisstijl - Datum en betreft"/>
    <w:basedOn w:val="Standaard"/>
    <w:rsid w:val="00911C9F"/>
    <w:pPr>
      <w:widowControl w:val="0"/>
      <w:tabs>
        <w:tab w:val="left" w:pos="1117"/>
      </w:tabs>
      <w:suppressAutoHyphens/>
      <w:autoSpaceDN w:val="0"/>
      <w:spacing w:line="240" w:lineRule="exact"/>
      <w:textAlignment w:val="baseline"/>
    </w:pPr>
    <w:rPr>
      <w:rFonts w:eastAsia="DejaVu Sans" w:cs="Lohit Hindi"/>
      <w:kern w:val="3"/>
      <w:lang w:eastAsia="zh-CN" w:bidi="hi-IN"/>
    </w:rPr>
  </w:style>
  <w:style w:type="paragraph" w:customStyle="1" w:styleId="Huisstijl-Gegevenskop">
    <w:name w:val="Huisstijl - Gegevens kop"/>
    <w:basedOn w:val="Standaard"/>
    <w:qFormat/>
    <w:rsid w:val="00911C9F"/>
    <w:pPr>
      <w:widowControl w:val="0"/>
      <w:suppressAutoHyphens/>
      <w:autoSpaceDN w:val="0"/>
      <w:spacing w:line="240" w:lineRule="exact"/>
      <w:textAlignment w:val="baseline"/>
    </w:pPr>
    <w:rPr>
      <w:rFonts w:eastAsia="DejaVu Sans" w:cs="Lohit Hindi"/>
      <w:kern w:val="3"/>
      <w:sz w:val="13"/>
      <w:lang w:eastAsia="zh-CN" w:bidi="hi-IN"/>
    </w:rPr>
  </w:style>
  <w:style w:type="paragraph" w:customStyle="1" w:styleId="Huisstijl-Gegevens">
    <w:name w:val="Huisstijl - Gegevens"/>
    <w:basedOn w:val="Huisstijl-Gegevenskop"/>
    <w:qFormat/>
    <w:rsid w:val="00911C9F"/>
    <w:rPr>
      <w:sz w:val="18"/>
    </w:rPr>
  </w:style>
  <w:style w:type="paragraph" w:customStyle="1" w:styleId="Huisstijl-Ondertekening">
    <w:name w:val="Huisstijl - Ondertekening"/>
    <w:basedOn w:val="Standaard"/>
    <w:next w:val="Standaard"/>
    <w:rsid w:val="00911C9F"/>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Ondertekeningvervolg">
    <w:name w:val="Huisstijl - Ondertekening vervolg"/>
    <w:basedOn w:val="Huisstijl-Ondertekening"/>
    <w:rsid w:val="00911C9F"/>
    <w:pPr>
      <w:spacing w:before="0"/>
    </w:pPr>
  </w:style>
  <w:style w:type="paragraph" w:customStyle="1" w:styleId="Huisstijl-Ondertekeningvervolgtitel">
    <w:name w:val="Huisstijl - Ondertekening vervolg titel"/>
    <w:basedOn w:val="Huisstijl-Ondertekeningvervolg"/>
    <w:qFormat/>
    <w:rsid w:val="00911C9F"/>
    <w:rPr>
      <w:i/>
      <w:noProof/>
    </w:rPr>
  </w:style>
  <w:style w:type="paragraph" w:customStyle="1" w:styleId="Huisstijl-Slotzin">
    <w:name w:val="Huisstijl - Slotzin"/>
    <w:basedOn w:val="Standaard"/>
    <w:next w:val="Huisstijl-Ondertekening"/>
    <w:rsid w:val="00911C9F"/>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Aanhef">
    <w:name w:val="Huisstijl - Aanhef"/>
    <w:basedOn w:val="Standaard"/>
    <w:next w:val="Standaard"/>
    <w:rsid w:val="00911C9F"/>
    <w:pPr>
      <w:widowControl w:val="0"/>
      <w:suppressAutoHyphens/>
      <w:autoSpaceDN w:val="0"/>
      <w:spacing w:before="100" w:after="240" w:line="240" w:lineRule="exact"/>
      <w:textAlignment w:val="baseline"/>
    </w:pPr>
    <w:rPr>
      <w:rFonts w:eastAsia="DejaVu Sans" w:cs="Lohit Hindi"/>
      <w:kern w:val="3"/>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S\AppData\Local\Microsoft\Windows\Temporary%20Internet%20Files\Content.IE5\WQPFU3MO\DocGen_Brief_nl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34</ap:Words>
  <ap:Characters>224</ap:Characters>
  <ap:DocSecurity>0</ap:DocSecurity>
  <ap:Lines>1</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2016-10-25T16:01:00.0000000Z</dcterms:created>
  <dcterms:modified xsi:type="dcterms:W3CDTF">2016-10-25T16:01:00.0000000Z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Voorstel van wet houdende wijziging van de Wet inkomstenbelasting 2001 met het oog op afschaffing van de aftrek van uitgaven voor monumentenpanden en de aftrek van scholingsuitgaven (Wet fiscale maatregelen rijksmonumenten en scholing)</vt:lpwstr>
  </property>
  <property fmtid="{D5CDD505-2E9C-101B-9397-08002B2CF9AE}" pid="4" name="Datum">
    <vt:lpwstr/>
  </property>
  <property fmtid="{D5CDD505-2E9C-101B-9397-08002B2CF9AE}" pid="5" name="Kenmerk">
    <vt:lpwstr>2016/34 556</vt:lpwstr>
  </property>
  <property fmtid="{D5CDD505-2E9C-101B-9397-08002B2CF9AE}" pid="6" name="UwKenmerk">
    <vt:lpwstr/>
  </property>
  <property fmtid="{D5CDD505-2E9C-101B-9397-08002B2CF9AE}" pid="7" name="Aan">
    <vt:lpwstr>De voorzitter van de Tweede Kamer der Staten-Generaal_x000d_
Postbus 20018_x000d_
2500 EA  's GRAVENHAGE</vt:lpwstr>
  </property>
  <property fmtid="{D5CDD505-2E9C-101B-9397-08002B2CF9AE}" pid="8" name="Rubricering">
    <vt:lpwstr/>
  </property>
  <property fmtid="{D5CDD505-2E9C-101B-9397-08002B2CF9AE}" pid="9" name="ContentTypeId">
    <vt:lpwstr>0x010100D4569F9183D7814FBB0B037FB594094A</vt:lpwstr>
  </property>
</Properties>
</file>