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8F" w:rsidP="00B6798F" w:rsidRDefault="00B6798F" w14:paraId="4D9064B4" w14:textId="77777777">
      <w:bookmarkStart w:name="_GoBack" w:id="0"/>
      <w:bookmarkEnd w:id="0"/>
    </w:p>
    <w:p w:rsidR="00B6798F" w:rsidP="00B6798F" w:rsidRDefault="00B6798F" w14:paraId="37742788" w14:textId="77777777">
      <w:r>
        <w:t xml:space="preserve">Geachte Voorzitter, </w:t>
      </w:r>
    </w:p>
    <w:p w:rsidR="00B6798F" w:rsidP="00B6798F" w:rsidRDefault="00B6798F" w14:paraId="7E1D5396" w14:textId="77777777"/>
    <w:p w:rsidR="004E505E" w:rsidP="00B6798F" w:rsidRDefault="00B6798F" w14:paraId="461C90C3" w14:textId="39305473">
      <w:r>
        <w:t>Hierbij treft u</w:t>
      </w:r>
      <w:r w:rsidR="005E2738">
        <w:t>w Kamer</w:t>
      </w:r>
      <w:r>
        <w:t xml:space="preserve">, mede namens de minister van Medische Zaken &amp; Sport, de antwoorden aan op de door uw Kamer gestelde vragen inzake Tussenbericht Herbezinning. </w:t>
      </w:r>
    </w:p>
    <w:p w:rsidR="00B6798F" w:rsidP="00B6798F" w:rsidRDefault="00B6798F" w14:paraId="50EA58A3" w14:textId="77777777"/>
    <w:p w:rsidR="00B6798F" w:rsidP="00B6798F" w:rsidRDefault="00B6798F" w14:paraId="418E12A1" w14:textId="77777777"/>
    <w:p w:rsidR="00B6798F" w:rsidP="00B6798F" w:rsidRDefault="00B6798F" w14:paraId="026D768C" w14:textId="77777777"/>
    <w:p w:rsidR="00B6798F" w:rsidP="00B6798F" w:rsidRDefault="00B6798F" w14:paraId="3C698AFD" w14:textId="77777777"/>
    <w:p w:rsidR="00B6798F" w:rsidP="00B6798F" w:rsidRDefault="00B6798F" w14:paraId="3805D33F" w14:textId="77777777"/>
    <w:p w:rsidR="00B6798F" w:rsidP="00B6798F" w:rsidRDefault="00B6798F" w14:paraId="5285DF5E" w14:textId="77777777">
      <w:r>
        <w:t>Carola Schouten</w:t>
      </w:r>
    </w:p>
    <w:p w:rsidRPr="00B6798F" w:rsidR="00B6798F" w:rsidP="00B6798F" w:rsidRDefault="00B6798F" w14:paraId="74D6FDED" w14:textId="77777777">
      <w:r>
        <w:t>Minister van Landbouw, Natuur en Voedselkwaliteit</w:t>
      </w:r>
    </w:p>
    <w:sectPr w:rsidRPr="00B6798F" w:rsidR="00B6798F" w:rsidSect="00D604B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ADC4" w14:textId="77777777" w:rsidR="008A6F93" w:rsidRDefault="008A6F93">
      <w:pPr>
        <w:spacing w:line="240" w:lineRule="auto"/>
      </w:pPr>
      <w:r>
        <w:separator/>
      </w:r>
    </w:p>
  </w:endnote>
  <w:endnote w:type="continuationSeparator" w:id="0">
    <w:p w14:paraId="48B74D41" w14:textId="77777777" w:rsidR="008A6F93" w:rsidRDefault="008A6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EF16" w14:textId="77777777" w:rsidR="008A6F93" w:rsidRPr="00BC3B53" w:rsidRDefault="008A6F93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8A6F93" w14:paraId="79CB277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E6AD23E" w14:textId="77777777" w:rsidR="008A6F93" w:rsidRDefault="008A6F93" w:rsidP="003F1F6B">
          <w:pPr>
            <w:pStyle w:val="Huisstijl-Rubricering"/>
          </w:pPr>
        </w:p>
      </w:tc>
      <w:tc>
        <w:tcPr>
          <w:tcW w:w="2156" w:type="dxa"/>
        </w:tcPr>
        <w:p w14:paraId="131077A8" w14:textId="77777777" w:rsidR="008A6F93" w:rsidRPr="00645414" w:rsidRDefault="008A6F9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9C4A1A">
            <w:fldChar w:fldCharType="begin"/>
          </w:r>
          <w:r w:rsidR="009C4A1A">
            <w:instrText xml:space="preserve"> SECTIONPAGES   \* MERGEFORMAT </w:instrText>
          </w:r>
          <w:r w:rsidR="009C4A1A">
            <w:fldChar w:fldCharType="separate"/>
          </w:r>
          <w:r w:rsidR="00B6798F">
            <w:t>33</w:t>
          </w:r>
          <w:r w:rsidR="009C4A1A">
            <w:fldChar w:fldCharType="end"/>
          </w:r>
        </w:p>
      </w:tc>
    </w:tr>
  </w:tbl>
  <w:p w14:paraId="01B70736" w14:textId="77777777" w:rsidR="008A6F93" w:rsidRPr="00BC3B53" w:rsidRDefault="008A6F93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8A6F93" w14:paraId="45BE940C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5166F74" w14:textId="77777777" w:rsidR="008A6F93" w:rsidRDefault="008A6F93" w:rsidP="008C356D">
          <w:pPr>
            <w:pStyle w:val="Huisstijl-Rubricering"/>
          </w:pPr>
        </w:p>
      </w:tc>
      <w:tc>
        <w:tcPr>
          <w:tcW w:w="2170" w:type="dxa"/>
        </w:tcPr>
        <w:p w14:paraId="78BEAB4D" w14:textId="036A2212" w:rsidR="008A6F93" w:rsidRPr="00ED539E" w:rsidRDefault="008A6F9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9C4A1A">
            <w:fldChar w:fldCharType="begin"/>
          </w:r>
          <w:r w:rsidR="009C4A1A">
            <w:instrText xml:space="preserve"> SECTIONPAGES   \* MERGEFORMAT </w:instrText>
          </w:r>
          <w:r w:rsidR="009C4A1A">
            <w:fldChar w:fldCharType="separate"/>
          </w:r>
          <w:r w:rsidR="009C4A1A">
            <w:t>1</w:t>
          </w:r>
          <w:r w:rsidR="009C4A1A">
            <w:fldChar w:fldCharType="end"/>
          </w:r>
        </w:p>
      </w:tc>
    </w:tr>
  </w:tbl>
  <w:p w14:paraId="3B425991" w14:textId="77777777" w:rsidR="008A6F93" w:rsidRPr="00BC3B53" w:rsidRDefault="008A6F93" w:rsidP="008C356D">
    <w:pPr>
      <w:pStyle w:val="Voettekst"/>
      <w:spacing w:line="240" w:lineRule="auto"/>
      <w:rPr>
        <w:sz w:val="2"/>
        <w:szCs w:val="2"/>
      </w:rPr>
    </w:pPr>
  </w:p>
  <w:p w14:paraId="7B72D4E8" w14:textId="77777777" w:rsidR="008A6F93" w:rsidRPr="00BC3B53" w:rsidRDefault="008A6F93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A637" w14:textId="77777777" w:rsidR="008A6F93" w:rsidRDefault="008A6F93">
      <w:pPr>
        <w:spacing w:line="240" w:lineRule="auto"/>
      </w:pPr>
      <w:r>
        <w:separator/>
      </w:r>
    </w:p>
  </w:footnote>
  <w:footnote w:type="continuationSeparator" w:id="0">
    <w:p w14:paraId="1BB329B5" w14:textId="77777777" w:rsidR="008A6F93" w:rsidRDefault="008A6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8A6F93" w14:paraId="1CF5EFC3" w14:textId="77777777" w:rsidTr="00A50CF6">
      <w:tc>
        <w:tcPr>
          <w:tcW w:w="2156" w:type="dxa"/>
          <w:shd w:val="clear" w:color="auto" w:fill="auto"/>
        </w:tcPr>
        <w:p w14:paraId="2A4B11C8" w14:textId="77777777" w:rsidR="008A6F93" w:rsidRPr="005819CE" w:rsidRDefault="008A6F93" w:rsidP="00A50CF6">
          <w:pPr>
            <w:pStyle w:val="Huisstijl-Adres"/>
            <w:rPr>
              <w:b/>
            </w:rPr>
          </w:pPr>
          <w:r>
            <w:rPr>
              <w:b/>
            </w:rPr>
            <w:t>Directie Bestuurlijke en Politieke Zaken</w:t>
          </w:r>
          <w:r w:rsidRPr="005819CE">
            <w:rPr>
              <w:b/>
            </w:rPr>
            <w:br/>
          </w:r>
        </w:p>
      </w:tc>
    </w:tr>
    <w:tr w:rsidR="008A6F93" w14:paraId="55990D8C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21FBD7F8" w14:textId="77777777" w:rsidR="008A6F93" w:rsidRPr="005819CE" w:rsidRDefault="008A6F93" w:rsidP="00A50CF6"/>
      </w:tc>
    </w:tr>
    <w:tr w:rsidR="008A6F93" w14:paraId="5829DF4D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BA9A67F" w14:textId="77777777" w:rsidR="008A6F93" w:rsidRDefault="008A6F93" w:rsidP="003A5290">
          <w:pPr>
            <w:pStyle w:val="Huisstijl-Kopje"/>
          </w:pPr>
          <w:r>
            <w:t>Ons kenmerk</w:t>
          </w:r>
        </w:p>
        <w:p w14:paraId="666552E4" w14:textId="058DC13E" w:rsidR="008A6F93" w:rsidRPr="005819CE" w:rsidRDefault="008A6F93" w:rsidP="001E6117">
          <w:pPr>
            <w:pStyle w:val="Huisstijl-Kopje"/>
          </w:pPr>
          <w:r>
            <w:rPr>
              <w:b w:val="0"/>
            </w:rPr>
            <w:t>BPZ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 w:rsidR="00E25B67">
                <w:rPr>
                  <w:b w:val="0"/>
                </w:rPr>
                <w:t>20042843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14:paraId="59686B15" w14:textId="77777777" w:rsidR="008A6F93" w:rsidRDefault="008A6F93" w:rsidP="008C356D"/>
  <w:p w14:paraId="15E0E3DE" w14:textId="77777777" w:rsidR="008A6F93" w:rsidRPr="00740712" w:rsidRDefault="008A6F93" w:rsidP="008C356D"/>
  <w:p w14:paraId="6F9269F4" w14:textId="77777777" w:rsidR="008A6F93" w:rsidRPr="00217880" w:rsidRDefault="008A6F93" w:rsidP="008C356D">
    <w:pPr>
      <w:spacing w:line="0" w:lineRule="atLeast"/>
      <w:rPr>
        <w:sz w:val="2"/>
        <w:szCs w:val="2"/>
      </w:rPr>
    </w:pPr>
  </w:p>
  <w:p w14:paraId="5EF79938" w14:textId="77777777" w:rsidR="008A6F93" w:rsidRDefault="008A6F93" w:rsidP="004F44C2">
    <w:pPr>
      <w:pStyle w:val="Koptekst"/>
      <w:rPr>
        <w:rFonts w:cs="Verdana-Bold"/>
        <w:b/>
        <w:bCs/>
        <w:smallCaps/>
        <w:szCs w:val="18"/>
      </w:rPr>
    </w:pPr>
  </w:p>
  <w:p w14:paraId="5BBDE29E" w14:textId="77777777" w:rsidR="008A6F93" w:rsidRDefault="008A6F93" w:rsidP="004F44C2"/>
  <w:p w14:paraId="1EABA91B" w14:textId="77777777" w:rsidR="008A6F93" w:rsidRPr="00740712" w:rsidRDefault="008A6F93" w:rsidP="004F44C2"/>
  <w:p w14:paraId="3A834541" w14:textId="77777777" w:rsidR="008A6F93" w:rsidRPr="00217880" w:rsidRDefault="008A6F93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A6F93" w14:paraId="44E8CE17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8803554" w14:textId="77777777" w:rsidR="008A6F93" w:rsidRDefault="008A6F93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98A97A8" w14:textId="77777777" w:rsidR="008A6F93" w:rsidRDefault="008A6F93" w:rsidP="00D0609E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22AFA35D" wp14:editId="471AFED3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2269751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371BD4" w14:textId="77777777" w:rsidR="008A6F93" w:rsidRDefault="008A6F93" w:rsidP="00D0609E">
    <w:pPr>
      <w:framePr w:w="6340" w:h="2750" w:hRule="exact" w:hSpace="180" w:wrap="around" w:vAnchor="page" w:hAnchor="text" w:x="3873" w:y="-140"/>
    </w:pPr>
  </w:p>
  <w:p w14:paraId="073354D5" w14:textId="77777777" w:rsidR="008A6F93" w:rsidRDefault="008A6F93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A6F93" w14:paraId="4702D2AE" w14:textId="77777777" w:rsidTr="00A50CF6">
      <w:tc>
        <w:tcPr>
          <w:tcW w:w="2160" w:type="dxa"/>
          <w:shd w:val="clear" w:color="auto" w:fill="auto"/>
        </w:tcPr>
        <w:p w14:paraId="574A276D" w14:textId="77777777" w:rsidR="008A6F93" w:rsidRPr="005819CE" w:rsidRDefault="008A6F93" w:rsidP="00A50CF6">
          <w:pPr>
            <w:pStyle w:val="Huisstijl-Adres"/>
            <w:rPr>
              <w:b/>
            </w:rPr>
          </w:pPr>
          <w:r>
            <w:rPr>
              <w:b/>
            </w:rPr>
            <w:t>Directie Bestuurlijke en Politieke Zaken</w:t>
          </w:r>
          <w:r w:rsidRPr="005819CE">
            <w:rPr>
              <w:b/>
            </w:rPr>
            <w:br/>
          </w:r>
        </w:p>
        <w:p w14:paraId="52D75557" w14:textId="77777777" w:rsidR="008A6F93" w:rsidRPr="00BE5ED9" w:rsidRDefault="008A6F93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29F1D528" w14:textId="77777777" w:rsidR="008A6F93" w:rsidRDefault="008A6F9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D8B1E3F" w14:textId="77777777" w:rsidR="008A6F93" w:rsidRPr="005B3814" w:rsidRDefault="008A6F9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14:paraId="621B290D" w14:textId="3846095D" w:rsidR="008A6F93" w:rsidRPr="00E25B67" w:rsidRDefault="008A6F93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6011 (algemeen)</w:t>
          </w:r>
          <w:r w:rsidRPr="005819CE">
            <w:br/>
          </w:r>
          <w:r>
            <w:t>www.rijksoverheid.nl/lnv</w:t>
          </w:r>
        </w:p>
      </w:tc>
    </w:tr>
    <w:tr w:rsidR="008A6F93" w14:paraId="440C1A9C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525939D2" w14:textId="77777777" w:rsidR="008A6F93" w:rsidRPr="005819CE" w:rsidRDefault="008A6F93" w:rsidP="00A50CF6"/>
      </w:tc>
    </w:tr>
    <w:tr w:rsidR="008A6F93" w14:paraId="3A8B9232" w14:textId="77777777" w:rsidTr="00A50CF6">
      <w:tc>
        <w:tcPr>
          <w:tcW w:w="2160" w:type="dxa"/>
          <w:shd w:val="clear" w:color="auto" w:fill="auto"/>
        </w:tcPr>
        <w:p w14:paraId="1F65AD0A" w14:textId="77777777" w:rsidR="008A6F93" w:rsidRPr="005819CE" w:rsidRDefault="008A6F93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1AAC0E5C" w14:textId="5D920B69" w:rsidR="008A6F93" w:rsidRPr="005819CE" w:rsidRDefault="008A6F93" w:rsidP="000C0163">
          <w:pPr>
            <w:pStyle w:val="Huisstijl-Gegeven"/>
          </w:pPr>
          <w:r>
            <w:t xml:space="preserve">BPZ /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8E4F0D">
                <w:t>20043122</w:t>
              </w:r>
            </w:sdtContent>
          </w:sdt>
        </w:p>
        <w:p w14:paraId="55AF9BF7" w14:textId="77777777" w:rsidR="008A6F93" w:rsidRPr="005819CE" w:rsidRDefault="008A6F93" w:rsidP="00A50CF6">
          <w:pPr>
            <w:pStyle w:val="Huisstijl-Kopje"/>
          </w:pPr>
          <w:r>
            <w:t>Uw kenmerk</w:t>
          </w:r>
        </w:p>
        <w:p w14:paraId="4CFF2394" w14:textId="77777777" w:rsidR="008A6F93" w:rsidRPr="005819CE" w:rsidRDefault="008A6F93" w:rsidP="00A50CF6">
          <w:pPr>
            <w:pStyle w:val="Huisstijl-Gegeven"/>
          </w:pPr>
          <w:r>
            <w:t>D202000994</w:t>
          </w:r>
        </w:p>
        <w:p w14:paraId="7304BE3A" w14:textId="77777777" w:rsidR="008A6F93" w:rsidRPr="005819CE" w:rsidRDefault="008A6F93" w:rsidP="00A50CF6">
          <w:pPr>
            <w:pStyle w:val="Huisstijl-Kopje"/>
          </w:pPr>
          <w:r>
            <w:t>Bijlage(n)</w:t>
          </w:r>
        </w:p>
        <w:p w14:paraId="1802B2A1" w14:textId="12CA10D7" w:rsidR="008A6F93" w:rsidRPr="005819CE" w:rsidRDefault="00E25B67" w:rsidP="00A50CF6">
          <w:pPr>
            <w:pStyle w:val="Huisstijl-Gegeven"/>
          </w:pPr>
          <w:r>
            <w:t>1</w:t>
          </w:r>
        </w:p>
      </w:tc>
    </w:tr>
  </w:tbl>
  <w:p w14:paraId="17745B7D" w14:textId="77777777" w:rsidR="008A6F93" w:rsidRPr="00121BF0" w:rsidRDefault="008A6F93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8A6F93" w14:paraId="5661402C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65E67D49" w14:textId="77777777" w:rsidR="008A6F93" w:rsidRPr="00BC3B53" w:rsidRDefault="008A6F9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8A6F93" w14:paraId="31BD876A" w14:textId="77777777" w:rsidTr="009E2051">
      <w:tc>
        <w:tcPr>
          <w:tcW w:w="7520" w:type="dxa"/>
          <w:gridSpan w:val="2"/>
          <w:shd w:val="clear" w:color="auto" w:fill="auto"/>
        </w:tcPr>
        <w:p w14:paraId="6BE7ABFA" w14:textId="77777777" w:rsidR="008A6F93" w:rsidRPr="00983E8F" w:rsidRDefault="008A6F93" w:rsidP="00A50CF6">
          <w:pPr>
            <w:pStyle w:val="Huisstijl-Rubricering"/>
          </w:pPr>
        </w:p>
      </w:tc>
    </w:tr>
    <w:tr w:rsidR="008A6F93" w14:paraId="3BD89E0B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40B96355" w14:textId="77777777" w:rsidR="00E25B67" w:rsidRPr="00014751" w:rsidRDefault="00E25B67" w:rsidP="00E25B67">
          <w:pPr>
            <w:pStyle w:val="Huisstijl-NAW"/>
          </w:pPr>
          <w:r w:rsidRPr="00014751">
            <w:t xml:space="preserve">De Voorzitter van de Tweede Kamer </w:t>
          </w:r>
        </w:p>
        <w:p w14:paraId="232483FB" w14:textId="77777777" w:rsidR="00E25B67" w:rsidRPr="00014751" w:rsidRDefault="00E25B67" w:rsidP="00E25B67">
          <w:pPr>
            <w:pStyle w:val="Huisstijl-NAW"/>
          </w:pPr>
          <w:r w:rsidRPr="00014751">
            <w:t>der Staten-Generaal</w:t>
          </w:r>
        </w:p>
        <w:p w14:paraId="4AE7EE54" w14:textId="77777777" w:rsidR="00E25B67" w:rsidRPr="00014751" w:rsidRDefault="00E25B67" w:rsidP="00E25B67">
          <w:pPr>
            <w:pStyle w:val="Huisstijl-NAW"/>
          </w:pPr>
          <w:r w:rsidRPr="00014751">
            <w:t xml:space="preserve">Binnenhof 4 </w:t>
          </w:r>
        </w:p>
        <w:p w14:paraId="3EAEE48F" w14:textId="77777777" w:rsidR="00E25B67" w:rsidRPr="00014751" w:rsidRDefault="00E25B67" w:rsidP="00E25B67">
          <w:r w:rsidRPr="00014751">
            <w:t>2513 AA  DEN HAAG</w:t>
          </w:r>
        </w:p>
        <w:p w14:paraId="57E6C22D" w14:textId="77777777" w:rsidR="00E25B67" w:rsidRDefault="00E25B67">
          <w:pPr>
            <w:pStyle w:val="Huisstijl-NAW"/>
          </w:pPr>
        </w:p>
        <w:p w14:paraId="098B30B7" w14:textId="0ECE14B5" w:rsidR="00E25B67" w:rsidRDefault="00E25B67">
          <w:pPr>
            <w:pStyle w:val="Huisstijl-NAW"/>
          </w:pPr>
        </w:p>
      </w:tc>
    </w:tr>
    <w:tr w:rsidR="008A6F93" w14:paraId="61A638AE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0033E35E" w14:textId="77777777" w:rsidR="008A6F93" w:rsidRPr="00035E67" w:rsidRDefault="008A6F93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8A6F93" w14:paraId="09583068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40D95982" w14:textId="77777777" w:rsidR="008A6F93" w:rsidRPr="007709EF" w:rsidRDefault="008A6F93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6D4BA079" w14:textId="4F9A46CB" w:rsidR="008A6F93" w:rsidRPr="007709EF" w:rsidRDefault="009C4A1A" w:rsidP="00A50CF6">
          <w:r>
            <w:t>12 februari 2020</w:t>
          </w:r>
        </w:p>
      </w:tc>
    </w:tr>
    <w:tr w:rsidR="008A6F93" w14:paraId="3B482221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1745AF5F" w14:textId="77777777" w:rsidR="008A6F93" w:rsidRPr="007709EF" w:rsidRDefault="008A6F93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67657BB8" w14:textId="77777777" w:rsidR="008A6F93" w:rsidRPr="007709EF" w:rsidRDefault="008A6F93" w:rsidP="00A50CF6">
          <w:r>
            <w:t>Aanbieding feitelijke vragen inzake Tussenbericht herbezinning</w:t>
          </w:r>
        </w:p>
      </w:tc>
    </w:tr>
  </w:tbl>
  <w:p w14:paraId="59520F1F" w14:textId="77777777" w:rsidR="008A6F93" w:rsidRPr="00BC4AE3" w:rsidRDefault="008A6F93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022ED9A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2B2A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84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02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06D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80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E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D83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024EED4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69C6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94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2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25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085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02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62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9EE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1"/>
    <w:rsid w:val="000049FB"/>
    <w:rsid w:val="00006C01"/>
    <w:rsid w:val="00013862"/>
    <w:rsid w:val="00016012"/>
    <w:rsid w:val="00020189"/>
    <w:rsid w:val="00020EE4"/>
    <w:rsid w:val="00023E9A"/>
    <w:rsid w:val="000301C7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E6117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984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6022"/>
    <w:rsid w:val="00521CEE"/>
    <w:rsid w:val="00524FB4"/>
    <w:rsid w:val="00527BD4"/>
    <w:rsid w:val="005403C8"/>
    <w:rsid w:val="005429DC"/>
    <w:rsid w:val="005565F9"/>
    <w:rsid w:val="00556BEE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E2738"/>
    <w:rsid w:val="005F62D3"/>
    <w:rsid w:val="005F6D11"/>
    <w:rsid w:val="00600CF0"/>
    <w:rsid w:val="006048F4"/>
    <w:rsid w:val="0060660A"/>
    <w:rsid w:val="00613B1D"/>
    <w:rsid w:val="00617A44"/>
    <w:rsid w:val="006202B6"/>
    <w:rsid w:val="006247BE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7494"/>
    <w:rsid w:val="006F751F"/>
    <w:rsid w:val="00714DC5"/>
    <w:rsid w:val="00715237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A6F93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E0B3F"/>
    <w:rsid w:val="008E49AD"/>
    <w:rsid w:val="008E4F0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96BFD"/>
    <w:rsid w:val="009A31BF"/>
    <w:rsid w:val="009A3B71"/>
    <w:rsid w:val="009A61BC"/>
    <w:rsid w:val="009B0138"/>
    <w:rsid w:val="009B0EC1"/>
    <w:rsid w:val="009B0FE9"/>
    <w:rsid w:val="009B173A"/>
    <w:rsid w:val="009C3F20"/>
    <w:rsid w:val="009C4A1A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6798F"/>
    <w:rsid w:val="00B70BF3"/>
    <w:rsid w:val="00B71DC2"/>
    <w:rsid w:val="00B91CFC"/>
    <w:rsid w:val="00B9300F"/>
    <w:rsid w:val="00B93893"/>
    <w:rsid w:val="00BA129E"/>
    <w:rsid w:val="00BA6EB2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AF8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A2F"/>
    <w:rsid w:val="00E21DE3"/>
    <w:rsid w:val="00E25B67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539E"/>
    <w:rsid w:val="00ED62C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1B49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43D1F"/>
  <w15:docId w15:val="{1086AACE-6861-43CB-B50F-641D8AD7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9B3022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9B3022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224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2020-02-12T14:25:00.0000000Z</lastPrinted>
  <dcterms:created xsi:type="dcterms:W3CDTF">2020-02-12T17:13:00.0000000Z</dcterms:created>
  <dcterms:modified xsi:type="dcterms:W3CDTF">2020-02-12T17:13:00.0000000Z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BruinS4</vt:lpwstr>
  </property>
  <property fmtid="{D5CDD505-2E9C-101B-9397-08002B2CF9AE}" pid="3" name="A_ADRES">
    <vt:lpwstr>Voorzitter van de Tweede Kamer
der Staten -generaal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>D202000994</vt:lpwstr>
  </property>
  <property fmtid="{D5CDD505-2E9C-101B-9397-08002B2CF9AE}" pid="7" name="DOCNAME">
    <vt:lpwstr>Aanbieding feitelijke vragen inzake Tussenbericht herbezinning</vt:lpwstr>
  </property>
  <property fmtid="{D5CDD505-2E9C-101B-9397-08002B2CF9AE}" pid="8" name="documentId">
    <vt:lpwstr>20042843</vt:lpwstr>
  </property>
  <property fmtid="{D5CDD505-2E9C-101B-9397-08002B2CF9AE}" pid="9" name="TYPE_ID">
    <vt:lpwstr>Brief</vt:lpwstr>
  </property>
  <property fmtid="{D5CDD505-2E9C-101B-9397-08002B2CF9AE}" pid="10" name="ContentTypeId">
    <vt:lpwstr>0x010100CEC353CE739EE548AB0EF221EC7B050E</vt:lpwstr>
  </property>
</Properties>
</file>