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4F79FA" w:rsidTr="00D9561B" w14:paraId="60A7C69B" w14:textId="77777777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74412" w:rsidP="00D9561B" w:rsidRDefault="00AA1529" w14:paraId="09B41281" w14:textId="77777777">
            <w:r>
              <w:t>De v</w:t>
            </w:r>
            <w:r w:rsidR="008E3932">
              <w:t>oorzitter van de Tweede Kamer der Staten-Generaal</w:t>
            </w:r>
          </w:p>
          <w:p w:rsidR="00374412" w:rsidP="00D9561B" w:rsidRDefault="00AA1529" w14:paraId="5C369629" w14:textId="77777777">
            <w:r>
              <w:t>Postbus 20018</w:t>
            </w:r>
          </w:p>
          <w:p w:rsidR="008E3932" w:rsidP="00D9561B" w:rsidRDefault="00AA1529" w14:paraId="352B7EAF" w14:textId="77777777">
            <w:r>
              <w:t>2500 EA  DEN HAAG</w:t>
            </w:r>
          </w:p>
        </w:tc>
      </w:tr>
    </w:tbl>
    <w:tbl>
      <w:tblPr>
        <w:tblStyle w:val="TableGrid0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6572"/>
      </w:tblGrid>
      <w:tr w:rsidR="004F79FA" w:rsidTr="00FF66F9" w14:paraId="49DAA7C7" w14:textId="77777777">
        <w:trPr>
          <w:trHeight w:val="289" w:hRule="exact"/>
        </w:trPr>
        <w:tc>
          <w:tcPr>
            <w:tcW w:w="929" w:type="dxa"/>
          </w:tcPr>
          <w:p w:rsidRPr="00434042" w:rsidR="0005404B" w:rsidP="00FF66F9" w:rsidRDefault="00AA1529" w14:paraId="1F7B09A5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Datum</w:t>
            </w:r>
          </w:p>
        </w:tc>
        <w:tc>
          <w:tcPr>
            <w:tcW w:w="6581" w:type="dxa"/>
          </w:tcPr>
          <w:p w:rsidRPr="00434042" w:rsidR="0005404B" w:rsidP="00FF66F9" w:rsidRDefault="00870857" w14:paraId="4E2DB08B" w14:textId="48CBB582">
            <w:pPr>
              <w:rPr>
                <w:lang w:eastAsia="en-US"/>
              </w:rPr>
            </w:pPr>
            <w:r>
              <w:rPr>
                <w:lang w:eastAsia="en-US"/>
              </w:rPr>
              <w:t>13 oktober 2021</w:t>
            </w:r>
          </w:p>
        </w:tc>
      </w:tr>
      <w:tr w:rsidR="004F79FA" w:rsidTr="00FF66F9" w14:paraId="3B96FCD4" w14:textId="77777777">
        <w:trPr>
          <w:trHeight w:val="368"/>
        </w:trPr>
        <w:tc>
          <w:tcPr>
            <w:tcW w:w="929" w:type="dxa"/>
          </w:tcPr>
          <w:p w:rsidR="0005404B" w:rsidP="00FF66F9" w:rsidRDefault="00AA1529" w14:paraId="64634A9E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Betreft</w:t>
            </w:r>
          </w:p>
        </w:tc>
        <w:tc>
          <w:tcPr>
            <w:tcW w:w="6581" w:type="dxa"/>
          </w:tcPr>
          <w:p w:rsidR="0005404B" w:rsidP="00FF66F9" w:rsidRDefault="00AA1529" w14:paraId="50327A9F" w14:textId="77D1D5B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Reactie op vragen vaste commissie voor Onderwijs, Cultuur en Wetenschap over de brief inzake de </w:t>
            </w:r>
            <w:r w:rsidR="00F8231C">
              <w:rPr>
                <w:lang w:eastAsia="en-US"/>
              </w:rPr>
              <w:t>M</w:t>
            </w:r>
            <w:r>
              <w:rPr>
                <w:lang w:eastAsia="en-US"/>
              </w:rPr>
              <w:t xml:space="preserve">onitor </w:t>
            </w:r>
            <w:r w:rsidR="00F8231C">
              <w:rPr>
                <w:lang w:eastAsia="en-US"/>
              </w:rPr>
              <w:t>b</w:t>
            </w:r>
            <w:r>
              <w:rPr>
                <w:lang w:eastAsia="en-US"/>
              </w:rPr>
              <w:t>eleidsmaatregelen hoger onderwijs 2020-2021, bindend studieadvies (</w:t>
            </w:r>
            <w:proofErr w:type="spellStart"/>
            <w:r>
              <w:rPr>
                <w:lang w:eastAsia="en-US"/>
              </w:rPr>
              <w:t>bsa</w:t>
            </w:r>
            <w:proofErr w:type="spellEnd"/>
            <w:r>
              <w:rPr>
                <w:lang w:eastAsia="en-US"/>
              </w:rPr>
              <w:t xml:space="preserve">), Ad-monitor en evaluatie eigen bijdrage selectieprocedures </w:t>
            </w:r>
          </w:p>
        </w:tc>
      </w:tr>
    </w:tbl>
    <w:p w:rsidR="004F79FA" w:rsidRDefault="001C2C36" w14:paraId="2A6E2D67" w14:textId="77777777">
      <w:r w:rsidRPr="001C2C36">
        <w:t xml:space="preserve"> </w:t>
      </w:r>
    </w:p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4F79FA" w:rsidTr="00A421A1" w14:paraId="56338332" w14:textId="77777777">
        <w:tc>
          <w:tcPr>
            <w:tcW w:w="2160" w:type="dxa"/>
          </w:tcPr>
          <w:p w:rsidRPr="00F53C9D" w:rsidR="006205C0" w:rsidP="00686AED" w:rsidRDefault="00AA1529" w14:paraId="5FD0A0D5" w14:textId="77777777">
            <w:pPr>
              <w:pStyle w:val="Colofonkop"/>
              <w:framePr w:hSpace="0" w:wrap="auto" w:hAnchor="text" w:vAnchor="margin" w:xAlign="left" w:yAlign="inline"/>
            </w:pPr>
            <w:r>
              <w:t>Hoger Onderwijs en Studiefinanciering</w:t>
            </w:r>
          </w:p>
          <w:p w:rsidR="006205C0" w:rsidP="00A421A1" w:rsidRDefault="00AA1529" w14:paraId="61B6F21B" w14:textId="77777777">
            <w:pPr>
              <w:pStyle w:val="Huisstijl-Gegeven"/>
              <w:spacing w:after="0"/>
            </w:pPr>
            <w:r>
              <w:t xml:space="preserve">Rijnstraat 50 </w:t>
            </w:r>
          </w:p>
          <w:p w:rsidR="004425A7" w:rsidP="00E972A2" w:rsidRDefault="00AA1529" w14:paraId="4272D0C6" w14:textId="77777777">
            <w:pPr>
              <w:pStyle w:val="Huisstijl-Gegeven"/>
              <w:spacing w:after="0"/>
            </w:pPr>
            <w:r>
              <w:t>Den Haag</w:t>
            </w:r>
          </w:p>
          <w:p w:rsidR="004425A7" w:rsidP="00E972A2" w:rsidRDefault="00AA1529" w14:paraId="49C00309" w14:textId="77777777">
            <w:pPr>
              <w:pStyle w:val="Huisstijl-Gegeven"/>
              <w:spacing w:after="0"/>
            </w:pPr>
            <w:r>
              <w:t>Postbus 16375</w:t>
            </w:r>
          </w:p>
          <w:p w:rsidR="004425A7" w:rsidP="00E972A2" w:rsidRDefault="00AA1529" w14:paraId="66415891" w14:textId="77777777">
            <w:pPr>
              <w:pStyle w:val="Huisstijl-Gegeven"/>
              <w:spacing w:after="0"/>
            </w:pPr>
            <w:r>
              <w:t>2500 BJ Den Haag</w:t>
            </w:r>
          </w:p>
          <w:p w:rsidR="004425A7" w:rsidP="00E972A2" w:rsidRDefault="00AA1529" w14:paraId="73EFACE2" w14:textId="77777777">
            <w:pPr>
              <w:pStyle w:val="Huisstijl-Gegeven"/>
              <w:spacing w:after="90"/>
            </w:pPr>
            <w:r>
              <w:t>www.rijksoverheid.nl</w:t>
            </w:r>
          </w:p>
          <w:p w:rsidRPr="00A32073" w:rsidR="006205C0" w:rsidP="00A421A1" w:rsidRDefault="006205C0" w14:paraId="66E765A6" w14:textId="69EA6D5E">
            <w:pPr>
              <w:spacing w:line="180" w:lineRule="exact"/>
              <w:rPr>
                <w:sz w:val="13"/>
                <w:szCs w:val="13"/>
              </w:rPr>
            </w:pPr>
          </w:p>
        </w:tc>
      </w:tr>
      <w:tr w:rsidR="004F79FA" w:rsidTr="00A421A1" w14:paraId="6A33C4D3" w14:textId="77777777">
        <w:trPr>
          <w:trHeight w:val="200" w:hRule="exact"/>
        </w:trPr>
        <w:tc>
          <w:tcPr>
            <w:tcW w:w="2160" w:type="dxa"/>
          </w:tcPr>
          <w:p w:rsidRPr="00356D2B" w:rsidR="006205C0" w:rsidP="00A421A1" w:rsidRDefault="006205C0" w14:paraId="113CF29A" w14:textId="77777777">
            <w:pPr>
              <w:spacing w:after="90" w:line="180" w:lineRule="exact"/>
              <w:rPr>
                <w:sz w:val="13"/>
                <w:szCs w:val="13"/>
              </w:rPr>
            </w:pPr>
          </w:p>
        </w:tc>
      </w:tr>
      <w:tr w:rsidR="004F79FA" w:rsidTr="00A421A1" w14:paraId="6E053739" w14:textId="77777777">
        <w:trPr>
          <w:trHeight w:val="450"/>
        </w:trPr>
        <w:tc>
          <w:tcPr>
            <w:tcW w:w="2160" w:type="dxa"/>
          </w:tcPr>
          <w:p w:rsidR="00F51A76" w:rsidP="00A421A1" w:rsidRDefault="00AA1529" w14:paraId="5F12CC69" w14:textId="77777777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Onze referentie</w:t>
            </w:r>
          </w:p>
          <w:p w:rsidRPr="00FA7882" w:rsidR="006205C0" w:rsidP="00215356" w:rsidRDefault="00AA1529" w14:paraId="6F38B85A" w14:textId="77777777">
            <w:pPr>
              <w:spacing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29508525</w:t>
            </w:r>
          </w:p>
        </w:tc>
      </w:tr>
      <w:tr w:rsidR="004F79FA" w:rsidTr="00A421A1" w14:paraId="0DBF0FD2" w14:textId="77777777">
        <w:trPr>
          <w:trHeight w:val="227"/>
        </w:trPr>
        <w:tc>
          <w:tcPr>
            <w:tcW w:w="2160" w:type="dxa"/>
          </w:tcPr>
          <w:p w:rsidRPr="004A65A5" w:rsidR="006205C0" w:rsidP="00A421A1" w:rsidRDefault="00AA1529" w14:paraId="685CBC71" w14:textId="77777777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Uw referentie</w:t>
            </w:r>
          </w:p>
          <w:p w:rsidRPr="00D74F66" w:rsidR="006205C0" w:rsidP="00A421A1" w:rsidRDefault="00AA1529" w14:paraId="48B61E8E" w14:textId="1311C6AD">
            <w:pPr>
              <w:spacing w:after="90" w:line="180" w:lineRule="exact"/>
              <w:rPr>
                <w:sz w:val="13"/>
              </w:rPr>
            </w:pPr>
            <w:r w:rsidRPr="00AA1529">
              <w:rPr>
                <w:sz w:val="13"/>
              </w:rPr>
              <w:t>2021D33704</w:t>
            </w:r>
          </w:p>
        </w:tc>
      </w:tr>
      <w:tr w:rsidR="004F79FA" w:rsidTr="00A421A1" w14:paraId="04EF9F85" w14:textId="77777777">
        <w:trPr>
          <w:trHeight w:val="113"/>
        </w:trPr>
        <w:tc>
          <w:tcPr>
            <w:tcW w:w="2160" w:type="dxa"/>
          </w:tcPr>
          <w:p w:rsidRPr="004302E9" w:rsidR="006205C0" w:rsidP="00A421A1" w:rsidRDefault="00AA1529" w14:paraId="75CEA3C8" w14:textId="77777777">
            <w:pPr>
              <w:spacing w:line="180" w:lineRule="exact"/>
              <w:rPr>
                <w:b/>
                <w:sz w:val="13"/>
                <w:szCs w:val="13"/>
              </w:rPr>
            </w:pPr>
            <w:r w:rsidRPr="004302E9">
              <w:rPr>
                <w:b/>
                <w:sz w:val="13"/>
                <w:szCs w:val="13"/>
              </w:rPr>
              <w:t>Bijlagen</w:t>
            </w:r>
          </w:p>
          <w:p w:rsidRPr="004302E9" w:rsidR="006205C0" w:rsidP="00A421A1" w:rsidRDefault="00AA1529" w14:paraId="136E2E37" w14:textId="77777777">
            <w:pPr>
              <w:spacing w:after="90"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</w:p>
        </w:tc>
      </w:tr>
    </w:tbl>
    <w:p w:rsidR="00215356" w:rsidRDefault="00215356" w14:paraId="77C752E2" w14:textId="77777777"/>
    <w:p w:rsidR="006205C0" w:rsidP="00A421A1" w:rsidRDefault="006205C0" w14:paraId="34C39054" w14:textId="77777777"/>
    <w:p w:rsidR="00910A65" w:rsidP="00CA35E4" w:rsidRDefault="00405133" w14:paraId="4D84B377" w14:textId="104D1774">
      <w:r>
        <w:t xml:space="preserve">Hierbij stuur </w:t>
      </w:r>
      <w:r w:rsidR="00D45993">
        <w:t>ik u</w:t>
      </w:r>
      <w:r w:rsidR="00C82662">
        <w:t xml:space="preserve"> </w:t>
      </w:r>
      <w:r w:rsidRPr="00AA1529" w:rsidR="00AA1529">
        <w:t>d</w:t>
      </w:r>
      <w:r w:rsidRPr="00AA1529" w:rsidR="00935893">
        <w:t>e</w:t>
      </w:r>
      <w:r w:rsidRPr="00AA1529" w:rsidR="00AA1529">
        <w:t xml:space="preserve"> antwoorden op de</w:t>
      </w:r>
      <w:r w:rsidRPr="00AA1529" w:rsidR="00935893">
        <w:t xml:space="preserve"> vragen</w:t>
      </w:r>
      <w:r w:rsidR="00AA1529">
        <w:t xml:space="preserve"> van de commissie</w:t>
      </w:r>
      <w:r w:rsidR="00B36EBB">
        <w:t xml:space="preserve"> </w:t>
      </w:r>
      <w:r w:rsidR="00AA1529">
        <w:t>over mijn brief van 22 juni 2021</w:t>
      </w:r>
      <w:r w:rsidR="001F3F74">
        <w:t xml:space="preserve"> inzake</w:t>
      </w:r>
      <w:r w:rsidR="005768E4">
        <w:t xml:space="preserve"> </w:t>
      </w:r>
      <w:r w:rsidR="00AA1529">
        <w:t xml:space="preserve">de </w:t>
      </w:r>
      <w:r w:rsidR="00396C2F">
        <w:t>M</w:t>
      </w:r>
      <w:r w:rsidR="00AA1529">
        <w:t xml:space="preserve">onitor </w:t>
      </w:r>
      <w:r w:rsidR="00396C2F">
        <w:t>b</w:t>
      </w:r>
      <w:r w:rsidR="00AA1529">
        <w:t>eleidsmaatregelen hoger onderwijs 2020-2021, bindend studieadvies (</w:t>
      </w:r>
      <w:proofErr w:type="spellStart"/>
      <w:r w:rsidR="00AA1529">
        <w:t>bsa</w:t>
      </w:r>
      <w:proofErr w:type="spellEnd"/>
      <w:r w:rsidR="00AA1529">
        <w:t>), Ad-monitor en evaluatie eigen bijdrage selectieprocedures</w:t>
      </w:r>
      <w:r w:rsidR="004A1BB7">
        <w:t>.</w:t>
      </w:r>
    </w:p>
    <w:p w:rsidR="00930C09" w:rsidP="00CA35E4" w:rsidRDefault="00930C09" w14:paraId="76E5CAF9" w14:textId="77777777"/>
    <w:p w:rsidR="005768E4" w:rsidP="00CA35E4" w:rsidRDefault="00AA1529" w14:paraId="68A89E20" w14:textId="77777777">
      <w:pPr>
        <w:rPr>
          <w:szCs w:val="20"/>
        </w:rPr>
      </w:pPr>
      <w:r>
        <w:rPr>
          <w:szCs w:val="20"/>
        </w:rPr>
        <w:t>De minister van Onderwijs, Cultuur en Wetenschap,</w:t>
      </w:r>
    </w:p>
    <w:p w:rsidRPr="00AA1529" w:rsidR="001F164B" w:rsidP="0050780E" w:rsidRDefault="001F164B" w14:paraId="27C73294" w14:textId="77777777"/>
    <w:p w:rsidRPr="00AA1529" w:rsidR="00EF6181" w:rsidP="0050780E" w:rsidRDefault="00EF6181" w14:paraId="1FEC2266" w14:textId="77777777"/>
    <w:p w:rsidRPr="00AA1529" w:rsidR="00EF6181" w:rsidP="0050780E" w:rsidRDefault="00EF6181" w14:paraId="40F0533C" w14:textId="77777777"/>
    <w:p w:rsidRPr="00D14D04" w:rsidR="00EF6181" w:rsidP="0050780E" w:rsidRDefault="00AA1529" w14:paraId="5EB5F6C4" w14:textId="77777777">
      <w:pPr>
        <w:pStyle w:val="standaard-tekst"/>
      </w:pPr>
      <w:r w:rsidRPr="00D20C0E">
        <w:t>Ingrid van Engelshoven</w:t>
      </w:r>
    </w:p>
    <w:p w:rsidR="00184B30" w:rsidP="00A60B58" w:rsidRDefault="00184B30" w14:paraId="05C8B278" w14:textId="77777777"/>
    <w:p w:rsidR="00184B30" w:rsidP="00A60B58" w:rsidRDefault="00184B30" w14:paraId="7F736355" w14:textId="77777777"/>
    <w:sectPr w:rsidR="00184B30" w:rsidSect="002F49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D0C120" w14:textId="77777777" w:rsidR="00901146" w:rsidRDefault="00AA1529">
      <w:pPr>
        <w:spacing w:line="240" w:lineRule="auto"/>
      </w:pPr>
      <w:r>
        <w:separator/>
      </w:r>
    </w:p>
  </w:endnote>
  <w:endnote w:type="continuationSeparator" w:id="0">
    <w:p w14:paraId="33F62117" w14:textId="77777777" w:rsidR="00901146" w:rsidRDefault="00AA15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085E7" w14:textId="77777777" w:rsidR="00DF63F3" w:rsidRDefault="00DF63F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66824" w14:textId="77777777"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4F79FA" w14:paraId="032F3EF3" w14:textId="77777777" w:rsidTr="004C7E1D">
      <w:trPr>
        <w:trHeight w:hRule="exact" w:val="357"/>
      </w:trPr>
      <w:tc>
        <w:tcPr>
          <w:tcW w:w="7603" w:type="dxa"/>
          <w:shd w:val="clear" w:color="auto" w:fill="auto"/>
        </w:tcPr>
        <w:p w14:paraId="53762350" w14:textId="77777777"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14:paraId="7635A607" w14:textId="77777777" w:rsidR="002F71BB" w:rsidRPr="004C7E1D" w:rsidRDefault="00AA1529" w:rsidP="000E6621">
          <w:pPr>
            <w:pStyle w:val="Huisstijl-Gegeven"/>
            <w:rPr>
              <w:szCs w:val="13"/>
            </w:rPr>
          </w:pPr>
          <w:r>
            <w:rPr>
              <w:szCs w:val="13"/>
            </w:rPr>
            <w:t xml:space="preserve">Pagina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DF63F3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DF63F3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14:paraId="468EB30A" w14:textId="77777777"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4F79FA" w14:paraId="2F6918C7" w14:textId="77777777" w:rsidTr="004C7E1D">
      <w:trPr>
        <w:trHeight w:hRule="exact" w:val="357"/>
      </w:trPr>
      <w:tc>
        <w:tcPr>
          <w:tcW w:w="7709" w:type="dxa"/>
          <w:shd w:val="clear" w:color="auto" w:fill="auto"/>
        </w:tcPr>
        <w:p w14:paraId="71B3FAA3" w14:textId="77777777"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14:paraId="20A32FAF" w14:textId="0E213844" w:rsidR="00D17084" w:rsidRPr="004C7E1D" w:rsidRDefault="00AA1529" w:rsidP="000E6621">
          <w:pPr>
            <w:pStyle w:val="Huisstijl-Gegeven"/>
            <w:rPr>
              <w:szCs w:val="13"/>
            </w:rPr>
          </w:pPr>
          <w:r>
            <w:rPr>
              <w:szCs w:val="13"/>
            </w:rPr>
            <w:t xml:space="preserve">Pagina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DF63F3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870857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14:paraId="6DE859B7" w14:textId="77777777"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B6A77F" w14:textId="77777777" w:rsidR="00901146" w:rsidRDefault="00AA1529">
      <w:pPr>
        <w:spacing w:line="240" w:lineRule="auto"/>
      </w:pPr>
      <w:r>
        <w:separator/>
      </w:r>
    </w:p>
  </w:footnote>
  <w:footnote w:type="continuationSeparator" w:id="0">
    <w:p w14:paraId="76B3D499" w14:textId="77777777" w:rsidR="00901146" w:rsidRDefault="00AA15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D2DFA" w14:textId="77777777" w:rsidR="00DF63F3" w:rsidRDefault="00DF63F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4F79FA" w14:paraId="3EF584D1" w14:textId="77777777" w:rsidTr="006D2D53">
      <w:trPr>
        <w:trHeight w:hRule="exact" w:val="400"/>
      </w:trPr>
      <w:tc>
        <w:tcPr>
          <w:tcW w:w="7518" w:type="dxa"/>
          <w:shd w:val="clear" w:color="auto" w:fill="auto"/>
        </w:tcPr>
        <w:p w14:paraId="0040547A" w14:textId="77777777" w:rsidR="00527BD4" w:rsidRPr="00275984" w:rsidRDefault="00527BD4" w:rsidP="00BF4427">
          <w:pPr>
            <w:pStyle w:val="Huisstijl-Rubricering"/>
          </w:pPr>
        </w:p>
      </w:tc>
    </w:tr>
  </w:tbl>
  <w:p w14:paraId="6BF51E1E" w14:textId="77777777"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4F79FA" w14:paraId="2114FF57" w14:textId="77777777" w:rsidTr="003B528D">
      <w:tc>
        <w:tcPr>
          <w:tcW w:w="2160" w:type="dxa"/>
          <w:shd w:val="clear" w:color="auto" w:fill="auto"/>
        </w:tcPr>
        <w:p w14:paraId="3591451B" w14:textId="77777777" w:rsidR="002F71BB" w:rsidRPr="000407BB" w:rsidRDefault="00AA1529" w:rsidP="005D283A">
          <w:pPr>
            <w:pStyle w:val="Colofonkop"/>
            <w:framePr w:hSpace="0" w:wrap="auto" w:vAnchor="margin" w:hAnchor="text" w:xAlign="left" w:yAlign="inline"/>
          </w:pPr>
          <w:r>
            <w:t>Onze referentie</w:t>
          </w:r>
        </w:p>
      </w:tc>
    </w:tr>
    <w:tr w:rsidR="004F79FA" w14:paraId="0524BE88" w14:textId="77777777" w:rsidTr="002F71BB">
      <w:trPr>
        <w:trHeight w:val="259"/>
      </w:trPr>
      <w:tc>
        <w:tcPr>
          <w:tcW w:w="2160" w:type="dxa"/>
          <w:shd w:val="clear" w:color="auto" w:fill="auto"/>
        </w:tcPr>
        <w:p w14:paraId="3D9480FA" w14:textId="77777777" w:rsidR="00E35CF4" w:rsidRPr="005D283A" w:rsidRDefault="00AA1529" w:rsidP="0049501A">
          <w:pPr>
            <w:spacing w:line="180" w:lineRule="exact"/>
            <w:rPr>
              <w:sz w:val="13"/>
              <w:szCs w:val="13"/>
            </w:rPr>
          </w:pPr>
          <w:r>
            <w:rPr>
              <w:sz w:val="13"/>
              <w:szCs w:val="13"/>
            </w:rPr>
            <w:t>29508525</w:t>
          </w:r>
        </w:p>
      </w:tc>
    </w:tr>
  </w:tbl>
  <w:p w14:paraId="6DAE145C" w14:textId="77777777"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4F79FA" w14:paraId="63DAC9D7" w14:textId="77777777" w:rsidTr="001377D4">
      <w:trPr>
        <w:trHeight w:val="2636"/>
      </w:trPr>
      <w:tc>
        <w:tcPr>
          <w:tcW w:w="737" w:type="dxa"/>
          <w:shd w:val="clear" w:color="auto" w:fill="auto"/>
        </w:tcPr>
        <w:p w14:paraId="5CD4151B" w14:textId="77777777"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14:paraId="4F3A9808" w14:textId="77777777" w:rsidR="00704845" w:rsidRDefault="00AA1529" w:rsidP="0047126E">
          <w:pPr>
            <w:framePr w:w="3873" w:h="2625" w:hRule="exact" w:wrap="around" w:vAnchor="page" w:hAnchor="page" w:x="6323" w:y="1"/>
          </w:pPr>
          <w:r>
            <w:rPr>
              <w:noProof/>
              <w:lang w:val="en-US" w:eastAsia="en-US"/>
            </w:rPr>
            <w:drawing>
              <wp:inline distT="0" distB="0" distL="0" distR="0" wp14:anchorId="5F8B13F3" wp14:editId="7589360E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0900485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5E741FA" w14:textId="77777777" w:rsidR="00483ECA" w:rsidRDefault="00483ECA" w:rsidP="00D037A9"/>
      </w:tc>
    </w:tr>
  </w:tbl>
  <w:p w14:paraId="5B7E3BE2" w14:textId="77777777"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4F79FA" w14:paraId="78ED26FA" w14:textId="77777777" w:rsidTr="0008539E">
      <w:trPr>
        <w:trHeight w:hRule="exact" w:val="572"/>
      </w:trPr>
      <w:tc>
        <w:tcPr>
          <w:tcW w:w="7520" w:type="dxa"/>
          <w:shd w:val="clear" w:color="auto" w:fill="auto"/>
        </w:tcPr>
        <w:p w14:paraId="14CC33D5" w14:textId="77777777" w:rsidR="00527BD4" w:rsidRPr="00963440" w:rsidRDefault="00AA1529" w:rsidP="00210BA3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4F79FA" w14:paraId="587F2942" w14:textId="77777777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14:paraId="3CFD324B" w14:textId="77777777" w:rsidR="00093ABC" w:rsidRPr="00963440" w:rsidRDefault="00093ABC" w:rsidP="00963440"/>
      </w:tc>
    </w:tr>
    <w:tr w:rsidR="004F79FA" w14:paraId="46BE5BEB" w14:textId="77777777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14:paraId="215EA3CB" w14:textId="77777777" w:rsidR="00A604D3" w:rsidRPr="00963440" w:rsidRDefault="00A604D3" w:rsidP="00963440"/>
      </w:tc>
    </w:tr>
    <w:tr w:rsidR="004F79FA" w14:paraId="155CC452" w14:textId="77777777" w:rsidTr="00E776C6">
      <w:trPr>
        <w:trHeight w:hRule="exact" w:val="1077"/>
      </w:trPr>
      <w:tc>
        <w:tcPr>
          <w:tcW w:w="7520" w:type="dxa"/>
          <w:shd w:val="clear" w:color="auto" w:fill="auto"/>
        </w:tcPr>
        <w:p w14:paraId="0FD9108E" w14:textId="77777777" w:rsidR="00892BA5" w:rsidRPr="00035E67" w:rsidRDefault="00892BA5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</w:tc>
    </w:tr>
  </w:tbl>
  <w:p w14:paraId="22E44220" w14:textId="77777777" w:rsidR="006F273B" w:rsidRDefault="006F273B" w:rsidP="00BC4AE3">
    <w:pPr>
      <w:pStyle w:val="Koptekst"/>
    </w:pPr>
  </w:p>
  <w:p w14:paraId="29C99247" w14:textId="77777777" w:rsidR="00153BD0" w:rsidRDefault="00153BD0" w:rsidP="00BC4AE3">
    <w:pPr>
      <w:pStyle w:val="Koptekst"/>
    </w:pPr>
  </w:p>
  <w:p w14:paraId="34FD80AA" w14:textId="77777777" w:rsidR="0044605E" w:rsidRDefault="0044605E" w:rsidP="00BC4AE3">
    <w:pPr>
      <w:pStyle w:val="Koptekst"/>
    </w:pPr>
  </w:p>
  <w:p w14:paraId="7C3DCF8C" w14:textId="77777777" w:rsidR="0044605E" w:rsidRDefault="0044605E" w:rsidP="00BC4AE3">
    <w:pPr>
      <w:pStyle w:val="Koptekst"/>
    </w:pPr>
  </w:p>
  <w:p w14:paraId="6A502D3C" w14:textId="77777777"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6A300BBC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951CC4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689F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A26A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5AFD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47A3F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F0FF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C623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C621F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55FEF"/>
    <w:multiLevelType w:val="hybridMultilevel"/>
    <w:tmpl w:val="50F0923E"/>
    <w:lvl w:ilvl="0" w:tplc="10366DF8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4EA22A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7A68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4438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3620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90C33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A4DE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7E4B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38A8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CF9"/>
    <w:rsid w:val="00003185"/>
    <w:rsid w:val="00003544"/>
    <w:rsid w:val="00006C55"/>
    <w:rsid w:val="00013862"/>
    <w:rsid w:val="00014599"/>
    <w:rsid w:val="00016012"/>
    <w:rsid w:val="00020189"/>
    <w:rsid w:val="00020EE4"/>
    <w:rsid w:val="00020FCB"/>
    <w:rsid w:val="000217E8"/>
    <w:rsid w:val="00023E9A"/>
    <w:rsid w:val="00025A42"/>
    <w:rsid w:val="00033CDD"/>
    <w:rsid w:val="00034A84"/>
    <w:rsid w:val="00034D28"/>
    <w:rsid w:val="00035E67"/>
    <w:rsid w:val="000366F3"/>
    <w:rsid w:val="000407BB"/>
    <w:rsid w:val="0005404B"/>
    <w:rsid w:val="0005447D"/>
    <w:rsid w:val="000546DE"/>
    <w:rsid w:val="0006024D"/>
    <w:rsid w:val="00062055"/>
    <w:rsid w:val="00065462"/>
    <w:rsid w:val="00071F28"/>
    <w:rsid w:val="00074079"/>
    <w:rsid w:val="000765B6"/>
    <w:rsid w:val="0008289C"/>
    <w:rsid w:val="0008539E"/>
    <w:rsid w:val="00092799"/>
    <w:rsid w:val="00092A99"/>
    <w:rsid w:val="00092C5F"/>
    <w:rsid w:val="00093ABC"/>
    <w:rsid w:val="00096680"/>
    <w:rsid w:val="000A0F36"/>
    <w:rsid w:val="000A174A"/>
    <w:rsid w:val="000A3E0A"/>
    <w:rsid w:val="000A65AC"/>
    <w:rsid w:val="000B7281"/>
    <w:rsid w:val="000B7FAB"/>
    <w:rsid w:val="000C1BA1"/>
    <w:rsid w:val="000C3EA9"/>
    <w:rsid w:val="000C4A32"/>
    <w:rsid w:val="000C65BB"/>
    <w:rsid w:val="000C7119"/>
    <w:rsid w:val="000D0225"/>
    <w:rsid w:val="000D249E"/>
    <w:rsid w:val="000D6399"/>
    <w:rsid w:val="000E5886"/>
    <w:rsid w:val="000E6621"/>
    <w:rsid w:val="000E7895"/>
    <w:rsid w:val="000F161D"/>
    <w:rsid w:val="000F1B4E"/>
    <w:rsid w:val="000F1FFF"/>
    <w:rsid w:val="00100203"/>
    <w:rsid w:val="00104B4D"/>
    <w:rsid w:val="001177B4"/>
    <w:rsid w:val="00122CF9"/>
    <w:rsid w:val="00123704"/>
    <w:rsid w:val="001270C7"/>
    <w:rsid w:val="00132540"/>
    <w:rsid w:val="001377D4"/>
    <w:rsid w:val="00142E41"/>
    <w:rsid w:val="0014786A"/>
    <w:rsid w:val="001516A4"/>
    <w:rsid w:val="00151E5F"/>
    <w:rsid w:val="00153BD0"/>
    <w:rsid w:val="001569AB"/>
    <w:rsid w:val="00164D63"/>
    <w:rsid w:val="0016725C"/>
    <w:rsid w:val="00167DE5"/>
    <w:rsid w:val="0017008F"/>
    <w:rsid w:val="001726F3"/>
    <w:rsid w:val="00173C51"/>
    <w:rsid w:val="001740B9"/>
    <w:rsid w:val="00174CC2"/>
    <w:rsid w:val="00176CC6"/>
    <w:rsid w:val="00177B41"/>
    <w:rsid w:val="0018193C"/>
    <w:rsid w:val="00181BE4"/>
    <w:rsid w:val="0018496F"/>
    <w:rsid w:val="00184B30"/>
    <w:rsid w:val="00185576"/>
    <w:rsid w:val="00185951"/>
    <w:rsid w:val="00194A00"/>
    <w:rsid w:val="00196B8B"/>
    <w:rsid w:val="001A0BFA"/>
    <w:rsid w:val="001A1608"/>
    <w:rsid w:val="001A2BEA"/>
    <w:rsid w:val="001A325F"/>
    <w:rsid w:val="001A6D93"/>
    <w:rsid w:val="001B2BBA"/>
    <w:rsid w:val="001B35FA"/>
    <w:rsid w:val="001C006F"/>
    <w:rsid w:val="001C2C36"/>
    <w:rsid w:val="001C32EC"/>
    <w:rsid w:val="001C38BD"/>
    <w:rsid w:val="001C4D5A"/>
    <w:rsid w:val="001E0256"/>
    <w:rsid w:val="001E34C6"/>
    <w:rsid w:val="001E5581"/>
    <w:rsid w:val="001F164B"/>
    <w:rsid w:val="001F3C70"/>
    <w:rsid w:val="001F3F74"/>
    <w:rsid w:val="00200D88"/>
    <w:rsid w:val="00201C09"/>
    <w:rsid w:val="00201F68"/>
    <w:rsid w:val="00210BA3"/>
    <w:rsid w:val="00212F2A"/>
    <w:rsid w:val="00214F2B"/>
    <w:rsid w:val="00215356"/>
    <w:rsid w:val="00215D8B"/>
    <w:rsid w:val="00217880"/>
    <w:rsid w:val="00222D66"/>
    <w:rsid w:val="0022441A"/>
    <w:rsid w:val="00224A8A"/>
    <w:rsid w:val="002309A8"/>
    <w:rsid w:val="00236CFE"/>
    <w:rsid w:val="002428E3"/>
    <w:rsid w:val="0024430A"/>
    <w:rsid w:val="00245FF7"/>
    <w:rsid w:val="00253B65"/>
    <w:rsid w:val="0026060B"/>
    <w:rsid w:val="00260BAF"/>
    <w:rsid w:val="002610A6"/>
    <w:rsid w:val="00263FD6"/>
    <w:rsid w:val="002650F7"/>
    <w:rsid w:val="0026686B"/>
    <w:rsid w:val="00273F3B"/>
    <w:rsid w:val="00274DB7"/>
    <w:rsid w:val="00275984"/>
    <w:rsid w:val="00276199"/>
    <w:rsid w:val="002768F3"/>
    <w:rsid w:val="00276DA4"/>
    <w:rsid w:val="00280F74"/>
    <w:rsid w:val="00286998"/>
    <w:rsid w:val="00291AB7"/>
    <w:rsid w:val="0029422B"/>
    <w:rsid w:val="00294DCB"/>
    <w:rsid w:val="002A06CE"/>
    <w:rsid w:val="002A37B5"/>
    <w:rsid w:val="002A6722"/>
    <w:rsid w:val="002B153C"/>
    <w:rsid w:val="002B52FC"/>
    <w:rsid w:val="002C26D0"/>
    <w:rsid w:val="002C2830"/>
    <w:rsid w:val="002C3CE0"/>
    <w:rsid w:val="002C40AF"/>
    <w:rsid w:val="002D001A"/>
    <w:rsid w:val="002D28E2"/>
    <w:rsid w:val="002D317B"/>
    <w:rsid w:val="002D3587"/>
    <w:rsid w:val="002D3F4E"/>
    <w:rsid w:val="002D502D"/>
    <w:rsid w:val="002D6C72"/>
    <w:rsid w:val="002E0F69"/>
    <w:rsid w:val="002E1572"/>
    <w:rsid w:val="002E2142"/>
    <w:rsid w:val="002E2DA3"/>
    <w:rsid w:val="002E4CF2"/>
    <w:rsid w:val="002E6FC0"/>
    <w:rsid w:val="002F258D"/>
    <w:rsid w:val="002F3F37"/>
    <w:rsid w:val="002F493B"/>
    <w:rsid w:val="002F4ED5"/>
    <w:rsid w:val="002F5147"/>
    <w:rsid w:val="002F5A0B"/>
    <w:rsid w:val="002F71BB"/>
    <w:rsid w:val="002F7ABD"/>
    <w:rsid w:val="00307B3C"/>
    <w:rsid w:val="00310EF2"/>
    <w:rsid w:val="003115A6"/>
    <w:rsid w:val="00312597"/>
    <w:rsid w:val="00322836"/>
    <w:rsid w:val="00334154"/>
    <w:rsid w:val="003341D0"/>
    <w:rsid w:val="003372C4"/>
    <w:rsid w:val="00341FA0"/>
    <w:rsid w:val="00342374"/>
    <w:rsid w:val="00344F3D"/>
    <w:rsid w:val="00345299"/>
    <w:rsid w:val="00351A8D"/>
    <w:rsid w:val="003526BB"/>
    <w:rsid w:val="00352BCF"/>
    <w:rsid w:val="00353932"/>
    <w:rsid w:val="0035464B"/>
    <w:rsid w:val="00356D2B"/>
    <w:rsid w:val="00361A56"/>
    <w:rsid w:val="0036252A"/>
    <w:rsid w:val="00364D9D"/>
    <w:rsid w:val="00371048"/>
    <w:rsid w:val="0037396C"/>
    <w:rsid w:val="0037421D"/>
    <w:rsid w:val="00374412"/>
    <w:rsid w:val="00376093"/>
    <w:rsid w:val="0037715E"/>
    <w:rsid w:val="00383DA1"/>
    <w:rsid w:val="00385F30"/>
    <w:rsid w:val="00387600"/>
    <w:rsid w:val="00393696"/>
    <w:rsid w:val="00393963"/>
    <w:rsid w:val="00395575"/>
    <w:rsid w:val="00395672"/>
    <w:rsid w:val="00396C2F"/>
    <w:rsid w:val="003A06C8"/>
    <w:rsid w:val="003A0D7C"/>
    <w:rsid w:val="003B0155"/>
    <w:rsid w:val="003B09DB"/>
    <w:rsid w:val="003B4551"/>
    <w:rsid w:val="003B528D"/>
    <w:rsid w:val="003B7EE7"/>
    <w:rsid w:val="003C2CCB"/>
    <w:rsid w:val="003C4A1C"/>
    <w:rsid w:val="003C5BCB"/>
    <w:rsid w:val="003D39EC"/>
    <w:rsid w:val="003D40EA"/>
    <w:rsid w:val="003E3DD5"/>
    <w:rsid w:val="003F07C6"/>
    <w:rsid w:val="003F1F6B"/>
    <w:rsid w:val="003F3757"/>
    <w:rsid w:val="003F44B7"/>
    <w:rsid w:val="004008E9"/>
    <w:rsid w:val="00405133"/>
    <w:rsid w:val="00407991"/>
    <w:rsid w:val="0041019E"/>
    <w:rsid w:val="00413D48"/>
    <w:rsid w:val="00424A60"/>
    <w:rsid w:val="004302E9"/>
    <w:rsid w:val="00434042"/>
    <w:rsid w:val="00434500"/>
    <w:rsid w:val="00441AC2"/>
    <w:rsid w:val="0044249B"/>
    <w:rsid w:val="004425A7"/>
    <w:rsid w:val="0044605E"/>
    <w:rsid w:val="0045023C"/>
    <w:rsid w:val="00451A5B"/>
    <w:rsid w:val="00452BCD"/>
    <w:rsid w:val="00452CEA"/>
    <w:rsid w:val="00463A63"/>
    <w:rsid w:val="00465B52"/>
    <w:rsid w:val="0046708E"/>
    <w:rsid w:val="00467D61"/>
    <w:rsid w:val="0047126E"/>
    <w:rsid w:val="004722BE"/>
    <w:rsid w:val="00472A65"/>
    <w:rsid w:val="00474463"/>
    <w:rsid w:val="00474B75"/>
    <w:rsid w:val="00483ECA"/>
    <w:rsid w:val="00483F0B"/>
    <w:rsid w:val="0049501A"/>
    <w:rsid w:val="00496319"/>
    <w:rsid w:val="0049657E"/>
    <w:rsid w:val="00497279"/>
    <w:rsid w:val="004A010B"/>
    <w:rsid w:val="004A1BB7"/>
    <w:rsid w:val="004A3186"/>
    <w:rsid w:val="004A419C"/>
    <w:rsid w:val="004A65A5"/>
    <w:rsid w:val="004A670A"/>
    <w:rsid w:val="004B5465"/>
    <w:rsid w:val="004B6487"/>
    <w:rsid w:val="004B70F0"/>
    <w:rsid w:val="004C0035"/>
    <w:rsid w:val="004C1299"/>
    <w:rsid w:val="004C7E1D"/>
    <w:rsid w:val="004D065C"/>
    <w:rsid w:val="004D33FE"/>
    <w:rsid w:val="004D39A8"/>
    <w:rsid w:val="004D4703"/>
    <w:rsid w:val="004D505E"/>
    <w:rsid w:val="004D67E8"/>
    <w:rsid w:val="004D72CA"/>
    <w:rsid w:val="004E2242"/>
    <w:rsid w:val="004F0F6D"/>
    <w:rsid w:val="004F2483"/>
    <w:rsid w:val="004F42FF"/>
    <w:rsid w:val="004F44C2"/>
    <w:rsid w:val="004F79FA"/>
    <w:rsid w:val="00505262"/>
    <w:rsid w:val="0050780E"/>
    <w:rsid w:val="005107B1"/>
    <w:rsid w:val="00516022"/>
    <w:rsid w:val="00521CEE"/>
    <w:rsid w:val="00527BD4"/>
    <w:rsid w:val="00533061"/>
    <w:rsid w:val="00533FA1"/>
    <w:rsid w:val="00534C77"/>
    <w:rsid w:val="005403C8"/>
    <w:rsid w:val="00541AD9"/>
    <w:rsid w:val="005429DC"/>
    <w:rsid w:val="005565F9"/>
    <w:rsid w:val="005639D2"/>
    <w:rsid w:val="00565739"/>
    <w:rsid w:val="00573041"/>
    <w:rsid w:val="00575B80"/>
    <w:rsid w:val="005768E4"/>
    <w:rsid w:val="00577559"/>
    <w:rsid w:val="005819CE"/>
    <w:rsid w:val="0058298D"/>
    <w:rsid w:val="00590595"/>
    <w:rsid w:val="00593C2B"/>
    <w:rsid w:val="00595231"/>
    <w:rsid w:val="00595CBB"/>
    <w:rsid w:val="00596166"/>
    <w:rsid w:val="00597F64"/>
    <w:rsid w:val="005A1AF5"/>
    <w:rsid w:val="005A207F"/>
    <w:rsid w:val="005A2F35"/>
    <w:rsid w:val="005A7512"/>
    <w:rsid w:val="005B3441"/>
    <w:rsid w:val="005B463E"/>
    <w:rsid w:val="005B4FAC"/>
    <w:rsid w:val="005B5D8B"/>
    <w:rsid w:val="005C34E1"/>
    <w:rsid w:val="005C3FE0"/>
    <w:rsid w:val="005C4C82"/>
    <w:rsid w:val="005C740C"/>
    <w:rsid w:val="005D283A"/>
    <w:rsid w:val="005D625B"/>
    <w:rsid w:val="005E3322"/>
    <w:rsid w:val="005E436C"/>
    <w:rsid w:val="005E64E2"/>
    <w:rsid w:val="005F62D3"/>
    <w:rsid w:val="005F6D11"/>
    <w:rsid w:val="00600CF0"/>
    <w:rsid w:val="006048F4"/>
    <w:rsid w:val="0060660A"/>
    <w:rsid w:val="00610A24"/>
    <w:rsid w:val="00613B1D"/>
    <w:rsid w:val="00617311"/>
    <w:rsid w:val="00617A44"/>
    <w:rsid w:val="006202B6"/>
    <w:rsid w:val="006205C0"/>
    <w:rsid w:val="00623CB2"/>
    <w:rsid w:val="00625CD0"/>
    <w:rsid w:val="0062627D"/>
    <w:rsid w:val="00627432"/>
    <w:rsid w:val="00635031"/>
    <w:rsid w:val="0064192A"/>
    <w:rsid w:val="00642768"/>
    <w:rsid w:val="006448E4"/>
    <w:rsid w:val="00645414"/>
    <w:rsid w:val="0065244E"/>
    <w:rsid w:val="006534D0"/>
    <w:rsid w:val="00653606"/>
    <w:rsid w:val="006610E9"/>
    <w:rsid w:val="00661591"/>
    <w:rsid w:val="00662A78"/>
    <w:rsid w:val="00663187"/>
    <w:rsid w:val="0066632F"/>
    <w:rsid w:val="00674A89"/>
    <w:rsid w:val="00674F3D"/>
    <w:rsid w:val="00682E02"/>
    <w:rsid w:val="00685545"/>
    <w:rsid w:val="006864B3"/>
    <w:rsid w:val="00686AED"/>
    <w:rsid w:val="00692BA9"/>
    <w:rsid w:val="00692C30"/>
    <w:rsid w:val="00692D64"/>
    <w:rsid w:val="006A10F8"/>
    <w:rsid w:val="006A2100"/>
    <w:rsid w:val="006B0BF3"/>
    <w:rsid w:val="006B1521"/>
    <w:rsid w:val="006B2A77"/>
    <w:rsid w:val="006B421D"/>
    <w:rsid w:val="006B775E"/>
    <w:rsid w:val="006B7B87"/>
    <w:rsid w:val="006B7BC7"/>
    <w:rsid w:val="006C0013"/>
    <w:rsid w:val="006C2093"/>
    <w:rsid w:val="006C2278"/>
    <w:rsid w:val="006C2535"/>
    <w:rsid w:val="006C311B"/>
    <w:rsid w:val="006C441E"/>
    <w:rsid w:val="006C4B90"/>
    <w:rsid w:val="006C54E0"/>
    <w:rsid w:val="006D1016"/>
    <w:rsid w:val="006D17F2"/>
    <w:rsid w:val="006D2D53"/>
    <w:rsid w:val="006E3546"/>
    <w:rsid w:val="006E3FA9"/>
    <w:rsid w:val="006E7D82"/>
    <w:rsid w:val="006F038F"/>
    <w:rsid w:val="006F0F93"/>
    <w:rsid w:val="006F273B"/>
    <w:rsid w:val="006F31F2"/>
    <w:rsid w:val="00704845"/>
    <w:rsid w:val="00706AB3"/>
    <w:rsid w:val="00714DC5"/>
    <w:rsid w:val="00715237"/>
    <w:rsid w:val="007174F4"/>
    <w:rsid w:val="00721D2E"/>
    <w:rsid w:val="007242CC"/>
    <w:rsid w:val="00724A8B"/>
    <w:rsid w:val="007254A5"/>
    <w:rsid w:val="00725748"/>
    <w:rsid w:val="00727AAC"/>
    <w:rsid w:val="00735D88"/>
    <w:rsid w:val="0073720D"/>
    <w:rsid w:val="00737507"/>
    <w:rsid w:val="00740712"/>
    <w:rsid w:val="00741309"/>
    <w:rsid w:val="00742AB9"/>
    <w:rsid w:val="00751A6A"/>
    <w:rsid w:val="00754AD6"/>
    <w:rsid w:val="00754FBF"/>
    <w:rsid w:val="007615AC"/>
    <w:rsid w:val="00764585"/>
    <w:rsid w:val="00767FEF"/>
    <w:rsid w:val="007709EF"/>
    <w:rsid w:val="00783559"/>
    <w:rsid w:val="007846ED"/>
    <w:rsid w:val="00785C3B"/>
    <w:rsid w:val="00797AA5"/>
    <w:rsid w:val="007A26BD"/>
    <w:rsid w:val="007A4105"/>
    <w:rsid w:val="007A4F0E"/>
    <w:rsid w:val="007A514C"/>
    <w:rsid w:val="007B0D8E"/>
    <w:rsid w:val="007B4503"/>
    <w:rsid w:val="007C03C9"/>
    <w:rsid w:val="007C16D8"/>
    <w:rsid w:val="007C406E"/>
    <w:rsid w:val="007C5183"/>
    <w:rsid w:val="007C7573"/>
    <w:rsid w:val="007E14E4"/>
    <w:rsid w:val="007E2B20"/>
    <w:rsid w:val="007F5331"/>
    <w:rsid w:val="00800CCA"/>
    <w:rsid w:val="008020F2"/>
    <w:rsid w:val="00806120"/>
    <w:rsid w:val="00810C93"/>
    <w:rsid w:val="00812028"/>
    <w:rsid w:val="00812DD8"/>
    <w:rsid w:val="00813082"/>
    <w:rsid w:val="00813527"/>
    <w:rsid w:val="00814120"/>
    <w:rsid w:val="00814D03"/>
    <w:rsid w:val="00815C7E"/>
    <w:rsid w:val="00821114"/>
    <w:rsid w:val="008211EF"/>
    <w:rsid w:val="00821FC1"/>
    <w:rsid w:val="008267CC"/>
    <w:rsid w:val="0083178B"/>
    <w:rsid w:val="00833695"/>
    <w:rsid w:val="008336B7"/>
    <w:rsid w:val="00833A8E"/>
    <w:rsid w:val="0084255A"/>
    <w:rsid w:val="00842CD8"/>
    <w:rsid w:val="008431FA"/>
    <w:rsid w:val="008547BA"/>
    <w:rsid w:val="008553C7"/>
    <w:rsid w:val="00857FEB"/>
    <w:rsid w:val="008601AF"/>
    <w:rsid w:val="00870857"/>
    <w:rsid w:val="00872271"/>
    <w:rsid w:val="008731F6"/>
    <w:rsid w:val="00874982"/>
    <w:rsid w:val="008762B6"/>
    <w:rsid w:val="00883137"/>
    <w:rsid w:val="00892BA5"/>
    <w:rsid w:val="008A08AC"/>
    <w:rsid w:val="008A1F5D"/>
    <w:rsid w:val="008A28F5"/>
    <w:rsid w:val="008B0E6F"/>
    <w:rsid w:val="008B1198"/>
    <w:rsid w:val="008B2349"/>
    <w:rsid w:val="008B3471"/>
    <w:rsid w:val="008B3929"/>
    <w:rsid w:val="008B3BAB"/>
    <w:rsid w:val="008B4125"/>
    <w:rsid w:val="008B4CB3"/>
    <w:rsid w:val="008B567B"/>
    <w:rsid w:val="008B7B24"/>
    <w:rsid w:val="008C356D"/>
    <w:rsid w:val="008D1583"/>
    <w:rsid w:val="008E0B3F"/>
    <w:rsid w:val="008E1341"/>
    <w:rsid w:val="008E3932"/>
    <w:rsid w:val="008E49AD"/>
    <w:rsid w:val="008E698E"/>
    <w:rsid w:val="008F123F"/>
    <w:rsid w:val="008F2584"/>
    <w:rsid w:val="008F3246"/>
    <w:rsid w:val="008F3C1B"/>
    <w:rsid w:val="008F508C"/>
    <w:rsid w:val="00901146"/>
    <w:rsid w:val="0090271B"/>
    <w:rsid w:val="00910642"/>
    <w:rsid w:val="00910A65"/>
    <w:rsid w:val="00910DDF"/>
    <w:rsid w:val="00921861"/>
    <w:rsid w:val="00924639"/>
    <w:rsid w:val="0092611E"/>
    <w:rsid w:val="00926F1F"/>
    <w:rsid w:val="00926F4B"/>
    <w:rsid w:val="00930B13"/>
    <w:rsid w:val="00930C09"/>
    <w:rsid w:val="009311C8"/>
    <w:rsid w:val="0093199F"/>
    <w:rsid w:val="00933376"/>
    <w:rsid w:val="00933A2F"/>
    <w:rsid w:val="00935893"/>
    <w:rsid w:val="0094000D"/>
    <w:rsid w:val="00940206"/>
    <w:rsid w:val="00941B16"/>
    <w:rsid w:val="00946703"/>
    <w:rsid w:val="009528B2"/>
    <w:rsid w:val="009607C4"/>
    <w:rsid w:val="00962F2A"/>
    <w:rsid w:val="00963440"/>
    <w:rsid w:val="009716D8"/>
    <w:rsid w:val="009718F9"/>
    <w:rsid w:val="009724E4"/>
    <w:rsid w:val="00972FB9"/>
    <w:rsid w:val="00975112"/>
    <w:rsid w:val="009812EB"/>
    <w:rsid w:val="00981768"/>
    <w:rsid w:val="009838BB"/>
    <w:rsid w:val="00983E8F"/>
    <w:rsid w:val="00992338"/>
    <w:rsid w:val="00994FDA"/>
    <w:rsid w:val="00997D15"/>
    <w:rsid w:val="009A31BF"/>
    <w:rsid w:val="009A3B71"/>
    <w:rsid w:val="009A5914"/>
    <w:rsid w:val="009A61BC"/>
    <w:rsid w:val="009B0138"/>
    <w:rsid w:val="009B0FE9"/>
    <w:rsid w:val="009B173A"/>
    <w:rsid w:val="009B5846"/>
    <w:rsid w:val="009B601B"/>
    <w:rsid w:val="009C3F20"/>
    <w:rsid w:val="009C64FB"/>
    <w:rsid w:val="009C7CA1"/>
    <w:rsid w:val="009D043D"/>
    <w:rsid w:val="009D716F"/>
    <w:rsid w:val="009E3B07"/>
    <w:rsid w:val="009F3259"/>
    <w:rsid w:val="009F541F"/>
    <w:rsid w:val="00A056DE"/>
    <w:rsid w:val="00A0678A"/>
    <w:rsid w:val="00A1289E"/>
    <w:rsid w:val="00A128AD"/>
    <w:rsid w:val="00A20730"/>
    <w:rsid w:val="00A21E76"/>
    <w:rsid w:val="00A23BC8"/>
    <w:rsid w:val="00A2531F"/>
    <w:rsid w:val="00A30E68"/>
    <w:rsid w:val="00A31933"/>
    <w:rsid w:val="00A32073"/>
    <w:rsid w:val="00A34AA0"/>
    <w:rsid w:val="00A41FE2"/>
    <w:rsid w:val="00A421A1"/>
    <w:rsid w:val="00A46FEF"/>
    <w:rsid w:val="00A47948"/>
    <w:rsid w:val="00A50CF6"/>
    <w:rsid w:val="00A51C81"/>
    <w:rsid w:val="00A56850"/>
    <w:rsid w:val="00A56946"/>
    <w:rsid w:val="00A604D3"/>
    <w:rsid w:val="00A60B58"/>
    <w:rsid w:val="00A6170E"/>
    <w:rsid w:val="00A63B8C"/>
    <w:rsid w:val="00A67AC7"/>
    <w:rsid w:val="00A715F8"/>
    <w:rsid w:val="00A741BA"/>
    <w:rsid w:val="00A773CC"/>
    <w:rsid w:val="00A77F6F"/>
    <w:rsid w:val="00A831FD"/>
    <w:rsid w:val="00A83352"/>
    <w:rsid w:val="00A850A2"/>
    <w:rsid w:val="00A91FA3"/>
    <w:rsid w:val="00A927D3"/>
    <w:rsid w:val="00A9429A"/>
    <w:rsid w:val="00AA1529"/>
    <w:rsid w:val="00AA70B0"/>
    <w:rsid w:val="00AA7FC9"/>
    <w:rsid w:val="00AB237D"/>
    <w:rsid w:val="00AB50E6"/>
    <w:rsid w:val="00AB5933"/>
    <w:rsid w:val="00AD34B3"/>
    <w:rsid w:val="00AD5B44"/>
    <w:rsid w:val="00AD7608"/>
    <w:rsid w:val="00AE013D"/>
    <w:rsid w:val="00AE11B7"/>
    <w:rsid w:val="00AE18BA"/>
    <w:rsid w:val="00AE7130"/>
    <w:rsid w:val="00AE7F68"/>
    <w:rsid w:val="00AF2321"/>
    <w:rsid w:val="00AF52F6"/>
    <w:rsid w:val="00AF7237"/>
    <w:rsid w:val="00B0043A"/>
    <w:rsid w:val="00B00D75"/>
    <w:rsid w:val="00B0690C"/>
    <w:rsid w:val="00B070CB"/>
    <w:rsid w:val="00B12456"/>
    <w:rsid w:val="00B132B0"/>
    <w:rsid w:val="00B173C6"/>
    <w:rsid w:val="00B21FF9"/>
    <w:rsid w:val="00B220A5"/>
    <w:rsid w:val="00B2317A"/>
    <w:rsid w:val="00B259C8"/>
    <w:rsid w:val="00B26CCF"/>
    <w:rsid w:val="00B30FC2"/>
    <w:rsid w:val="00B31BA0"/>
    <w:rsid w:val="00B331A2"/>
    <w:rsid w:val="00B33CF2"/>
    <w:rsid w:val="00B350A2"/>
    <w:rsid w:val="00B36EBB"/>
    <w:rsid w:val="00B425F0"/>
    <w:rsid w:val="00B42DFA"/>
    <w:rsid w:val="00B50571"/>
    <w:rsid w:val="00B531DD"/>
    <w:rsid w:val="00B55014"/>
    <w:rsid w:val="00B62232"/>
    <w:rsid w:val="00B626DD"/>
    <w:rsid w:val="00B70BF3"/>
    <w:rsid w:val="00B70D24"/>
    <w:rsid w:val="00B70E51"/>
    <w:rsid w:val="00B71DC2"/>
    <w:rsid w:val="00B80DB6"/>
    <w:rsid w:val="00B81AD2"/>
    <w:rsid w:val="00B81AEC"/>
    <w:rsid w:val="00B85A66"/>
    <w:rsid w:val="00B85ED4"/>
    <w:rsid w:val="00B85F07"/>
    <w:rsid w:val="00B91CFC"/>
    <w:rsid w:val="00B93893"/>
    <w:rsid w:val="00BA439D"/>
    <w:rsid w:val="00BA7E0A"/>
    <w:rsid w:val="00BB61B0"/>
    <w:rsid w:val="00BC0D9E"/>
    <w:rsid w:val="00BC3B53"/>
    <w:rsid w:val="00BC3B96"/>
    <w:rsid w:val="00BC4AE3"/>
    <w:rsid w:val="00BC5B28"/>
    <w:rsid w:val="00BC7264"/>
    <w:rsid w:val="00BE17D4"/>
    <w:rsid w:val="00BE3F88"/>
    <w:rsid w:val="00BE4756"/>
    <w:rsid w:val="00BE5ED9"/>
    <w:rsid w:val="00BE7B41"/>
    <w:rsid w:val="00BF4427"/>
    <w:rsid w:val="00BF46B6"/>
    <w:rsid w:val="00BF5675"/>
    <w:rsid w:val="00C15A91"/>
    <w:rsid w:val="00C206F1"/>
    <w:rsid w:val="00C2159D"/>
    <w:rsid w:val="00C217E1"/>
    <w:rsid w:val="00C219B1"/>
    <w:rsid w:val="00C231E2"/>
    <w:rsid w:val="00C2703D"/>
    <w:rsid w:val="00C352B6"/>
    <w:rsid w:val="00C4015B"/>
    <w:rsid w:val="00C4044E"/>
    <w:rsid w:val="00C40C60"/>
    <w:rsid w:val="00C44487"/>
    <w:rsid w:val="00C47F04"/>
    <w:rsid w:val="00C50E87"/>
    <w:rsid w:val="00C5258E"/>
    <w:rsid w:val="00C5333A"/>
    <w:rsid w:val="00C53BD7"/>
    <w:rsid w:val="00C55923"/>
    <w:rsid w:val="00C619A7"/>
    <w:rsid w:val="00C64E34"/>
    <w:rsid w:val="00C6545E"/>
    <w:rsid w:val="00C7097A"/>
    <w:rsid w:val="00C736E8"/>
    <w:rsid w:val="00C73D5F"/>
    <w:rsid w:val="00C82662"/>
    <w:rsid w:val="00C965EF"/>
    <w:rsid w:val="00C97C80"/>
    <w:rsid w:val="00CA1D00"/>
    <w:rsid w:val="00CA35E4"/>
    <w:rsid w:val="00CA47D3"/>
    <w:rsid w:val="00CA6533"/>
    <w:rsid w:val="00CA6A25"/>
    <w:rsid w:val="00CA6A3F"/>
    <w:rsid w:val="00CA7C99"/>
    <w:rsid w:val="00CC15DE"/>
    <w:rsid w:val="00CC6290"/>
    <w:rsid w:val="00CD233D"/>
    <w:rsid w:val="00CD362D"/>
    <w:rsid w:val="00CE101D"/>
    <w:rsid w:val="00CE1C84"/>
    <w:rsid w:val="00CE4E63"/>
    <w:rsid w:val="00CE5055"/>
    <w:rsid w:val="00CE6426"/>
    <w:rsid w:val="00CF053F"/>
    <w:rsid w:val="00CF1A17"/>
    <w:rsid w:val="00D0140D"/>
    <w:rsid w:val="00D01C92"/>
    <w:rsid w:val="00D030AB"/>
    <w:rsid w:val="00D037A9"/>
    <w:rsid w:val="00D0609E"/>
    <w:rsid w:val="00D078E1"/>
    <w:rsid w:val="00D100E9"/>
    <w:rsid w:val="00D14D04"/>
    <w:rsid w:val="00D17084"/>
    <w:rsid w:val="00D1791D"/>
    <w:rsid w:val="00D20C0E"/>
    <w:rsid w:val="00D21E4B"/>
    <w:rsid w:val="00D22588"/>
    <w:rsid w:val="00D22689"/>
    <w:rsid w:val="00D23522"/>
    <w:rsid w:val="00D264D6"/>
    <w:rsid w:val="00D33144"/>
    <w:rsid w:val="00D33BF0"/>
    <w:rsid w:val="00D33F30"/>
    <w:rsid w:val="00D34892"/>
    <w:rsid w:val="00D36447"/>
    <w:rsid w:val="00D41CE8"/>
    <w:rsid w:val="00D44B73"/>
    <w:rsid w:val="00D45993"/>
    <w:rsid w:val="00D516BE"/>
    <w:rsid w:val="00D5423B"/>
    <w:rsid w:val="00D54F4E"/>
    <w:rsid w:val="00D604B3"/>
    <w:rsid w:val="00D60BA4"/>
    <w:rsid w:val="00D62419"/>
    <w:rsid w:val="00D62AD8"/>
    <w:rsid w:val="00D65336"/>
    <w:rsid w:val="00D66074"/>
    <w:rsid w:val="00D74F66"/>
    <w:rsid w:val="00D75B3F"/>
    <w:rsid w:val="00D77870"/>
    <w:rsid w:val="00D80977"/>
    <w:rsid w:val="00D80CCE"/>
    <w:rsid w:val="00D849AF"/>
    <w:rsid w:val="00D86CC6"/>
    <w:rsid w:val="00D86EEA"/>
    <w:rsid w:val="00D87D03"/>
    <w:rsid w:val="00D93170"/>
    <w:rsid w:val="00D9561B"/>
    <w:rsid w:val="00D95C88"/>
    <w:rsid w:val="00D97B2E"/>
    <w:rsid w:val="00DA1BA1"/>
    <w:rsid w:val="00DA241E"/>
    <w:rsid w:val="00DA51B5"/>
    <w:rsid w:val="00DB36FE"/>
    <w:rsid w:val="00DB38E3"/>
    <w:rsid w:val="00DB533A"/>
    <w:rsid w:val="00DB6307"/>
    <w:rsid w:val="00DC18F3"/>
    <w:rsid w:val="00DC2443"/>
    <w:rsid w:val="00DC691C"/>
    <w:rsid w:val="00DD1DCD"/>
    <w:rsid w:val="00DD338F"/>
    <w:rsid w:val="00DD3404"/>
    <w:rsid w:val="00DD66F2"/>
    <w:rsid w:val="00DE1EB5"/>
    <w:rsid w:val="00DE3FE0"/>
    <w:rsid w:val="00DE578A"/>
    <w:rsid w:val="00DF2583"/>
    <w:rsid w:val="00DF3E62"/>
    <w:rsid w:val="00DF4D7F"/>
    <w:rsid w:val="00DF4E80"/>
    <w:rsid w:val="00DF54D9"/>
    <w:rsid w:val="00DF63F3"/>
    <w:rsid w:val="00DF7283"/>
    <w:rsid w:val="00E01A59"/>
    <w:rsid w:val="00E0622C"/>
    <w:rsid w:val="00E0675E"/>
    <w:rsid w:val="00E06CD4"/>
    <w:rsid w:val="00E10DC6"/>
    <w:rsid w:val="00E11F8E"/>
    <w:rsid w:val="00E13D95"/>
    <w:rsid w:val="00E14AA3"/>
    <w:rsid w:val="00E15881"/>
    <w:rsid w:val="00E16A8F"/>
    <w:rsid w:val="00E17CA2"/>
    <w:rsid w:val="00E20C25"/>
    <w:rsid w:val="00E210E0"/>
    <w:rsid w:val="00E21DE3"/>
    <w:rsid w:val="00E233D5"/>
    <w:rsid w:val="00E307D1"/>
    <w:rsid w:val="00E35710"/>
    <w:rsid w:val="00E35CF4"/>
    <w:rsid w:val="00E3731D"/>
    <w:rsid w:val="00E37811"/>
    <w:rsid w:val="00E468E4"/>
    <w:rsid w:val="00E51469"/>
    <w:rsid w:val="00E54114"/>
    <w:rsid w:val="00E62709"/>
    <w:rsid w:val="00E634E3"/>
    <w:rsid w:val="00E717C4"/>
    <w:rsid w:val="00E74D10"/>
    <w:rsid w:val="00E776C6"/>
    <w:rsid w:val="00E77F89"/>
    <w:rsid w:val="00E80E71"/>
    <w:rsid w:val="00E81589"/>
    <w:rsid w:val="00E850D3"/>
    <w:rsid w:val="00E853D6"/>
    <w:rsid w:val="00E8544F"/>
    <w:rsid w:val="00E876B9"/>
    <w:rsid w:val="00E91674"/>
    <w:rsid w:val="00E91B40"/>
    <w:rsid w:val="00E91F7C"/>
    <w:rsid w:val="00E94D82"/>
    <w:rsid w:val="00E972A2"/>
    <w:rsid w:val="00EA5BA2"/>
    <w:rsid w:val="00EB73E0"/>
    <w:rsid w:val="00EC0DFF"/>
    <w:rsid w:val="00EC237D"/>
    <w:rsid w:val="00EC25AB"/>
    <w:rsid w:val="00EC25B9"/>
    <w:rsid w:val="00EC2927"/>
    <w:rsid w:val="00EC4D0E"/>
    <w:rsid w:val="00EC4E2B"/>
    <w:rsid w:val="00ED072A"/>
    <w:rsid w:val="00ED2F32"/>
    <w:rsid w:val="00ED539E"/>
    <w:rsid w:val="00ED576F"/>
    <w:rsid w:val="00ED5E4D"/>
    <w:rsid w:val="00EE4A1F"/>
    <w:rsid w:val="00EE4C2D"/>
    <w:rsid w:val="00EF0CCB"/>
    <w:rsid w:val="00EF1B5A"/>
    <w:rsid w:val="00EF24FB"/>
    <w:rsid w:val="00EF2CCA"/>
    <w:rsid w:val="00EF4D48"/>
    <w:rsid w:val="00EF60DC"/>
    <w:rsid w:val="00EF6181"/>
    <w:rsid w:val="00F00CCE"/>
    <w:rsid w:val="00F00F54"/>
    <w:rsid w:val="00F03963"/>
    <w:rsid w:val="00F05507"/>
    <w:rsid w:val="00F0733A"/>
    <w:rsid w:val="00F11068"/>
    <w:rsid w:val="00F115FD"/>
    <w:rsid w:val="00F1256D"/>
    <w:rsid w:val="00F13A4E"/>
    <w:rsid w:val="00F1454F"/>
    <w:rsid w:val="00F172BB"/>
    <w:rsid w:val="00F17B10"/>
    <w:rsid w:val="00F17BFE"/>
    <w:rsid w:val="00F20147"/>
    <w:rsid w:val="00F21BEF"/>
    <w:rsid w:val="00F2315B"/>
    <w:rsid w:val="00F31111"/>
    <w:rsid w:val="00F40F11"/>
    <w:rsid w:val="00F41A6F"/>
    <w:rsid w:val="00F45A25"/>
    <w:rsid w:val="00F50F86"/>
    <w:rsid w:val="00F51A76"/>
    <w:rsid w:val="00F53862"/>
    <w:rsid w:val="00F53C9D"/>
    <w:rsid w:val="00F53F91"/>
    <w:rsid w:val="00F54B9F"/>
    <w:rsid w:val="00F61569"/>
    <w:rsid w:val="00F61A72"/>
    <w:rsid w:val="00F62B67"/>
    <w:rsid w:val="00F66F13"/>
    <w:rsid w:val="00F7145D"/>
    <w:rsid w:val="00F71B5E"/>
    <w:rsid w:val="00F74073"/>
    <w:rsid w:val="00F75603"/>
    <w:rsid w:val="00F77BE5"/>
    <w:rsid w:val="00F8231C"/>
    <w:rsid w:val="00F845B4"/>
    <w:rsid w:val="00F8713B"/>
    <w:rsid w:val="00F904FB"/>
    <w:rsid w:val="00F93F9E"/>
    <w:rsid w:val="00F950BC"/>
    <w:rsid w:val="00FA2CD7"/>
    <w:rsid w:val="00FA5AD5"/>
    <w:rsid w:val="00FA7882"/>
    <w:rsid w:val="00FB06ED"/>
    <w:rsid w:val="00FC08A4"/>
    <w:rsid w:val="00FC202F"/>
    <w:rsid w:val="00FC3165"/>
    <w:rsid w:val="00FC36AB"/>
    <w:rsid w:val="00FC4300"/>
    <w:rsid w:val="00FC7F66"/>
    <w:rsid w:val="00FD5776"/>
    <w:rsid w:val="00FD6A55"/>
    <w:rsid w:val="00FD6CF9"/>
    <w:rsid w:val="00FE1CB6"/>
    <w:rsid w:val="00FE486B"/>
    <w:rsid w:val="00FE4F08"/>
    <w:rsid w:val="00FF192E"/>
    <w:rsid w:val="00FF3C8D"/>
    <w:rsid w:val="00FF66F9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E6F178"/>
  <w15:docId w15:val="{ECFB25CE-054E-423E-A52F-268023AEE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styleId="Voetnoottekst">
    <w:name w:val="footnote text"/>
    <w:basedOn w:val="Standaard"/>
    <w:semiHidden/>
    <w:rsid w:val="004F5D15"/>
    <w:rPr>
      <w:sz w:val="13"/>
      <w:szCs w:val="20"/>
    </w:rPr>
  </w:style>
  <w:style w:type="paragraph" w:customStyle="1" w:styleId="standaard-tekst">
    <w:name w:val="standaard-tekst"/>
    <w:basedOn w:val="Standaard"/>
    <w:rsid w:val="00CA35E4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customStyle="1" w:styleId="pagebreak">
    <w:name w:val="pagebreak"/>
    <w:basedOn w:val="standaard-tekst"/>
    <w:next w:val="standaard-tekst"/>
    <w:rsid w:val="00D51F76"/>
    <w:pPr>
      <w:pageBreakBefore/>
    </w:pPr>
  </w:style>
  <w:style w:type="character" w:customStyle="1" w:styleId="BallontekstChar">
    <w:name w:val="Ballontekst Char"/>
    <w:basedOn w:val="Standaardalinea-lettertype"/>
    <w:link w:val="Ballontekst"/>
    <w:rsid w:val="00BC1830"/>
    <w:rPr>
      <w:rFonts w:ascii="Tahoma" w:hAnsi="Tahoma" w:cs="Tahoma"/>
      <w:sz w:val="16"/>
      <w:szCs w:val="16"/>
      <w:lang w:val="nl-NL" w:eastAsia="nl-NL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tabs>
        <w:tab w:val="num" w:pos="227"/>
      </w:tabs>
      <w:ind w:left="227" w:hanging="227"/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tabs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  <w:style w:type="character" w:customStyle="1" w:styleId="awspan1">
    <w:name w:val="awspan1"/>
    <w:basedOn w:val="Standaardalinea-lettertype"/>
    <w:rsid w:val="008E3932"/>
    <w:rPr>
      <w:color w:val="000000"/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215356"/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133</ap:Words>
  <ap:Characters>735</ap:Characters>
  <ap:DocSecurity>0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867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keywords/>
  <lastModifiedBy/>
  <revision/>
  <lastPrinted>2009-07-01T14:30:00.0000000Z</lastPrinted>
  <dcterms:created xsi:type="dcterms:W3CDTF">2021-10-13T15:30:00.0000000Z</dcterms:created>
  <dcterms:modified xsi:type="dcterms:W3CDTF">2021-10-13T15:30:00.0000000Z</dcterms:modified>
  <dc:description>------------------------</dc:description>
  <dc:subject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O200EBB</vt:lpwstr>
  </property>
  <property fmtid="{D5CDD505-2E9C-101B-9397-08002B2CF9AE}" pid="3" name="Author">
    <vt:lpwstr>O200EBB</vt:lpwstr>
  </property>
  <property fmtid="{D5CDD505-2E9C-101B-9397-08002B2CF9AE}" pid="4" name="cs_objectid">
    <vt:lpwstr> </vt:lpwstr>
  </property>
  <property fmtid="{D5CDD505-2E9C-101B-9397-08002B2CF9AE}" pid="5" name="E-doc documentnummer">
    <vt:lpwstr> </vt:lpwstr>
  </property>
  <property fmtid="{D5CDD505-2E9C-101B-9397-08002B2CF9AE}" pid="6" name="Header">
    <vt:lpwstr>Brief (Nederlands)</vt:lpwstr>
  </property>
  <property fmtid="{D5CDD505-2E9C-101B-9397-08002B2CF9AE}" pid="7" name="HeaderId">
    <vt:lpwstr>7211C1274F7C45348662797CA070226C</vt:lpwstr>
  </property>
  <property fmtid="{D5CDD505-2E9C-101B-9397-08002B2CF9AE}" pid="8" name="ocw_betreft">
    <vt:lpwstr>Reactie op vragen vaste commissie voor Onderwijs, Cultuur en Wetenschap over de brief inzake de monitor Beleidsmaatregelen hoger onderwijs 2020-2021, bindend studieadvies (bsa), Ad-monitor en evaluatie eigen bijdrage selectieprocedures </vt:lpwstr>
  </property>
  <property fmtid="{D5CDD505-2E9C-101B-9397-08002B2CF9AE}" pid="9" name="ocw_directie">
    <vt:lpwstr>HO&amp;S/A</vt:lpwstr>
  </property>
  <property fmtid="{D5CDD505-2E9C-101B-9397-08002B2CF9AE}" pid="10" name="ocw_naw_adres">
    <vt:lpwstr>Postbus 20018</vt:lpwstr>
  </property>
  <property fmtid="{D5CDD505-2E9C-101B-9397-08002B2CF9AE}" pid="11" name="ocw_naw_org">
    <vt:lpwstr>Tweede Kamer der Staten-Generaal</vt:lpwstr>
  </property>
  <property fmtid="{D5CDD505-2E9C-101B-9397-08002B2CF9AE}" pid="12" name="ocw_naw_postc">
    <vt:lpwstr>2500 EA</vt:lpwstr>
  </property>
  <property fmtid="{D5CDD505-2E9C-101B-9397-08002B2CF9AE}" pid="13" name="ocw_naw_woonplaats">
    <vt:lpwstr>DEN HAAG</vt:lpwstr>
  </property>
  <property fmtid="{D5CDD505-2E9C-101B-9397-08002B2CF9AE}" pid="14" name="sjabloon.edocs.documenttype">
    <vt:lpwstr>BRIEF</vt:lpwstr>
  </property>
  <property fmtid="{D5CDD505-2E9C-101B-9397-08002B2CF9AE}" pid="15" name="sjabloon.edocs.richting">
    <vt:lpwstr>UITGAAND</vt:lpwstr>
  </property>
  <property fmtid="{D5CDD505-2E9C-101B-9397-08002B2CF9AE}" pid="16" name="Template">
    <vt:lpwstr>Antwoord vragen Vaste Commissie</vt:lpwstr>
  </property>
  <property fmtid="{D5CDD505-2E9C-101B-9397-08002B2CF9AE}" pid="17" name="TemplateId">
    <vt:lpwstr>4DBF1095FF6849FB957BE0CBAC2AD1EA</vt:lpwstr>
  </property>
  <property fmtid="{D5CDD505-2E9C-101B-9397-08002B2CF9AE}" pid="18" name="Typist">
    <vt:lpwstr>O200EBB</vt:lpwstr>
  </property>
</Properties>
</file>