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F00CF4">
      <w:pPr>
        <w:tabs>
          <w:tab w:val="left" w:pos="426"/>
        </w:tabs>
      </w:pPr>
      <w:r>
        <w:t>Geachte Voorzitter,</w:t>
      </w:r>
    </w:p>
    <w:p w:rsidR="00F00CF4" w:rsidP="0068313E" w:rsidRDefault="00F00CF4">
      <w:pPr>
        <w:tabs>
          <w:tab w:val="left" w:pos="426"/>
        </w:tabs>
      </w:pPr>
    </w:p>
    <w:p w:rsidR="004704B3" w:rsidP="0068313E" w:rsidRDefault="00891659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 Ik wil hierbij tevens reeds aankondigen dat ik u op de zeer korte termijn een nota van wijziging bij het bovenvermelde voorstel zal aanbieden.</w:t>
      </w:r>
    </w:p>
    <w:p w:rsidR="00961018" w:rsidP="0068313E" w:rsidRDefault="00961018">
      <w:pPr>
        <w:tabs>
          <w:tab w:val="left" w:pos="426"/>
        </w:tabs>
      </w:pPr>
    </w:p>
    <w:p w:rsidR="00402CD4" w:rsidP="0068313E" w:rsidRDefault="00D131B8">
      <w:pPr>
        <w:tabs>
          <w:tab w:val="left" w:pos="360"/>
          <w:tab w:val="left" w:pos="2160"/>
          <w:tab w:val="left" w:pos="4320"/>
          <w:tab w:val="left" w:pos="6480"/>
        </w:tabs>
      </w:pPr>
      <w:r>
        <w:t xml:space="preserve">De </w:t>
      </w:r>
      <w:r w:rsidR="00F00CF4">
        <w:t>m</w:t>
      </w:r>
      <w:r w:rsidRPr="00BE7CD7" w:rsidR="00891659">
        <w:t>inister van Economische Zaken en Klimaat</w:t>
      </w:r>
      <w:r>
        <w:t xml:space="preserve"> a.i.</w:t>
      </w:r>
    </w:p>
    <w:p w:rsidRPr="00097AE2" w:rsidR="006B22D4" w:rsidP="00FF153B" w:rsidRDefault="006B22D4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E6" w:rsidRDefault="00891659">
      <w:pPr>
        <w:spacing w:line="240" w:lineRule="auto"/>
      </w:pPr>
      <w:r>
        <w:separator/>
      </w:r>
    </w:p>
  </w:endnote>
  <w:endnote w:type="continuationSeparator" w:id="0">
    <w:p w:rsidR="00DE60E6" w:rsidRDefault="00891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B8" w:rsidRDefault="00D131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128BE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891659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128BE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891659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430A77">
            <w:t>1</w:t>
          </w:r>
          <w:r w:rsidR="0054720B"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E6" w:rsidRDefault="00891659">
      <w:pPr>
        <w:spacing w:line="240" w:lineRule="auto"/>
      </w:pPr>
      <w:r>
        <w:separator/>
      </w:r>
    </w:p>
  </w:footnote>
  <w:footnote w:type="continuationSeparator" w:id="0">
    <w:p w:rsidR="00DE60E6" w:rsidRDefault="00891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B8" w:rsidRDefault="00D131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128BE" w:rsidTr="00A50CF6">
      <w:tc>
        <w:tcPr>
          <w:tcW w:w="2156" w:type="dxa"/>
          <w:shd w:val="clear" w:color="auto" w:fill="auto"/>
        </w:tcPr>
        <w:p w:rsidR="00074F10" w:rsidRPr="005819CE" w:rsidRDefault="00891659" w:rsidP="00811294">
          <w:pPr>
            <w:pStyle w:val="Huisstijl-Kopje"/>
          </w:pPr>
          <w:r>
            <w:t>Ons kenmerk</w:t>
          </w:r>
        </w:p>
        <w:p w:rsidR="00074F10" w:rsidRPr="005819CE" w:rsidRDefault="00891659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30A77">
                <w:fldChar w:fldCharType="begin"/>
              </w:r>
              <w:r w:rsidR="00430A77">
                <w:instrText xml:space="preserve"> DOCPROPERTY  "documentId"  \* MERGEFORMAT </w:instrText>
              </w:r>
              <w:r w:rsidR="00430A77">
                <w:fldChar w:fldCharType="separate"/>
              </w:r>
              <w:r w:rsidR="00402CD4">
                <w:t>21014989</w:t>
              </w:r>
              <w:r w:rsidR="00430A77">
                <w:fldChar w:fldCharType="end"/>
              </w:r>
            </w:sdtContent>
          </w:sdt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128BE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128BE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891659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34655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128BE" w:rsidTr="003F7063">
      <w:tc>
        <w:tcPr>
          <w:tcW w:w="2160" w:type="dxa"/>
        </w:tcPr>
        <w:p w:rsidR="003F7063" w:rsidRPr="00F9751C" w:rsidRDefault="00891659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RDefault="00891659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891659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891659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4C2ACE" w:rsidRDefault="00891659" w:rsidP="00F00CF4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D128BE" w:rsidTr="003F7063">
      <w:tc>
        <w:tcPr>
          <w:tcW w:w="2160" w:type="dxa"/>
        </w:tcPr>
        <w:p w:rsidR="003F7063" w:rsidRPr="004C2ACE" w:rsidRDefault="003F7063" w:rsidP="003F7063"/>
      </w:tc>
    </w:tr>
    <w:tr w:rsidR="00D128BE" w:rsidTr="003F7063">
      <w:tc>
        <w:tcPr>
          <w:tcW w:w="2160" w:type="dxa"/>
        </w:tcPr>
        <w:p w:rsidR="003F7063" w:rsidRPr="00F9751C" w:rsidRDefault="00891659" w:rsidP="003F7063">
          <w:pPr>
            <w:pStyle w:val="Huisstijl-Kopje"/>
          </w:pPr>
          <w:r w:rsidRPr="00F9751C">
            <w:t>Ons kenmerk</w:t>
          </w:r>
        </w:p>
        <w:p w:rsidR="003F7063" w:rsidRDefault="00891659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430A77">
                <w:fldChar w:fldCharType="begin"/>
              </w:r>
              <w:r w:rsidR="00430A77">
                <w:instrText xml:space="preserve"> DOCPROPERTY  "documentId"  \* MERGEFORMAT </w:instrText>
              </w:r>
              <w:r w:rsidR="00430A77">
                <w:fldChar w:fldCharType="separate"/>
              </w:r>
              <w:r w:rsidR="00402CD4">
                <w:t>21014989</w:t>
              </w:r>
              <w:r w:rsidR="00430A77">
                <w:fldChar w:fldCharType="end"/>
              </w:r>
            </w:sdtContent>
          </w:sdt>
        </w:p>
        <w:p w:rsidR="003F7063" w:rsidRPr="003F7063" w:rsidRDefault="00891659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891659" w:rsidP="003F7063">
          <w:pPr>
            <w:pStyle w:val="Huisstijl-Gegeven"/>
          </w:pPr>
          <w: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D128BE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891659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128BE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00CF4" w:rsidRDefault="00891659" w:rsidP="00A50CF6">
          <w:pPr>
            <w:pStyle w:val="Huisstijl-NAW"/>
          </w:pPr>
          <w:r w:rsidRPr="00D24199">
            <w:t xml:space="preserve">De </w:t>
          </w:r>
          <w:r w:rsidR="00D131B8">
            <w:t>V</w:t>
          </w:r>
          <w:r w:rsidRPr="00D24199">
            <w:t xml:space="preserve">oorzitter van de Tweede Kamer </w:t>
          </w:r>
        </w:p>
        <w:p w:rsidR="00074F10" w:rsidRDefault="00891659" w:rsidP="00A50CF6">
          <w:pPr>
            <w:pStyle w:val="Huisstijl-NAW"/>
          </w:pPr>
          <w:r w:rsidRPr="00D24199">
            <w:t>der Staten-Generaal</w:t>
          </w:r>
        </w:p>
        <w:p w:rsidR="0044233D" w:rsidRPr="00D24199" w:rsidRDefault="00891659" w:rsidP="00790793">
          <w:r w:rsidRPr="00D24199">
            <w:t>Binnenhof 4</w:t>
          </w:r>
        </w:p>
        <w:p w:rsidR="0044233D" w:rsidRPr="00097AE2" w:rsidRDefault="00891659" w:rsidP="00790793">
          <w:r w:rsidRPr="00D24199">
            <w:t xml:space="preserve">2513 AA </w:t>
          </w:r>
          <w:r>
            <w:t xml:space="preserve"> </w:t>
          </w:r>
          <w:r w:rsidR="00F00CF4">
            <w:t>DEN HAAG</w:t>
          </w:r>
        </w:p>
      </w:tc>
    </w:tr>
    <w:tr w:rsidR="00D128BE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128BE" w:rsidTr="003A7CAB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891659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D131B8" w:rsidP="00A50CF6">
          <w:r>
            <w:t>18 januari 2021</w:t>
          </w:r>
        </w:p>
      </w:tc>
    </w:tr>
    <w:tr w:rsidR="00D128BE" w:rsidTr="003A7CAB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891659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891659" w:rsidP="00A50CF6">
          <w:bookmarkStart w:id="0" w:name="_GoBack"/>
          <w:r w:rsidRPr="00F83BC6">
            <w:t>Voorstel van wet</w:t>
          </w:r>
          <w:r>
            <w:t> tot wijziging van de Wet verbod op kolen bij elektriciteitsproductie in verband met beperking van de CO</w:t>
          </w:r>
          <w:r w:rsidRPr="00F00CF4">
            <w:rPr>
              <w:vertAlign w:val="subscript"/>
            </w:rPr>
            <w:t>2</w:t>
          </w:r>
          <w:r>
            <w:t xml:space="preserve">-emissie </w:t>
          </w:r>
          <w:r w:rsidRPr="00F83BC6">
            <w:t xml:space="preserve">(Kamerstuknummer </w:t>
          </w:r>
          <w:r>
            <w:t>35 668)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4800B1C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E0A7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6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4F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23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0F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87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E5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2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DACC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EE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E1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4F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6B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CB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C8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C0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A2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B33ED6B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C3CE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523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6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63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92C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7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60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4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9ADE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68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C2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8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D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A7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05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86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89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81D8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49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23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4A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B0C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8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4E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20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7B3C0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E9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AF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27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2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84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C9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CA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69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87CE7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4E7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06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2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8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8A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800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CF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E5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0A77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91659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28BE"/>
    <w:rsid w:val="00D131B8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E60E6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CF4"/>
    <w:rsid w:val="00F00F54"/>
    <w:rsid w:val="00F034D8"/>
    <w:rsid w:val="00F0379C"/>
    <w:rsid w:val="00F03963"/>
    <w:rsid w:val="00F06A4C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994C630"/>
  <w15:docId w15:val="{58577764-6B8D-42FA-8EA9-A1F25E87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947C91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947C91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264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2021-01-18T11:44:00.0000000Z</dcterms:created>
  <dcterms:modified xsi:type="dcterms:W3CDTF">2021-01-18T11:44:00.0000000Z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WesthoffA1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15 januari 2021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Wet verbod op kolen bij elektriciteitsproductie in verband met beperking van de CO2-emissie</vt:lpwstr>
  </property>
  <property fmtid="{D5CDD505-2E9C-101B-9397-08002B2CF9AE}" pid="8" name="documentId">
    <vt:lpwstr>21014989</vt:lpwstr>
  </property>
  <property fmtid="{D5CDD505-2E9C-101B-9397-08002B2CF9AE}" pid="9" name="TYPE_ID">
    <vt:lpwstr>Vervolgstuk regelgeving</vt:lpwstr>
  </property>
</Properties>
</file>