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81F8D" w:rsidR="00981F8D" w:rsidP="00981F8D" w:rsidRDefault="00981F8D">
      <w:pPr>
        <w:rPr>
          <w:rFonts w:ascii="Verdana" w:hAnsi="Verdana"/>
          <w:sz w:val="22"/>
          <w:szCs w:val="22"/>
        </w:rPr>
      </w:pPr>
      <w:r w:rsidRPr="00981F8D">
        <w:rPr>
          <w:rFonts w:ascii="Verdana" w:hAnsi="Verdana"/>
          <w:sz w:val="22"/>
          <w:szCs w:val="22"/>
        </w:rPr>
        <w:t xml:space="preserve">Ontwikkeling van de </w:t>
      </w:r>
      <w:proofErr w:type="spellStart"/>
      <w:r w:rsidRPr="00981F8D">
        <w:rPr>
          <w:rFonts w:ascii="Verdana" w:hAnsi="Verdana"/>
          <w:sz w:val="22"/>
          <w:szCs w:val="22"/>
        </w:rPr>
        <w:t>seismiciteit</w:t>
      </w:r>
      <w:proofErr w:type="spellEnd"/>
      <w:r w:rsidRPr="00981F8D">
        <w:rPr>
          <w:rFonts w:ascii="Verdana" w:hAnsi="Verdana"/>
          <w:sz w:val="22"/>
          <w:szCs w:val="22"/>
        </w:rPr>
        <w:t xml:space="preserve"> in Groningen</w:t>
      </w:r>
    </w:p>
    <w:p w:rsidRPr="00981F8D" w:rsidR="00981F8D" w:rsidP="00981F8D" w:rsidRDefault="00981F8D">
      <w:pPr>
        <w:rPr>
          <w:rFonts w:ascii="Verdana" w:hAnsi="Verdana"/>
          <w:sz w:val="18"/>
          <w:szCs w:val="18"/>
        </w:rPr>
      </w:pPr>
    </w:p>
    <w:p w:rsidR="003916DC" w:rsidP="00981F8D" w:rsidRDefault="00981F8D">
      <w:pPr>
        <w:rPr>
          <w:rFonts w:ascii="Verdana" w:hAnsi="Verdana"/>
          <w:sz w:val="18"/>
          <w:szCs w:val="18"/>
        </w:rPr>
      </w:pPr>
      <w:r w:rsidRPr="00981F8D">
        <w:rPr>
          <w:rFonts w:ascii="Verdana" w:hAnsi="Verdana"/>
          <w:sz w:val="18"/>
          <w:szCs w:val="18"/>
        </w:rPr>
        <w:t xml:space="preserve">Het aantal, de magnitude en verdeling van de aardbevingen in Groningen verandert </w:t>
      </w:r>
      <w:r w:rsidR="00D315AF">
        <w:rPr>
          <w:rFonts w:ascii="Verdana" w:hAnsi="Verdana"/>
          <w:sz w:val="18"/>
          <w:szCs w:val="18"/>
        </w:rPr>
        <w:t>in de loop van</w:t>
      </w:r>
      <w:r w:rsidRPr="00981F8D">
        <w:rPr>
          <w:rFonts w:ascii="Verdana" w:hAnsi="Verdana"/>
          <w:sz w:val="18"/>
          <w:szCs w:val="18"/>
        </w:rPr>
        <w:t xml:space="preserve"> de tijd. Sinds de eerste geïnduceerde aardbeving in het Groningen</w:t>
      </w:r>
      <w:r>
        <w:rPr>
          <w:rFonts w:ascii="Verdana" w:hAnsi="Verdana"/>
          <w:sz w:val="18"/>
          <w:szCs w:val="18"/>
        </w:rPr>
        <w:t>-</w:t>
      </w:r>
      <w:r w:rsidRPr="00981F8D">
        <w:rPr>
          <w:rFonts w:ascii="Verdana" w:hAnsi="Verdana"/>
          <w:sz w:val="18"/>
          <w:szCs w:val="18"/>
        </w:rPr>
        <w:t>gasveld in 19</w:t>
      </w:r>
      <w:r>
        <w:rPr>
          <w:rFonts w:ascii="Verdana" w:hAnsi="Verdana"/>
          <w:sz w:val="18"/>
          <w:szCs w:val="18"/>
        </w:rPr>
        <w:t>91</w:t>
      </w:r>
      <w:r w:rsidRPr="00981F8D">
        <w:rPr>
          <w:rFonts w:ascii="Verdana" w:hAnsi="Verdana"/>
          <w:sz w:val="18"/>
          <w:szCs w:val="18"/>
        </w:rPr>
        <w:t xml:space="preserve"> zijn er grote fluctuaties in het aantal bevingen waargenomen. Dit lijkt de laatste jaren samen te hangen met de hoeveelheid gewonnen gas. </w:t>
      </w:r>
    </w:p>
    <w:p w:rsidR="003916DC" w:rsidP="00981F8D" w:rsidRDefault="003916DC">
      <w:pPr>
        <w:rPr>
          <w:rFonts w:ascii="Verdana" w:hAnsi="Verdana"/>
          <w:sz w:val="18"/>
          <w:szCs w:val="18"/>
        </w:rPr>
      </w:pPr>
    </w:p>
    <w:p w:rsidR="00981F8D" w:rsidP="00981F8D" w:rsidRDefault="00981F8D">
      <w:pPr>
        <w:rPr>
          <w:rFonts w:ascii="Verdana" w:hAnsi="Verdana"/>
          <w:sz w:val="18"/>
          <w:szCs w:val="18"/>
        </w:rPr>
      </w:pPr>
      <w:r w:rsidRPr="00981F8D">
        <w:rPr>
          <w:rFonts w:ascii="Verdana" w:hAnsi="Verdana"/>
          <w:sz w:val="18"/>
          <w:szCs w:val="18"/>
        </w:rPr>
        <w:t>Een lagere winning leidt tot minder bevingen. Daarnaast moet de gevoeligheid van het netwerk van seismische instrumentatie beschouwd worden.</w:t>
      </w:r>
      <w:r w:rsidR="003916DC">
        <w:rPr>
          <w:rFonts w:ascii="Verdana" w:hAnsi="Verdana"/>
          <w:sz w:val="18"/>
          <w:szCs w:val="18"/>
        </w:rPr>
        <w:t xml:space="preserve"> </w:t>
      </w:r>
      <w:r w:rsidRPr="00981F8D">
        <w:rPr>
          <w:rFonts w:ascii="Verdana" w:hAnsi="Verdana"/>
          <w:sz w:val="18"/>
          <w:szCs w:val="18"/>
        </w:rPr>
        <w:t xml:space="preserve">Sinds 2014 is het meetnetwerk in Groningen uitgebreid </w:t>
      </w:r>
      <w:r w:rsidR="00D94682">
        <w:rPr>
          <w:rFonts w:ascii="Verdana" w:hAnsi="Verdana"/>
          <w:sz w:val="18"/>
          <w:szCs w:val="18"/>
        </w:rPr>
        <w:t xml:space="preserve">met </w:t>
      </w:r>
      <w:r w:rsidR="00FC443F">
        <w:rPr>
          <w:rFonts w:ascii="Verdana" w:hAnsi="Verdana"/>
          <w:sz w:val="18"/>
          <w:szCs w:val="18"/>
        </w:rPr>
        <w:t xml:space="preserve">honderden </w:t>
      </w:r>
      <w:proofErr w:type="spellStart"/>
      <w:r w:rsidR="00FC443F">
        <w:rPr>
          <w:rFonts w:ascii="Verdana" w:hAnsi="Verdana"/>
          <w:sz w:val="18"/>
          <w:szCs w:val="18"/>
        </w:rPr>
        <w:t>geofoons</w:t>
      </w:r>
      <w:proofErr w:type="spellEnd"/>
      <w:r w:rsidR="00FC443F">
        <w:rPr>
          <w:rFonts w:ascii="Verdana" w:hAnsi="Verdana"/>
          <w:sz w:val="18"/>
          <w:szCs w:val="18"/>
        </w:rPr>
        <w:t xml:space="preserve"> in boorgaten en versnellingsmeters aan het oppervlak</w:t>
      </w:r>
      <w:r w:rsidR="00D94682">
        <w:rPr>
          <w:rFonts w:ascii="Verdana" w:hAnsi="Verdana"/>
          <w:sz w:val="18"/>
          <w:szCs w:val="18"/>
        </w:rPr>
        <w:t xml:space="preserve"> </w:t>
      </w:r>
      <w:r w:rsidRPr="00981F8D">
        <w:rPr>
          <w:rFonts w:ascii="Verdana" w:hAnsi="Verdana"/>
          <w:sz w:val="18"/>
          <w:szCs w:val="18"/>
        </w:rPr>
        <w:t>waardoor de detectie-limiet verlaagd is</w:t>
      </w:r>
      <w:r w:rsidR="00D94682">
        <w:rPr>
          <w:rFonts w:ascii="Verdana" w:hAnsi="Verdana"/>
          <w:sz w:val="18"/>
          <w:szCs w:val="18"/>
        </w:rPr>
        <w:t xml:space="preserve"> en ook kleinere bevingen gemeten worden</w:t>
      </w:r>
      <w:r w:rsidRPr="00981F8D">
        <w:rPr>
          <w:rFonts w:ascii="Verdana" w:hAnsi="Verdana"/>
          <w:sz w:val="18"/>
          <w:szCs w:val="18"/>
        </w:rPr>
        <w:t>. Voor 2014 lag deze limiet op een magnitude van 1,5 op de Schaal van Richter (</w:t>
      </w:r>
      <w:proofErr w:type="spellStart"/>
      <w:r w:rsidRPr="00981F8D">
        <w:rPr>
          <w:rFonts w:ascii="Verdana" w:hAnsi="Verdana"/>
          <w:sz w:val="18"/>
          <w:szCs w:val="18"/>
        </w:rPr>
        <w:t>SvR</w:t>
      </w:r>
      <w:proofErr w:type="spellEnd"/>
      <w:r w:rsidRPr="00981F8D">
        <w:rPr>
          <w:rFonts w:ascii="Verdana" w:hAnsi="Verdana"/>
          <w:sz w:val="18"/>
          <w:szCs w:val="18"/>
        </w:rPr>
        <w:t xml:space="preserve">), nu is deze 0,5 </w:t>
      </w:r>
      <w:proofErr w:type="spellStart"/>
      <w:r w:rsidRPr="00981F8D">
        <w:rPr>
          <w:rFonts w:ascii="Verdana" w:hAnsi="Verdana"/>
          <w:sz w:val="18"/>
          <w:szCs w:val="18"/>
        </w:rPr>
        <w:t>SvR</w:t>
      </w:r>
      <w:proofErr w:type="spellEnd"/>
      <w:r w:rsidRPr="00981F8D">
        <w:rPr>
          <w:rFonts w:ascii="Verdana" w:hAnsi="Verdana"/>
          <w:sz w:val="18"/>
          <w:szCs w:val="18"/>
        </w:rPr>
        <w:t xml:space="preserve">. Om de ontwikkeling over de jaren eenduidig te kunnen vergelijken, staan in figuur 1 de bevingen met een magnitude van 1,5 </w:t>
      </w:r>
      <w:proofErr w:type="spellStart"/>
      <w:r w:rsidRPr="00981F8D">
        <w:rPr>
          <w:rFonts w:ascii="Verdana" w:hAnsi="Verdana"/>
          <w:sz w:val="18"/>
          <w:szCs w:val="18"/>
        </w:rPr>
        <w:t>SvR</w:t>
      </w:r>
      <w:proofErr w:type="spellEnd"/>
      <w:r w:rsidRPr="00981F8D">
        <w:rPr>
          <w:rFonts w:ascii="Verdana" w:hAnsi="Verdana"/>
          <w:sz w:val="18"/>
          <w:szCs w:val="18"/>
        </w:rPr>
        <w:t xml:space="preserve"> en hoger weergegeven. </w:t>
      </w:r>
    </w:p>
    <w:p w:rsidR="006062D1" w:rsidP="00981F8D" w:rsidRDefault="006062D1">
      <w:pPr>
        <w:rPr>
          <w:rFonts w:ascii="Verdana" w:hAnsi="Verdana"/>
          <w:sz w:val="18"/>
          <w:szCs w:val="18"/>
        </w:rPr>
      </w:pPr>
      <w:r>
        <w:rPr>
          <w:rFonts w:ascii="Verdana" w:hAnsi="Verdana"/>
          <w:noProof/>
          <w:sz w:val="16"/>
          <w:szCs w:val="16"/>
          <w:lang w:eastAsia="nl-NL" w:bidi="ar-SA"/>
        </w:rPr>
        <w:drawing>
          <wp:anchor distT="0" distB="0" distL="114300" distR="114300" simplePos="0" relativeHeight="251661312" behindDoc="0" locked="0" layoutInCell="1" allowOverlap="1" wp14:editId="6A422DFE" wp14:anchorId="3E58A86D">
            <wp:simplePos x="0" y="0"/>
            <wp:positionH relativeFrom="column">
              <wp:posOffset>-29210</wp:posOffset>
            </wp:positionH>
            <wp:positionV relativeFrom="paragraph">
              <wp:posOffset>102235</wp:posOffset>
            </wp:positionV>
            <wp:extent cx="4381500" cy="2515235"/>
            <wp:effectExtent l="0" t="0" r="0" b="0"/>
            <wp:wrapSquare wrapText="bothSides"/>
            <wp:docPr id="6" name="Afbeelding 6" descr="C:\Users\hoogendo\AppData\Local\Microsoft\Windows\Temporary Internet Files\Content.Outlook\0M8PVJ0F\figu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ogendo\AppData\Local\Microsoft\Windows\Temporary Internet Files\Content.Outlook\0M8PVJ0F\figuu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251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81F8D" w:rsidR="003916DC" w:rsidP="00981F8D" w:rsidRDefault="003916DC">
      <w:pPr>
        <w:rPr>
          <w:rFonts w:ascii="Verdana" w:hAnsi="Verdana"/>
          <w:sz w:val="18"/>
          <w:szCs w:val="18"/>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00DD53ED" w:rsidP="003916DC" w:rsidRDefault="00DD53ED">
      <w:pPr>
        <w:rPr>
          <w:rFonts w:ascii="Verdana" w:hAnsi="Verdana"/>
          <w:sz w:val="15"/>
          <w:szCs w:val="15"/>
        </w:rPr>
      </w:pPr>
    </w:p>
    <w:p w:rsidRPr="00DD53ED" w:rsidR="003916DC" w:rsidP="003916DC" w:rsidRDefault="003916DC">
      <w:pPr>
        <w:rPr>
          <w:rFonts w:ascii="Verdana" w:hAnsi="Verdana"/>
          <w:sz w:val="15"/>
          <w:szCs w:val="15"/>
        </w:rPr>
      </w:pPr>
      <w:r w:rsidRPr="00DD53ED">
        <w:rPr>
          <w:rFonts w:ascii="Verdana" w:hAnsi="Verdana"/>
          <w:sz w:val="15"/>
          <w:szCs w:val="15"/>
        </w:rPr>
        <w:t>Figuur 1:</w:t>
      </w:r>
    </w:p>
    <w:p w:rsidRPr="00DD53ED" w:rsidR="003916DC" w:rsidP="003916DC" w:rsidRDefault="003916DC">
      <w:pPr>
        <w:rPr>
          <w:rFonts w:ascii="Verdana" w:hAnsi="Verdana"/>
          <w:sz w:val="15"/>
          <w:szCs w:val="15"/>
        </w:rPr>
      </w:pPr>
    </w:p>
    <w:p w:rsidRPr="00DD53ED" w:rsidR="003916DC" w:rsidP="003916DC" w:rsidRDefault="003916DC">
      <w:pPr>
        <w:rPr>
          <w:rFonts w:ascii="Verdana" w:hAnsi="Verdana"/>
          <w:sz w:val="15"/>
          <w:szCs w:val="15"/>
        </w:rPr>
      </w:pPr>
      <w:r w:rsidRPr="00DD53ED">
        <w:rPr>
          <w:rFonts w:ascii="Verdana" w:hAnsi="Verdana"/>
          <w:sz w:val="15"/>
          <w:szCs w:val="15"/>
        </w:rPr>
        <w:t>Het aantal en de zwaarte van de geïnduceerde aardbevingen in het Groningen</w:t>
      </w:r>
      <w:r w:rsidRPr="00DD53ED" w:rsidR="006E77B7">
        <w:rPr>
          <w:rFonts w:ascii="Verdana" w:hAnsi="Verdana"/>
          <w:sz w:val="15"/>
          <w:szCs w:val="15"/>
        </w:rPr>
        <w:t>-</w:t>
      </w:r>
      <w:r w:rsidRPr="00DD53ED">
        <w:rPr>
          <w:rFonts w:ascii="Verdana" w:hAnsi="Verdana"/>
          <w:sz w:val="15"/>
          <w:szCs w:val="15"/>
        </w:rPr>
        <w:t xml:space="preserve">gasveld sinds 1991 tot 23 april 2018. Voor een consistent vergelijk over de jaren zijn magnitudes van 1,5 </w:t>
      </w:r>
      <w:proofErr w:type="spellStart"/>
      <w:r w:rsidRPr="00DD53ED">
        <w:rPr>
          <w:rFonts w:ascii="Verdana" w:hAnsi="Verdana"/>
          <w:sz w:val="15"/>
          <w:szCs w:val="15"/>
        </w:rPr>
        <w:t>SvR</w:t>
      </w:r>
      <w:proofErr w:type="spellEnd"/>
      <w:r w:rsidRPr="00DD53ED">
        <w:rPr>
          <w:rFonts w:ascii="Verdana" w:hAnsi="Verdana"/>
          <w:sz w:val="15"/>
          <w:szCs w:val="15"/>
        </w:rPr>
        <w:t xml:space="preserve"> en hoger weergegeven.</w:t>
      </w:r>
    </w:p>
    <w:p w:rsidR="006062D1" w:rsidP="00981F8D" w:rsidRDefault="006062D1">
      <w:pPr>
        <w:rPr>
          <w:rFonts w:ascii="Verdana" w:hAnsi="Verdana"/>
          <w:sz w:val="18"/>
          <w:szCs w:val="18"/>
        </w:rPr>
      </w:pPr>
    </w:p>
    <w:p w:rsidR="00DD53ED" w:rsidP="00981F8D" w:rsidRDefault="00DD53ED">
      <w:pPr>
        <w:rPr>
          <w:rFonts w:ascii="Verdana" w:hAnsi="Verdana"/>
          <w:sz w:val="18"/>
          <w:szCs w:val="18"/>
        </w:rPr>
      </w:pPr>
    </w:p>
    <w:p w:rsidRPr="00981F8D" w:rsidR="00981F8D" w:rsidP="00981F8D" w:rsidRDefault="00981F8D">
      <w:pPr>
        <w:rPr>
          <w:rFonts w:ascii="Verdana" w:hAnsi="Verdana"/>
          <w:sz w:val="18"/>
          <w:szCs w:val="18"/>
        </w:rPr>
      </w:pPr>
      <w:r w:rsidRPr="00981F8D">
        <w:rPr>
          <w:rFonts w:ascii="Verdana" w:hAnsi="Verdana"/>
          <w:sz w:val="18"/>
          <w:szCs w:val="18"/>
        </w:rPr>
        <w:t xml:space="preserve">De algemene trend in figuur 1 is een toename van het aantal en de zwaarte van de bevingen sinds 1991. Het maximum wordt bereikt in 2013. In de jaren daarna zijn er consequent minder bevingen, hoewel er jaarlijks verschillen in aantal en zwaarte zichtbaar zijn. Deze afname valt samen met de afname in de hoogte van de winning. De causaliteit tussen beide dalingen is echter nog onderwerp van onderzoek. De noodzaak voor dit onderzoek wordt onderstreept door de recente beving in Zeerijp op 8 januari 2018 met een magnitude van 3,4 </w:t>
      </w:r>
      <w:proofErr w:type="spellStart"/>
      <w:r w:rsidRPr="00981F8D">
        <w:rPr>
          <w:rFonts w:ascii="Verdana" w:hAnsi="Verdana"/>
          <w:sz w:val="18"/>
          <w:szCs w:val="18"/>
        </w:rPr>
        <w:t>SvR</w:t>
      </w:r>
      <w:proofErr w:type="spellEnd"/>
      <w:r w:rsidRPr="00981F8D">
        <w:rPr>
          <w:rFonts w:ascii="Verdana" w:hAnsi="Verdana"/>
          <w:sz w:val="18"/>
          <w:szCs w:val="18"/>
        </w:rPr>
        <w:t xml:space="preserve">. Deze Zeerijp-beving was de op twee na zwaarste in Groningen, na een 3,6 </w:t>
      </w:r>
      <w:proofErr w:type="spellStart"/>
      <w:r w:rsidRPr="00981F8D">
        <w:rPr>
          <w:rFonts w:ascii="Verdana" w:hAnsi="Verdana"/>
          <w:sz w:val="18"/>
          <w:szCs w:val="18"/>
        </w:rPr>
        <w:t>SvR</w:t>
      </w:r>
      <w:proofErr w:type="spellEnd"/>
      <w:r w:rsidRPr="00981F8D">
        <w:rPr>
          <w:rFonts w:ascii="Verdana" w:hAnsi="Verdana"/>
          <w:sz w:val="18"/>
          <w:szCs w:val="18"/>
        </w:rPr>
        <w:t xml:space="preserve"> in Huizinge in 2012 en een 3,5 </w:t>
      </w:r>
      <w:proofErr w:type="spellStart"/>
      <w:r w:rsidRPr="00981F8D">
        <w:rPr>
          <w:rFonts w:ascii="Verdana" w:hAnsi="Verdana"/>
          <w:sz w:val="18"/>
          <w:szCs w:val="18"/>
        </w:rPr>
        <w:t>SvR</w:t>
      </w:r>
      <w:proofErr w:type="spellEnd"/>
      <w:r w:rsidRPr="00981F8D">
        <w:rPr>
          <w:rFonts w:ascii="Verdana" w:hAnsi="Verdana"/>
          <w:sz w:val="18"/>
          <w:szCs w:val="18"/>
        </w:rPr>
        <w:t xml:space="preserve"> in Westeremden in 2006.</w:t>
      </w:r>
    </w:p>
    <w:p w:rsidRPr="00981F8D" w:rsidR="00981F8D" w:rsidP="00981F8D" w:rsidRDefault="00981F8D">
      <w:pPr>
        <w:rPr>
          <w:rFonts w:ascii="Verdana" w:hAnsi="Verdana"/>
          <w:sz w:val="18"/>
          <w:szCs w:val="18"/>
        </w:rPr>
      </w:pPr>
    </w:p>
    <w:p w:rsidRPr="00981F8D" w:rsidR="00981F8D" w:rsidP="006062D1" w:rsidRDefault="00981F8D">
      <w:pPr>
        <w:ind w:right="-164"/>
        <w:rPr>
          <w:rFonts w:ascii="Verdana" w:hAnsi="Verdana"/>
          <w:sz w:val="18"/>
          <w:szCs w:val="18"/>
        </w:rPr>
      </w:pPr>
      <w:r w:rsidRPr="00981F8D">
        <w:rPr>
          <w:rFonts w:ascii="Verdana" w:hAnsi="Verdana"/>
          <w:sz w:val="18"/>
          <w:szCs w:val="18"/>
        </w:rPr>
        <w:t>Alle aardbevingen gemeten</w:t>
      </w:r>
      <w:r w:rsidR="00D1131E">
        <w:rPr>
          <w:rFonts w:ascii="Verdana" w:hAnsi="Verdana"/>
          <w:sz w:val="18"/>
          <w:szCs w:val="18"/>
        </w:rPr>
        <w:t xml:space="preserve"> door het KNMI in het Groningen-</w:t>
      </w:r>
      <w:r w:rsidRPr="00981F8D">
        <w:rPr>
          <w:rFonts w:ascii="Verdana" w:hAnsi="Verdana"/>
          <w:sz w:val="18"/>
          <w:szCs w:val="18"/>
        </w:rPr>
        <w:t xml:space="preserve">gasveld staan weergegeven in figuur 2. De schijnbare toename in het aantal kleine bevingen sinds 2015 is het gevolg van het dichtere meetnetwerk. Ook hier is de toename sinds 1991 van het aantal bevingen te zien, met een piek in 2013. Sinds 2015 fluctueert het aantal rond de 115 à 120 bevingen per jaar. </w:t>
      </w:r>
    </w:p>
    <w:p w:rsidR="006E77B7" w:rsidP="00D82D3D" w:rsidRDefault="00F8279F">
      <w:pPr>
        <w:rPr>
          <w:rFonts w:ascii="Verdana" w:hAnsi="Verdana"/>
          <w:sz w:val="16"/>
          <w:szCs w:val="16"/>
        </w:rPr>
      </w:pPr>
      <w:r>
        <w:rPr>
          <w:noProof/>
          <w:lang w:eastAsia="nl-NL" w:bidi="ar-SA"/>
        </w:rPr>
        <w:drawing>
          <wp:anchor distT="0" distB="0" distL="114300" distR="114300" simplePos="0" relativeHeight="251659264" behindDoc="0" locked="0" layoutInCell="1" allowOverlap="1" wp14:editId="7668B82A" wp14:anchorId="12C3A39F">
            <wp:simplePos x="0" y="0"/>
            <wp:positionH relativeFrom="column">
              <wp:posOffset>-29210</wp:posOffset>
            </wp:positionH>
            <wp:positionV relativeFrom="paragraph">
              <wp:posOffset>33655</wp:posOffset>
            </wp:positionV>
            <wp:extent cx="4450715" cy="2673985"/>
            <wp:effectExtent l="0" t="0" r="6985" b="0"/>
            <wp:wrapSquare wrapText="bothSides"/>
            <wp:docPr id="3" name="Afbeelding 3" descr="C:\Users\hoogendo\AppData\Local\Microsoft\Windows\Temporary Internet Files\Content.Word\figu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ogendo\AppData\Local\Microsoft\Windows\Temporary Internet Files\Content.Word\figuu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0715" cy="267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3ED" w:rsidP="00D82D3D" w:rsidRDefault="00DD53ED">
      <w:pPr>
        <w:rPr>
          <w:rFonts w:ascii="Verdana" w:hAnsi="Verdana"/>
          <w:sz w:val="15"/>
          <w:szCs w:val="15"/>
        </w:rPr>
      </w:pPr>
    </w:p>
    <w:p w:rsidR="00DD53ED" w:rsidP="00D82D3D" w:rsidRDefault="00DD53ED">
      <w:pPr>
        <w:rPr>
          <w:rFonts w:ascii="Verdana" w:hAnsi="Verdana"/>
          <w:sz w:val="15"/>
          <w:szCs w:val="15"/>
        </w:rPr>
      </w:pPr>
    </w:p>
    <w:p w:rsidR="00DD53ED" w:rsidP="00D82D3D" w:rsidRDefault="00DD53ED">
      <w:pPr>
        <w:rPr>
          <w:rFonts w:ascii="Verdana" w:hAnsi="Verdana"/>
          <w:sz w:val="15"/>
          <w:szCs w:val="15"/>
        </w:rPr>
      </w:pPr>
    </w:p>
    <w:p w:rsidR="00DD53ED" w:rsidP="00D82D3D" w:rsidRDefault="00DD53ED">
      <w:pPr>
        <w:rPr>
          <w:rFonts w:ascii="Verdana" w:hAnsi="Verdana"/>
          <w:sz w:val="15"/>
          <w:szCs w:val="15"/>
        </w:rPr>
      </w:pPr>
    </w:p>
    <w:p w:rsidR="00623B01" w:rsidP="00D82D3D" w:rsidRDefault="00623B01">
      <w:pPr>
        <w:rPr>
          <w:rFonts w:ascii="Verdana" w:hAnsi="Verdana"/>
          <w:sz w:val="15"/>
          <w:szCs w:val="15"/>
        </w:rPr>
      </w:pPr>
    </w:p>
    <w:p w:rsidRPr="00DD53ED" w:rsidR="00D82D3D" w:rsidP="00D82D3D" w:rsidRDefault="00D82D3D">
      <w:pPr>
        <w:rPr>
          <w:rFonts w:ascii="Verdana" w:hAnsi="Verdana"/>
          <w:sz w:val="15"/>
          <w:szCs w:val="15"/>
        </w:rPr>
      </w:pPr>
      <w:r w:rsidRPr="00DD53ED">
        <w:rPr>
          <w:rFonts w:ascii="Verdana" w:hAnsi="Verdana"/>
          <w:sz w:val="15"/>
          <w:szCs w:val="15"/>
        </w:rPr>
        <w:t xml:space="preserve">Figuur 2: </w:t>
      </w:r>
    </w:p>
    <w:p w:rsidRPr="00DD53ED" w:rsidR="00D82D3D" w:rsidP="00D82D3D" w:rsidRDefault="00D82D3D">
      <w:pPr>
        <w:rPr>
          <w:rFonts w:ascii="Verdana" w:hAnsi="Verdana"/>
          <w:sz w:val="15"/>
          <w:szCs w:val="15"/>
        </w:rPr>
      </w:pPr>
    </w:p>
    <w:p w:rsidRPr="00DD53ED" w:rsidR="00D82D3D" w:rsidP="00D82D3D" w:rsidRDefault="00D82D3D">
      <w:pPr>
        <w:rPr>
          <w:rFonts w:ascii="Verdana" w:hAnsi="Verdana"/>
          <w:sz w:val="15"/>
          <w:szCs w:val="15"/>
        </w:rPr>
      </w:pPr>
      <w:r w:rsidRPr="00DD53ED">
        <w:rPr>
          <w:rFonts w:ascii="Verdana" w:hAnsi="Verdana"/>
          <w:sz w:val="15"/>
          <w:szCs w:val="15"/>
        </w:rPr>
        <w:t>Het aantal en de zwaarte v</w:t>
      </w:r>
      <w:r w:rsidR="00D1131E">
        <w:rPr>
          <w:rFonts w:ascii="Verdana" w:hAnsi="Verdana"/>
          <w:sz w:val="15"/>
          <w:szCs w:val="15"/>
        </w:rPr>
        <w:t>an bevingen in het Groningen-gas</w:t>
      </w:r>
      <w:r w:rsidRPr="00DD53ED">
        <w:rPr>
          <w:rFonts w:ascii="Verdana" w:hAnsi="Verdana"/>
          <w:sz w:val="15"/>
          <w:szCs w:val="15"/>
        </w:rPr>
        <w:t xml:space="preserve">veld voor alle gedetecteerde bevingen. Sinds 2014 is het netwerk in Groningen uitgebreid, wat in 2015 zichtbaar wordt door meer kleinere bevingen. Voor 2015 konden alle bevingen met een magnitude van 1,5 </w:t>
      </w:r>
      <w:proofErr w:type="spellStart"/>
      <w:r w:rsidRPr="00DD53ED">
        <w:rPr>
          <w:rFonts w:ascii="Verdana" w:hAnsi="Verdana"/>
          <w:sz w:val="15"/>
          <w:szCs w:val="15"/>
        </w:rPr>
        <w:t>SvR</w:t>
      </w:r>
      <w:proofErr w:type="spellEnd"/>
      <w:r w:rsidRPr="00DD53ED">
        <w:rPr>
          <w:rFonts w:ascii="Verdana" w:hAnsi="Verdana"/>
          <w:sz w:val="15"/>
          <w:szCs w:val="15"/>
        </w:rPr>
        <w:t xml:space="preserve"> </w:t>
      </w:r>
      <w:r w:rsidRPr="00DD53ED">
        <w:rPr>
          <w:rFonts w:ascii="Verdana" w:hAnsi="Verdana"/>
          <w:sz w:val="15"/>
          <w:szCs w:val="15"/>
        </w:rPr>
        <w:lastRenderedPageBreak/>
        <w:t xml:space="preserve">en hoger gedetecteerd worden, sinds 2015 ligt deze grens op 0,5 </w:t>
      </w:r>
      <w:proofErr w:type="spellStart"/>
      <w:r w:rsidRPr="00DD53ED">
        <w:rPr>
          <w:rFonts w:ascii="Verdana" w:hAnsi="Verdana"/>
          <w:sz w:val="15"/>
          <w:szCs w:val="15"/>
        </w:rPr>
        <w:t>SvR</w:t>
      </w:r>
      <w:proofErr w:type="spellEnd"/>
      <w:r w:rsidRPr="00DD53ED">
        <w:rPr>
          <w:rFonts w:ascii="Verdana" w:hAnsi="Verdana"/>
          <w:sz w:val="15"/>
          <w:szCs w:val="15"/>
        </w:rPr>
        <w:t>.</w:t>
      </w:r>
    </w:p>
    <w:p w:rsidR="00623B01" w:rsidP="00981F8D" w:rsidRDefault="00623B01">
      <w:pPr>
        <w:rPr>
          <w:rFonts w:ascii="Verdana" w:hAnsi="Verdana"/>
          <w:sz w:val="18"/>
          <w:szCs w:val="18"/>
        </w:rPr>
      </w:pPr>
    </w:p>
    <w:p w:rsidR="00981F8D" w:rsidP="00981F8D" w:rsidRDefault="00981F8D">
      <w:pPr>
        <w:rPr>
          <w:rFonts w:ascii="Verdana" w:hAnsi="Verdana"/>
          <w:sz w:val="18"/>
          <w:szCs w:val="18"/>
        </w:rPr>
      </w:pPr>
      <w:r w:rsidRPr="00981F8D">
        <w:rPr>
          <w:rFonts w:ascii="Verdana" w:hAnsi="Verdana"/>
          <w:sz w:val="18"/>
          <w:szCs w:val="18"/>
        </w:rPr>
        <w:t>De magnitude van een beving is een maat voor de kracht</w:t>
      </w:r>
      <w:r w:rsidR="004614D6">
        <w:rPr>
          <w:rFonts w:ascii="Verdana" w:hAnsi="Verdana"/>
          <w:sz w:val="18"/>
          <w:szCs w:val="18"/>
        </w:rPr>
        <w:t>. Daarnaast kan gekeken worden naar h</w:t>
      </w:r>
      <w:r w:rsidRPr="00981F8D">
        <w:rPr>
          <w:rFonts w:ascii="Verdana" w:hAnsi="Verdana"/>
          <w:sz w:val="18"/>
          <w:szCs w:val="18"/>
        </w:rPr>
        <w:t>et seismisch moment</w:t>
      </w:r>
      <w:r w:rsidR="004614D6">
        <w:rPr>
          <w:rFonts w:ascii="Verdana" w:hAnsi="Verdana"/>
          <w:sz w:val="18"/>
          <w:szCs w:val="18"/>
        </w:rPr>
        <w:t>, een maat voor de energie die vrijkomt bij een beving</w:t>
      </w:r>
      <w:r w:rsidRPr="00981F8D">
        <w:rPr>
          <w:rFonts w:ascii="Verdana" w:hAnsi="Verdana"/>
          <w:sz w:val="18"/>
          <w:szCs w:val="18"/>
        </w:rPr>
        <w:t>. Het totale seismische moment wordt per jaar berekend en staat weergegeven in figuur 3.</w:t>
      </w:r>
      <w:r w:rsidR="009545CF">
        <w:rPr>
          <w:rFonts w:ascii="Verdana" w:hAnsi="Verdana"/>
          <w:sz w:val="18"/>
          <w:szCs w:val="18"/>
        </w:rPr>
        <w:t xml:space="preserve"> </w:t>
      </w:r>
      <w:r w:rsidR="0026319E">
        <w:rPr>
          <w:rFonts w:ascii="Verdana" w:hAnsi="Verdana"/>
          <w:sz w:val="18"/>
          <w:szCs w:val="18"/>
        </w:rPr>
        <w:t>Ook kan het</w:t>
      </w:r>
      <w:r w:rsidRPr="00981F8D">
        <w:rPr>
          <w:rFonts w:ascii="Verdana" w:hAnsi="Verdana"/>
          <w:sz w:val="18"/>
          <w:szCs w:val="18"/>
        </w:rPr>
        <w:t xml:space="preserve"> zwaartepunt van het seismisch moment </w:t>
      </w:r>
      <w:r w:rsidR="0026319E">
        <w:rPr>
          <w:rFonts w:ascii="Verdana" w:hAnsi="Verdana"/>
          <w:sz w:val="18"/>
          <w:szCs w:val="18"/>
        </w:rPr>
        <w:t>voor een jaar</w:t>
      </w:r>
      <w:r w:rsidR="009545CF">
        <w:rPr>
          <w:rFonts w:ascii="Verdana" w:hAnsi="Verdana"/>
          <w:sz w:val="18"/>
          <w:szCs w:val="18"/>
        </w:rPr>
        <w:t xml:space="preserve"> </w:t>
      </w:r>
      <w:r w:rsidRPr="00981F8D">
        <w:rPr>
          <w:rFonts w:ascii="Verdana" w:hAnsi="Verdana"/>
          <w:sz w:val="18"/>
          <w:szCs w:val="18"/>
        </w:rPr>
        <w:t>bepaald worden</w:t>
      </w:r>
      <w:r w:rsidR="0026319E">
        <w:rPr>
          <w:rFonts w:ascii="Verdana" w:hAnsi="Verdana"/>
          <w:sz w:val="18"/>
          <w:szCs w:val="18"/>
        </w:rPr>
        <w:t xml:space="preserve">. Een </w:t>
      </w:r>
      <w:r w:rsidRPr="00981F8D">
        <w:rPr>
          <w:rFonts w:ascii="Verdana" w:hAnsi="Verdana"/>
          <w:sz w:val="18"/>
          <w:szCs w:val="18"/>
        </w:rPr>
        <w:t>gewogen gemiddelde waar</w:t>
      </w:r>
      <w:r w:rsidR="0026319E">
        <w:rPr>
          <w:rFonts w:ascii="Verdana" w:hAnsi="Verdana"/>
          <w:sz w:val="18"/>
          <w:szCs w:val="18"/>
        </w:rPr>
        <w:t>aa</w:t>
      </w:r>
      <w:r w:rsidRPr="00981F8D">
        <w:rPr>
          <w:rFonts w:ascii="Verdana" w:hAnsi="Verdana"/>
          <w:sz w:val="18"/>
          <w:szCs w:val="18"/>
        </w:rPr>
        <w:t xml:space="preserve">n zwaardere aardbevingen meer bijdragen dan de lichtere. De </w:t>
      </w:r>
      <w:r w:rsidRPr="00981F8D" w:rsidR="00D1131E">
        <w:rPr>
          <w:rFonts w:ascii="Verdana" w:hAnsi="Verdana"/>
          <w:sz w:val="18"/>
          <w:szCs w:val="18"/>
        </w:rPr>
        <w:t>locatie</w:t>
      </w:r>
      <w:r w:rsidRPr="00981F8D">
        <w:rPr>
          <w:rFonts w:ascii="Verdana" w:hAnsi="Verdana"/>
          <w:sz w:val="18"/>
          <w:szCs w:val="18"/>
        </w:rPr>
        <w:t xml:space="preserve"> van het zwaartepunt van seismisch moment per jaar staat in figuur 4. Uit figuur 3 volgt dat het seismisch moment vanaf 1991 toegenomen is. Jaren met zwaardere bevingen (2006 Westeremden, 2012 Huizinge en 2018 Zeerijp) hebben een hoog seismisch moment. De afname en verplaatsing naar het zuiden van het seismisch moment, zoals de laatste jaren zichtbaar was, is mede door de </w:t>
      </w:r>
      <w:r w:rsidR="00D1131E">
        <w:rPr>
          <w:rFonts w:ascii="Verdana" w:hAnsi="Verdana"/>
          <w:sz w:val="18"/>
          <w:szCs w:val="18"/>
        </w:rPr>
        <w:t xml:space="preserve">beving in </w:t>
      </w:r>
      <w:r w:rsidRPr="00981F8D">
        <w:rPr>
          <w:rFonts w:ascii="Verdana" w:hAnsi="Verdana"/>
          <w:sz w:val="18"/>
          <w:szCs w:val="18"/>
        </w:rPr>
        <w:t>Zeerijp teniet gedaan (zie figuur 4).</w:t>
      </w:r>
    </w:p>
    <w:p w:rsidRPr="00981F8D" w:rsidR="00D82D3D" w:rsidP="00981F8D" w:rsidRDefault="00D82D3D">
      <w:pPr>
        <w:rPr>
          <w:rFonts w:ascii="Verdana" w:hAnsi="Verdana"/>
          <w:sz w:val="18"/>
          <w:szCs w:val="18"/>
        </w:rPr>
      </w:pPr>
    </w:p>
    <w:p w:rsidRPr="00981F8D" w:rsidR="00981F8D" w:rsidP="00981F8D" w:rsidRDefault="00D82D3D">
      <w:pPr>
        <w:rPr>
          <w:rFonts w:ascii="Verdana" w:hAnsi="Verdana"/>
          <w:sz w:val="18"/>
          <w:szCs w:val="18"/>
        </w:rPr>
      </w:pPr>
      <w:r>
        <w:rPr>
          <w:noProof/>
          <w:lang w:eastAsia="nl-NL" w:bidi="ar-SA"/>
        </w:rPr>
        <w:drawing>
          <wp:inline distT="0" distB="0" distL="0" distR="0" wp14:anchorId="518D2720" wp14:editId="2F22CBE5">
            <wp:extent cx="5836920" cy="1422071"/>
            <wp:effectExtent l="0" t="0" r="0" b="6985"/>
            <wp:docPr id="4" name="Afbeelding 4" descr="C:\Users\hoogendo\AppData\Local\Microsoft\Windows\Temporary Internet Files\Content.Word\figu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ogendo\AppData\Local\Microsoft\Windows\Temporary Internet Files\Content.Word\figuur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6920" cy="1422071"/>
                    </a:xfrm>
                    <a:prstGeom prst="rect">
                      <a:avLst/>
                    </a:prstGeom>
                    <a:noFill/>
                    <a:ln>
                      <a:noFill/>
                    </a:ln>
                  </pic:spPr>
                </pic:pic>
              </a:graphicData>
            </a:graphic>
          </wp:inline>
        </w:drawing>
      </w:r>
    </w:p>
    <w:p w:rsidRPr="00981F8D" w:rsidR="00981F8D" w:rsidP="00981F8D" w:rsidRDefault="00D82D3D">
      <w:pPr>
        <w:rPr>
          <w:rFonts w:ascii="Verdana" w:hAnsi="Verdana"/>
          <w:sz w:val="18"/>
          <w:szCs w:val="18"/>
        </w:rPr>
      </w:pPr>
      <w:r w:rsidRPr="00DD53ED">
        <w:rPr>
          <w:rFonts w:ascii="Verdana" w:hAnsi="Verdana"/>
          <w:sz w:val="15"/>
          <w:szCs w:val="15"/>
        </w:rPr>
        <w:t xml:space="preserve">Figuur 3: Het seismisch moment, een maat voor de vrijgekomen energie, weergegeven als functie van het jaar. Voor 2018 is het seismisch moment tot 23 april 2018 weergegeven. </w:t>
      </w:r>
    </w:p>
    <w:p w:rsidR="00DD53ED" w:rsidP="00981F8D" w:rsidRDefault="00185646">
      <w:pPr>
        <w:rPr>
          <w:rFonts w:ascii="Verdana" w:hAnsi="Verdana"/>
          <w:sz w:val="15"/>
          <w:szCs w:val="15"/>
        </w:rPr>
      </w:pPr>
      <w:r>
        <w:rPr>
          <w:noProof/>
          <w:lang w:eastAsia="nl-NL" w:bidi="ar-SA"/>
        </w:rPr>
        <w:drawing>
          <wp:anchor distT="0" distB="0" distL="114300" distR="114300" simplePos="0" relativeHeight="251660288" behindDoc="0" locked="0" layoutInCell="1" allowOverlap="1" wp14:editId="444BB51F" wp14:anchorId="0CA8D6F9">
            <wp:simplePos x="0" y="0"/>
            <wp:positionH relativeFrom="column">
              <wp:posOffset>-57785</wp:posOffset>
            </wp:positionH>
            <wp:positionV relativeFrom="paragraph">
              <wp:posOffset>84455</wp:posOffset>
            </wp:positionV>
            <wp:extent cx="2809875" cy="3286125"/>
            <wp:effectExtent l="0" t="0" r="9525" b="9525"/>
            <wp:wrapSquare wrapText="bothSides"/>
            <wp:docPr id="5" name="Afbeelding 5" descr="C:\Users\hoogendo\AppData\Local\Microsoft\Windows\Temporary Internet Files\Content.Word\figuu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ogendo\AppData\Local\Microsoft\Windows\Temporary Internet Files\Content.Word\figuur4.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00"/>
                    <a:stretch/>
                  </pic:blipFill>
                  <pic:spPr bwMode="auto">
                    <a:xfrm>
                      <a:off x="0" y="0"/>
                      <a:ext cx="2809875" cy="3286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00DD53ED" w:rsidP="00981F8D" w:rsidRDefault="00DD53ED">
      <w:pPr>
        <w:rPr>
          <w:rFonts w:ascii="Verdana" w:hAnsi="Verdana"/>
          <w:sz w:val="15"/>
          <w:szCs w:val="15"/>
        </w:rPr>
      </w:pPr>
    </w:p>
    <w:p w:rsidRPr="00DD53ED" w:rsidR="006E77B7" w:rsidP="00981F8D" w:rsidRDefault="00981F8D">
      <w:pPr>
        <w:rPr>
          <w:rFonts w:ascii="Verdana" w:hAnsi="Verdana"/>
          <w:sz w:val="15"/>
          <w:szCs w:val="15"/>
        </w:rPr>
      </w:pPr>
      <w:r w:rsidRPr="00DD53ED">
        <w:rPr>
          <w:rFonts w:ascii="Verdana" w:hAnsi="Verdana"/>
          <w:sz w:val="15"/>
          <w:szCs w:val="15"/>
        </w:rPr>
        <w:t xml:space="preserve">Figuur 4: </w:t>
      </w:r>
    </w:p>
    <w:p w:rsidRPr="00DD53ED" w:rsidR="006E77B7" w:rsidP="00981F8D" w:rsidRDefault="006E77B7">
      <w:pPr>
        <w:rPr>
          <w:rFonts w:ascii="Verdana" w:hAnsi="Verdana"/>
          <w:sz w:val="15"/>
          <w:szCs w:val="15"/>
        </w:rPr>
      </w:pPr>
    </w:p>
    <w:p w:rsidRPr="00DD53ED" w:rsidR="00981F8D" w:rsidP="00981F8D" w:rsidRDefault="00981F8D">
      <w:pPr>
        <w:rPr>
          <w:rFonts w:ascii="Verdana" w:hAnsi="Verdana"/>
          <w:sz w:val="15"/>
          <w:szCs w:val="15"/>
        </w:rPr>
      </w:pPr>
      <w:r w:rsidRPr="00DD53ED">
        <w:rPr>
          <w:rFonts w:ascii="Verdana" w:hAnsi="Verdana"/>
          <w:sz w:val="15"/>
          <w:szCs w:val="15"/>
        </w:rPr>
        <w:t>De lo</w:t>
      </w:r>
      <w:r w:rsidRPr="00DD53ED" w:rsidR="00D82D3D">
        <w:rPr>
          <w:rFonts w:ascii="Verdana" w:hAnsi="Verdana"/>
          <w:sz w:val="15"/>
          <w:szCs w:val="15"/>
        </w:rPr>
        <w:t>c</w:t>
      </w:r>
      <w:r w:rsidRPr="00DD53ED">
        <w:rPr>
          <w:rFonts w:ascii="Verdana" w:hAnsi="Verdana"/>
          <w:sz w:val="15"/>
          <w:szCs w:val="15"/>
        </w:rPr>
        <w:t xml:space="preserve">atie van het zwaartepunt van het seismisch moment per jaar sinds 2009, een gewogen gemiddelde waarbij zowel de zwaarte als het aantal bevingen meetellen. De locatie van 2018 geldt voor 23 april. </w:t>
      </w:r>
    </w:p>
    <w:p w:rsidR="00DA4F0C" w:rsidP="00981F8D" w:rsidRDefault="00DA4F0C">
      <w:pPr>
        <w:autoSpaceDE w:val="0"/>
        <w:autoSpaceDN w:val="0"/>
        <w:adjustRightInd w:val="0"/>
        <w:rPr>
          <w:rFonts w:ascii="Verdana" w:hAnsi="Verdana" w:cs="Verdana"/>
          <w:sz w:val="16"/>
          <w:szCs w:val="16"/>
        </w:rPr>
      </w:pPr>
    </w:p>
    <w:p w:rsidR="00F8279F" w:rsidP="00981F8D" w:rsidRDefault="00F8279F">
      <w:pPr>
        <w:autoSpaceDE w:val="0"/>
        <w:autoSpaceDN w:val="0"/>
        <w:adjustRightInd w:val="0"/>
        <w:rPr>
          <w:rFonts w:ascii="Verdana" w:hAnsi="Verdana" w:cs="Verdana"/>
          <w:sz w:val="16"/>
          <w:szCs w:val="16"/>
        </w:rPr>
      </w:pPr>
    </w:p>
    <w:p w:rsidRPr="00981F8D" w:rsidR="00D1131E" w:rsidP="00D1131E" w:rsidRDefault="00D1131E">
      <w:pPr>
        <w:rPr>
          <w:rFonts w:ascii="Verdana" w:hAnsi="Verdana"/>
          <w:sz w:val="18"/>
          <w:szCs w:val="18"/>
        </w:rPr>
      </w:pPr>
      <w:r w:rsidRPr="00981F8D">
        <w:rPr>
          <w:rFonts w:ascii="Verdana" w:hAnsi="Verdana"/>
          <w:sz w:val="18"/>
          <w:szCs w:val="18"/>
        </w:rPr>
        <w:t xml:space="preserve">Op voorhand is het niet </w:t>
      </w:r>
      <w:r w:rsidR="00FC443F">
        <w:rPr>
          <w:rFonts w:ascii="Verdana" w:hAnsi="Verdana"/>
          <w:sz w:val="18"/>
          <w:szCs w:val="18"/>
        </w:rPr>
        <w:t xml:space="preserve">te </w:t>
      </w:r>
      <w:r w:rsidRPr="00981F8D">
        <w:rPr>
          <w:rFonts w:ascii="Verdana" w:hAnsi="Verdana"/>
          <w:sz w:val="18"/>
          <w:szCs w:val="18"/>
        </w:rPr>
        <w:t xml:space="preserve">zeggen hoe de </w:t>
      </w:r>
      <w:proofErr w:type="spellStart"/>
      <w:r w:rsidRPr="00981F8D">
        <w:rPr>
          <w:rFonts w:ascii="Verdana" w:hAnsi="Verdana"/>
          <w:sz w:val="18"/>
          <w:szCs w:val="18"/>
        </w:rPr>
        <w:t>seismiciteit</w:t>
      </w:r>
      <w:proofErr w:type="spellEnd"/>
      <w:r w:rsidRPr="00981F8D">
        <w:rPr>
          <w:rFonts w:ascii="Verdana" w:hAnsi="Verdana"/>
          <w:sz w:val="18"/>
          <w:szCs w:val="18"/>
        </w:rPr>
        <w:t xml:space="preserve"> zich zal ontwikkelen onder verlaging van de productie. Het bewijs hiervoor ligt in de bovenstaand beschreven grilligheid van de bevingen voor wat betreft de </w:t>
      </w:r>
      <w:r w:rsidRPr="00981F8D" w:rsidR="00FC443F">
        <w:rPr>
          <w:rFonts w:ascii="Verdana" w:hAnsi="Verdana"/>
          <w:sz w:val="18"/>
          <w:szCs w:val="18"/>
        </w:rPr>
        <w:t>locatie</w:t>
      </w:r>
      <w:r w:rsidRPr="00981F8D">
        <w:rPr>
          <w:rFonts w:ascii="Verdana" w:hAnsi="Verdana"/>
          <w:sz w:val="18"/>
          <w:szCs w:val="18"/>
        </w:rPr>
        <w:t xml:space="preserve"> en sterkte, </w:t>
      </w:r>
      <w:r w:rsidR="00FC443F">
        <w:rPr>
          <w:rFonts w:ascii="Verdana" w:hAnsi="Verdana"/>
          <w:sz w:val="18"/>
          <w:szCs w:val="18"/>
        </w:rPr>
        <w:t>in de loop van de</w:t>
      </w:r>
      <w:r w:rsidRPr="00981F8D">
        <w:rPr>
          <w:rFonts w:ascii="Verdana" w:hAnsi="Verdana"/>
          <w:sz w:val="18"/>
          <w:szCs w:val="18"/>
        </w:rPr>
        <w:t xml:space="preserve"> tijd. Hiervoor is verder onderzoek nodig. Een schriftelijk verzoek van minister </w:t>
      </w:r>
      <w:proofErr w:type="spellStart"/>
      <w:r w:rsidRPr="00981F8D">
        <w:rPr>
          <w:rFonts w:ascii="Verdana" w:hAnsi="Verdana"/>
          <w:sz w:val="18"/>
          <w:szCs w:val="18"/>
        </w:rPr>
        <w:t>Wiebes</w:t>
      </w:r>
      <w:proofErr w:type="spellEnd"/>
      <w:r w:rsidRPr="00981F8D">
        <w:rPr>
          <w:rFonts w:ascii="Verdana" w:hAnsi="Verdana"/>
          <w:sz w:val="18"/>
          <w:szCs w:val="18"/>
        </w:rPr>
        <w:t xml:space="preserve"> betreffende</w:t>
      </w:r>
      <w:r w:rsidR="00FC443F">
        <w:rPr>
          <w:rFonts w:ascii="Verdana" w:hAnsi="Verdana"/>
          <w:sz w:val="18"/>
          <w:szCs w:val="18"/>
        </w:rPr>
        <w:t xml:space="preserve"> ‘</w:t>
      </w:r>
      <w:r w:rsidRPr="00981F8D">
        <w:rPr>
          <w:rFonts w:ascii="Verdana" w:hAnsi="Verdana"/>
          <w:sz w:val="18"/>
          <w:szCs w:val="18"/>
        </w:rPr>
        <w:t>Adviesvragen rond veiligheidsrisico's en versterkingsopgave Groningen (</w:t>
      </w:r>
      <w:proofErr w:type="spellStart"/>
      <w:r w:rsidRPr="00981F8D">
        <w:rPr>
          <w:rFonts w:ascii="Verdana" w:hAnsi="Verdana"/>
          <w:sz w:val="18"/>
          <w:szCs w:val="18"/>
        </w:rPr>
        <w:t>Overheidsidentificatienr</w:t>
      </w:r>
      <w:proofErr w:type="spellEnd"/>
      <w:r w:rsidRPr="00981F8D">
        <w:rPr>
          <w:rFonts w:ascii="Verdana" w:hAnsi="Verdana"/>
          <w:sz w:val="18"/>
          <w:szCs w:val="18"/>
        </w:rPr>
        <w:t xml:space="preserve"> 00000001003214369000, dd. 20-04-2018)</w:t>
      </w:r>
      <w:r w:rsidR="00FC443F">
        <w:rPr>
          <w:rFonts w:ascii="Verdana" w:hAnsi="Verdana"/>
          <w:sz w:val="18"/>
          <w:szCs w:val="18"/>
        </w:rPr>
        <w:t>’</w:t>
      </w:r>
      <w:r w:rsidRPr="00981F8D">
        <w:rPr>
          <w:rFonts w:ascii="Verdana" w:hAnsi="Verdana"/>
          <w:sz w:val="18"/>
          <w:szCs w:val="18"/>
        </w:rPr>
        <w:t xml:space="preserve"> zal hier medio 2018 meer inzicht in geven. Berekeningen van de seismische dreiging onder verschillende productiescenario's zullen hieraan bijdragen.</w:t>
      </w:r>
    </w:p>
    <w:p w:rsidR="00D1131E" w:rsidP="00981F8D" w:rsidRDefault="00D1131E">
      <w:pPr>
        <w:autoSpaceDE w:val="0"/>
        <w:autoSpaceDN w:val="0"/>
        <w:adjustRightInd w:val="0"/>
        <w:rPr>
          <w:rFonts w:ascii="Verdana" w:hAnsi="Verdana" w:cs="Verdana"/>
          <w:sz w:val="16"/>
          <w:szCs w:val="16"/>
        </w:rPr>
      </w:pPr>
    </w:p>
    <w:p w:rsidR="00F8279F" w:rsidP="00981F8D" w:rsidRDefault="00DD53ED">
      <w:pPr>
        <w:autoSpaceDE w:val="0"/>
        <w:autoSpaceDN w:val="0"/>
        <w:adjustRightInd w:val="0"/>
        <w:rPr>
          <w:rFonts w:ascii="Verdana" w:hAnsi="Verdana" w:cs="Verdana"/>
          <w:sz w:val="18"/>
          <w:szCs w:val="18"/>
        </w:rPr>
      </w:pPr>
      <w:proofErr w:type="spellStart"/>
      <w:r>
        <w:rPr>
          <w:rFonts w:ascii="Verdana" w:hAnsi="Verdana" w:cs="Verdana"/>
          <w:sz w:val="18"/>
          <w:szCs w:val="18"/>
        </w:rPr>
        <w:t>Lä</w:t>
      </w:r>
      <w:r w:rsidR="00F8279F">
        <w:rPr>
          <w:rFonts w:ascii="Verdana" w:hAnsi="Verdana" w:cs="Verdana"/>
          <w:sz w:val="18"/>
          <w:szCs w:val="18"/>
        </w:rPr>
        <w:t>slo</w:t>
      </w:r>
      <w:proofErr w:type="spellEnd"/>
      <w:r w:rsidR="00F8279F">
        <w:rPr>
          <w:rFonts w:ascii="Verdana" w:hAnsi="Verdana" w:cs="Verdana"/>
          <w:sz w:val="18"/>
          <w:szCs w:val="18"/>
        </w:rPr>
        <w:t xml:space="preserve"> Evers</w:t>
      </w:r>
    </w:p>
    <w:p w:rsidR="00F8279F" w:rsidP="00981F8D" w:rsidRDefault="00F8279F">
      <w:pPr>
        <w:autoSpaceDE w:val="0"/>
        <w:autoSpaceDN w:val="0"/>
        <w:adjustRightInd w:val="0"/>
        <w:rPr>
          <w:rFonts w:ascii="Verdana" w:hAnsi="Verdana" w:cs="Verdana"/>
          <w:sz w:val="18"/>
          <w:szCs w:val="18"/>
        </w:rPr>
      </w:pPr>
      <w:r>
        <w:rPr>
          <w:rFonts w:ascii="Verdana" w:hAnsi="Verdana" w:cs="Verdana"/>
          <w:sz w:val="18"/>
          <w:szCs w:val="18"/>
        </w:rPr>
        <w:t xml:space="preserve">Manager R&amp;D Seismologie en Akoestiek KNMI </w:t>
      </w:r>
    </w:p>
    <w:p w:rsidR="00185646" w:rsidP="00185646" w:rsidRDefault="00185646">
      <w:pPr>
        <w:autoSpaceDE w:val="0"/>
        <w:autoSpaceDN w:val="0"/>
        <w:adjustRightInd w:val="0"/>
        <w:rPr>
          <w:rFonts w:ascii="Verdana" w:hAnsi="Verdana" w:cs="Verdana"/>
          <w:bCs/>
          <w:sz w:val="18"/>
          <w:szCs w:val="18"/>
        </w:rPr>
      </w:pPr>
    </w:p>
    <w:p w:rsidRPr="00185646" w:rsidR="00185646" w:rsidP="00185646" w:rsidRDefault="00185646">
      <w:pPr>
        <w:autoSpaceDE w:val="0"/>
        <w:autoSpaceDN w:val="0"/>
        <w:adjustRightInd w:val="0"/>
        <w:rPr>
          <w:rFonts w:ascii="Verdana" w:hAnsi="Verdana" w:cs="Verdana"/>
          <w:i/>
          <w:sz w:val="18"/>
          <w:szCs w:val="18"/>
        </w:rPr>
      </w:pPr>
      <w:r w:rsidRPr="00185646">
        <w:rPr>
          <w:rFonts w:ascii="Verdana" w:hAnsi="Verdana" w:cs="Verdana"/>
          <w:bCs/>
          <w:i/>
          <w:sz w:val="18"/>
          <w:szCs w:val="18"/>
        </w:rPr>
        <w:t xml:space="preserve">Het KNMI verricht </w:t>
      </w:r>
      <w:bookmarkStart w:name="_GoBack" w:id="0"/>
      <w:bookmarkEnd w:id="0"/>
      <w:r w:rsidRPr="00185646">
        <w:rPr>
          <w:rFonts w:ascii="Verdana" w:hAnsi="Verdana" w:cs="Verdana"/>
          <w:bCs/>
          <w:i/>
          <w:sz w:val="18"/>
          <w:szCs w:val="18"/>
        </w:rPr>
        <w:t>metingen en doet onderzoek naar sterkte, impact en oorzaak van trillingen in de ondergrond en atmosfeer. Doel: de samenleving informeren over de effecten van aardbevingen, explosies en vulkaanuitbarstingen</w:t>
      </w:r>
      <w:r>
        <w:rPr>
          <w:rFonts w:ascii="Verdana" w:hAnsi="Verdana" w:cs="Verdana"/>
          <w:bCs/>
          <w:i/>
          <w:sz w:val="18"/>
          <w:szCs w:val="18"/>
        </w:rPr>
        <w:t>.</w:t>
      </w:r>
    </w:p>
    <w:sectPr w:rsidRPr="00185646" w:rsidR="00185646" w:rsidSect="00F8279F">
      <w:headerReference w:type="even" r:id="rId12"/>
      <w:headerReference w:type="default" r:id="rId13"/>
      <w:footerReference w:type="even" r:id="rId14"/>
      <w:footerReference w:type="default" r:id="rId15"/>
      <w:headerReference w:type="first" r:id="rId16"/>
      <w:footerReference w:type="first" r:id="rId17"/>
      <w:pgSz w:w="11906" w:h="16838" w:code="9"/>
      <w:pgMar w:top="1440" w:right="851" w:bottom="567" w:left="1276" w:header="2398" w:footer="561" w:gutter="0"/>
      <w:cols w:space="708"/>
      <w:formProt w:val="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8D" w:rsidRDefault="00981F8D">
      <w:r>
        <w:separator/>
      </w:r>
    </w:p>
    <w:p w:rsidR="00981F8D" w:rsidRDefault="00981F8D"/>
  </w:endnote>
  <w:endnote w:type="continuationSeparator" w:id="0">
    <w:p w:rsidR="00981F8D" w:rsidRDefault="00981F8D">
      <w:r>
        <w:continuationSeparator/>
      </w:r>
    </w:p>
    <w:p w:rsidR="00981F8D" w:rsidRDefault="00981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CE" w:rsidRDefault="00CF6CCE">
    <w:pPr>
      <w:pStyle w:val="Voettekst"/>
    </w:pPr>
  </w:p>
  <w:p w:rsidR="00CF6CCE" w:rsidRDefault="00CF6CCE"/>
  <w:tbl>
    <w:tblPr>
      <w:tblW w:w="9900" w:type="dxa"/>
      <w:tblLayout w:type="fixed"/>
      <w:tblCellMar>
        <w:left w:w="0" w:type="dxa"/>
        <w:right w:w="0" w:type="dxa"/>
      </w:tblCellMar>
      <w:tblLook w:val="0000" w:firstRow="0" w:lastRow="0" w:firstColumn="0" w:lastColumn="0" w:noHBand="0" w:noVBand="0"/>
    </w:tblPr>
    <w:tblGrid>
      <w:gridCol w:w="7752"/>
      <w:gridCol w:w="2148"/>
    </w:tblGrid>
    <w:tr w:rsidR="00CF6CCE">
      <w:trPr>
        <w:trHeight w:hRule="exact" w:val="240"/>
      </w:trPr>
      <w:tc>
        <w:tcPr>
          <w:tcW w:w="7752" w:type="dxa"/>
          <w:shd w:val="clear" w:color="auto" w:fill="auto"/>
        </w:tcPr>
        <w:p w:rsidR="00CF6CCE" w:rsidRDefault="00CF6CCE" w:rsidP="002B153C">
          <w:pPr>
            <w:pStyle w:val="Huisstijl-Rubricering"/>
          </w:pPr>
          <w:r>
            <w:t>VERTROUWELIJK</w:t>
          </w:r>
        </w:p>
      </w:tc>
      <w:tc>
        <w:tcPr>
          <w:tcW w:w="2148" w:type="dxa"/>
        </w:tcPr>
        <w:p w:rsidR="00CF6CCE" w:rsidRDefault="00CF6CC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283442">
            <w:rPr>
              <w:rStyle w:val="Huisstijl-GegevenCharChar"/>
            </w:rPr>
            <w:t>1</w:t>
          </w:r>
          <w:r w:rsidRPr="00CD362D">
            <w:rPr>
              <w:rStyle w:val="Huisstijl-GegevenCharChar"/>
            </w:rPr>
            <w:fldChar w:fldCharType="end"/>
          </w:r>
          <w:r w:rsidRPr="00CD362D">
            <w:rPr>
              <w:rStyle w:val="Huisstijl-GegevenCharChar"/>
            </w:rPr>
            <w:t xml:space="preserve"> van</w:t>
          </w:r>
          <w:r>
            <w:t xml:space="preserve"> </w:t>
          </w:r>
          <w:r w:rsidR="00185646">
            <w:fldChar w:fldCharType="begin"/>
          </w:r>
          <w:r w:rsidR="00185646">
            <w:instrText xml:space="preserve"> NUMPAGES   \* MERGEFORMAT </w:instrText>
          </w:r>
          <w:r w:rsidR="00185646">
            <w:fldChar w:fldCharType="separate"/>
          </w:r>
          <w:r w:rsidR="00F334BA">
            <w:t>1</w:t>
          </w:r>
          <w:r w:rsidR="00185646">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CF6CCE">
      <w:trPr>
        <w:trHeight w:hRule="exact" w:val="240"/>
      </w:trPr>
      <w:tc>
        <w:tcPr>
          <w:tcW w:w="7752" w:type="dxa"/>
          <w:shd w:val="clear" w:color="auto" w:fill="auto"/>
        </w:tcPr>
        <w:bookmarkStart w:id="1" w:name="bmVoettekst1"/>
        <w:p w:rsidR="00CF6CCE" w:rsidRDefault="00CF6CCE" w:rsidP="00CB1996">
          <w:pPr>
            <w:pStyle w:val="Huisstijl-Rubricering"/>
          </w:pPr>
          <w:r>
            <w:fldChar w:fldCharType="begin" w:fldLock="1"/>
          </w:r>
          <w:r>
            <w:instrText xml:space="preserve"> IF</w:instrText>
          </w:r>
          <w:r>
            <w:fldChar w:fldCharType="begin" w:fldLock="1"/>
          </w:r>
          <w:r w:rsidRPr="00821CEA">
            <w:instrText xml:space="preserve"> mitVV VVE81277C4E98A8E489369B7EFB8D53890 \* MERGEFORMAT </w:instrText>
          </w:r>
          <w:r>
            <w:fldChar w:fldCharType="separate"/>
          </w:r>
          <w:r w:rsidR="00283442">
            <w:instrText>Nee</w:instrText>
          </w:r>
          <w:r>
            <w:fldChar w:fldCharType="end"/>
          </w:r>
        </w:p>
        <w:p w:rsidR="00CF6CCE" w:rsidRDefault="00CF6CCE" w:rsidP="00CB1996">
          <w:pPr>
            <w:pStyle w:val="Huisstijl-Rubricering"/>
          </w:pPr>
          <w:r>
            <w:instrText xml:space="preserve">="Ja" "Vertrouwelijk" "" \* MERGEFORMAT </w:instrText>
          </w:r>
          <w:r>
            <w:fldChar w:fldCharType="end"/>
          </w:r>
        </w:p>
      </w:tc>
      <w:tc>
        <w:tcPr>
          <w:tcW w:w="2148" w:type="dxa"/>
        </w:tcPr>
        <w:p w:rsidR="00CF6CCE" w:rsidRDefault="00CF6CC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185646">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185646">
            <w:fldChar w:fldCharType="begin"/>
          </w:r>
          <w:r w:rsidR="00185646">
            <w:instrText xml:space="preserve"> NUMPAGES   \* MERGEFORMAT </w:instrText>
          </w:r>
          <w:r w:rsidR="00185646">
            <w:fldChar w:fldCharType="separate"/>
          </w:r>
          <w:r w:rsidR="00185646">
            <w:t>2</w:t>
          </w:r>
          <w:r w:rsidR="00185646">
            <w:fldChar w:fldCharType="end"/>
          </w:r>
        </w:p>
      </w:tc>
    </w:tr>
    <w:bookmarkEnd w:id="1"/>
  </w:tbl>
  <w:p w:rsidR="00CF6CCE" w:rsidRPr="00BC3B53" w:rsidRDefault="00CF6CCE" w:rsidP="00BC3B53">
    <w:pPr>
      <w:pStyle w:val="Voetteks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CF6CCE">
      <w:trPr>
        <w:trHeight w:hRule="exact" w:val="240"/>
      </w:trPr>
      <w:tc>
        <w:tcPr>
          <w:tcW w:w="7752" w:type="dxa"/>
          <w:shd w:val="clear" w:color="auto" w:fill="auto"/>
        </w:tcPr>
        <w:p w:rsidR="00CF6CCE" w:rsidRDefault="00CF6CCE" w:rsidP="00821CEA">
          <w:pPr>
            <w:pStyle w:val="Huisstijl-Rubricering"/>
          </w:pPr>
        </w:p>
      </w:tc>
      <w:tc>
        <w:tcPr>
          <w:tcW w:w="2148" w:type="dxa"/>
        </w:tcPr>
        <w:p w:rsidR="00CF6CCE" w:rsidRDefault="00CF6CCE" w:rsidP="00023E9A">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185646">
            <w:rPr>
              <w:rStyle w:val="Huisstijl-GegevenCharChar"/>
            </w:rPr>
            <w:t>1</w:t>
          </w:r>
          <w:r w:rsidRPr="00CD362D">
            <w:rPr>
              <w:rStyle w:val="Huisstijl-GegevenCharChar"/>
            </w:rPr>
            <w:fldChar w:fldCharType="end"/>
          </w:r>
          <w:r w:rsidRPr="00CD362D">
            <w:rPr>
              <w:rStyle w:val="Huisstijl-GegevenCharChar"/>
            </w:rPr>
            <w:t xml:space="preserve"> van</w:t>
          </w:r>
          <w:r>
            <w:t xml:space="preserve"> </w:t>
          </w:r>
          <w:r w:rsidR="00185646">
            <w:fldChar w:fldCharType="begin"/>
          </w:r>
          <w:r w:rsidR="00185646">
            <w:instrText xml:space="preserve"> NUMPAGES   \* MERGEFORMAT </w:instrText>
          </w:r>
          <w:r w:rsidR="00185646">
            <w:fldChar w:fldCharType="separate"/>
          </w:r>
          <w:r w:rsidR="00185646">
            <w:t>2</w:t>
          </w:r>
          <w:r w:rsidR="00185646">
            <w:fldChar w:fldCharType="end"/>
          </w:r>
        </w:p>
      </w:tc>
    </w:tr>
  </w:tbl>
  <w:p w:rsidR="00CF6CCE" w:rsidRPr="00BC3B53" w:rsidRDefault="00CF6CCE" w:rsidP="00023E9A">
    <w:pPr>
      <w:pStyle w:val="Voettek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8D" w:rsidRDefault="00981F8D">
      <w:r>
        <w:separator/>
      </w:r>
    </w:p>
    <w:p w:rsidR="00981F8D" w:rsidRDefault="00981F8D"/>
  </w:footnote>
  <w:footnote w:type="continuationSeparator" w:id="0">
    <w:p w:rsidR="00981F8D" w:rsidRDefault="00981F8D">
      <w:r>
        <w:continuationSeparator/>
      </w:r>
    </w:p>
    <w:p w:rsidR="00981F8D" w:rsidRDefault="00981F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CE" w:rsidRDefault="00CF6CCE">
    <w:pPr>
      <w:pStyle w:val="Koptekst"/>
    </w:pPr>
  </w:p>
  <w:p w:rsidR="00CF6CCE" w:rsidRDefault="00CF6C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CE" w:rsidRPr="00217880" w:rsidRDefault="00CF6CCE" w:rsidP="00D82D3D">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CE" w:rsidRPr="00BC4AE3" w:rsidRDefault="00EA154A" w:rsidP="00BC4AE3">
    <w:pPr>
      <w:pStyle w:val="Koptekst"/>
    </w:pPr>
    <w:r>
      <w:rPr>
        <w:noProof/>
      </w:rPr>
      <mc:AlternateContent>
        <mc:Choice Requires="wps">
          <w:drawing>
            <wp:anchor distT="0" distB="0" distL="114300" distR="114300" simplePos="0" relativeHeight="251657728" behindDoc="0" locked="0" layoutInCell="1" allowOverlap="1" wp14:anchorId="07C93434" wp14:editId="4CE46C8E">
              <wp:simplePos x="0" y="0"/>
              <wp:positionH relativeFrom="column">
                <wp:posOffset>2457450</wp:posOffset>
              </wp:positionH>
              <wp:positionV relativeFrom="page">
                <wp:posOffset>-88900</wp:posOffset>
              </wp:positionV>
              <wp:extent cx="4025900" cy="1746250"/>
              <wp:effectExtent l="0" t="0" r="317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F6CCE" w:rsidTr="007F2A07">
                            <w:trPr>
                              <w:trHeight w:val="2636"/>
                            </w:trPr>
                            <w:tc>
                              <w:tcPr>
                                <w:tcW w:w="737" w:type="dxa"/>
                                <w:shd w:val="clear" w:color="auto" w:fill="auto"/>
                              </w:tcPr>
                              <w:p w:rsidR="00CF6CCE" w:rsidRPr="002B79AE" w:rsidRDefault="00EA154A" w:rsidP="00B42DFA">
                                <w:r>
                                  <w:rPr>
                                    <w:noProof/>
                                  </w:rPr>
                                  <w:drawing>
                                    <wp:inline distT="0" distB="0" distL="0" distR="0" wp14:anchorId="1A82F529" wp14:editId="2D03DAF2">
                                      <wp:extent cx="464185" cy="1345565"/>
                                      <wp:effectExtent l="0" t="0" r="0" b="6985"/>
                                      <wp:docPr id="7" name="Afbeelding 1" descr="logo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1345565"/>
                                              </a:xfrm>
                                              <a:prstGeom prst="rect">
                                                <a:avLst/>
                                              </a:prstGeom>
                                              <a:noFill/>
                                              <a:ln>
                                                <a:noFill/>
                                              </a:ln>
                                            </pic:spPr>
                                          </pic:pic>
                                        </a:graphicData>
                                      </a:graphic>
                                    </wp:inline>
                                  </w:drawing>
                                </w:r>
                              </w:p>
                            </w:tc>
                            <w:tc>
                              <w:tcPr>
                                <w:tcW w:w="5263" w:type="dxa"/>
                                <w:shd w:val="clear" w:color="auto" w:fill="auto"/>
                              </w:tcPr>
                              <w:p w:rsidR="00CF6CCE" w:rsidRPr="00EB660A" w:rsidRDefault="00EA154A" w:rsidP="00B42DFA">
                                <w:r>
                                  <w:rPr>
                                    <w:noProof/>
                                  </w:rPr>
                                  <w:drawing>
                                    <wp:inline distT="0" distB="0" distL="0" distR="0" wp14:anchorId="07F34079" wp14:editId="19FD0B2C">
                                      <wp:extent cx="2302510" cy="155749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rr_n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02510" cy="1557491"/>
                                              </a:xfrm>
                                              <a:prstGeom prst="rect">
                                                <a:avLst/>
                                              </a:prstGeom>
                                              <a:noFill/>
                                              <a:ln>
                                                <a:noFill/>
                                              </a:ln>
                                            </pic:spPr>
                                          </pic:pic>
                                        </a:graphicData>
                                      </a:graphic>
                                    </wp:inline>
                                  </w:drawing>
                                </w:r>
                              </w:p>
                            </w:tc>
                          </w:tr>
                        </w:tbl>
                        <w:p w:rsidR="00CF6CCE" w:rsidRDefault="00CF6CC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yItQIAALs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F6CCE" w:rsidTr="007F2A07">
                      <w:trPr>
                        <w:trHeight w:val="2636"/>
                      </w:trPr>
                      <w:tc>
                        <w:tcPr>
                          <w:tcW w:w="737" w:type="dxa"/>
                          <w:shd w:val="clear" w:color="auto" w:fill="auto"/>
                        </w:tcPr>
                        <w:p w:rsidR="00CF6CCE" w:rsidRPr="002B79AE" w:rsidRDefault="00EA154A" w:rsidP="00B42DFA">
                          <w:r>
                            <w:rPr>
                              <w:noProof/>
                            </w:rPr>
                            <w:drawing>
                              <wp:inline distT="0" distB="0" distL="0" distR="0" wp14:anchorId="1A82F529" wp14:editId="2D03DAF2">
                                <wp:extent cx="464185" cy="1345565"/>
                                <wp:effectExtent l="0" t="0" r="0" b="6985"/>
                                <wp:docPr id="7" name="Afbeelding 1" descr="logo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1345565"/>
                                        </a:xfrm>
                                        <a:prstGeom prst="rect">
                                          <a:avLst/>
                                        </a:prstGeom>
                                        <a:noFill/>
                                        <a:ln>
                                          <a:noFill/>
                                        </a:ln>
                                      </pic:spPr>
                                    </pic:pic>
                                  </a:graphicData>
                                </a:graphic>
                              </wp:inline>
                            </w:drawing>
                          </w:r>
                        </w:p>
                      </w:tc>
                      <w:tc>
                        <w:tcPr>
                          <w:tcW w:w="5263" w:type="dxa"/>
                          <w:shd w:val="clear" w:color="auto" w:fill="auto"/>
                        </w:tcPr>
                        <w:p w:rsidR="00CF6CCE" w:rsidRPr="00EB660A" w:rsidRDefault="00EA154A" w:rsidP="00B42DFA">
                          <w:r>
                            <w:rPr>
                              <w:noProof/>
                            </w:rPr>
                            <w:drawing>
                              <wp:inline distT="0" distB="0" distL="0" distR="0" wp14:anchorId="07F34079" wp14:editId="19FD0B2C">
                                <wp:extent cx="2302510" cy="155749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rr_n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02510" cy="1557491"/>
                                        </a:xfrm>
                                        <a:prstGeom prst="rect">
                                          <a:avLst/>
                                        </a:prstGeom>
                                        <a:noFill/>
                                        <a:ln>
                                          <a:noFill/>
                                        </a:ln>
                                      </pic:spPr>
                                    </pic:pic>
                                  </a:graphicData>
                                </a:graphic>
                              </wp:inline>
                            </w:drawing>
                          </w:r>
                        </w:p>
                      </w:tc>
                    </w:tr>
                  </w:tbl>
                  <w:p w:rsidR="00CF6CCE" w:rsidRDefault="00CF6CCE" w:rsidP="00092C5F"/>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989DD0"/>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4BEE725E"/>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8601566"/>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0B4CDB0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9CEB4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3AA305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9FE3F3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4E162A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0F84B27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DE6E9D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52B61D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D434AC"/>
    <w:multiLevelType w:val="multilevel"/>
    <w:tmpl w:val="613CB1BE"/>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4EE62506">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BF90CB6"/>
    <w:multiLevelType w:val="multilevel"/>
    <w:tmpl w:val="BDDE6666"/>
    <w:lvl w:ilvl="0">
      <w:start w:val="1"/>
      <w:numFmt w:val="decimal"/>
      <w:lvlText w:val="%1."/>
      <w:lvlJc w:val="left"/>
      <w:pPr>
        <w:tabs>
          <w:tab w:val="num" w:pos="0"/>
        </w:tabs>
        <w:ind w:left="0" w:hanging="122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C72586"/>
    <w:multiLevelType w:val="multilevel"/>
    <w:tmpl w:val="0956ACA8"/>
    <w:lvl w:ilvl="0">
      <w:start w:val="1"/>
      <w:numFmt w:val="decimal"/>
      <w:lvlText w:val="%1."/>
      <w:lvlJc w:val="left"/>
      <w:pPr>
        <w:tabs>
          <w:tab w:val="num" w:pos="0"/>
        </w:tabs>
        <w:ind w:left="0" w:hanging="1224"/>
      </w:pPr>
    </w:lvl>
    <w:lvl w:ilvl="1">
      <w:start w:val="1"/>
      <w:numFmt w:val="decimal"/>
      <w:lvlText w:val="%2."/>
      <w:lvlJc w:val="left"/>
      <w:pPr>
        <w:tabs>
          <w:tab w:val="num" w:pos="0"/>
        </w:tabs>
        <w:ind w:left="0" w:hanging="1224"/>
      </w:pPr>
    </w:lvl>
    <w:lvl w:ilvl="2">
      <w:start w:val="1"/>
      <w:numFmt w:val="decimal"/>
      <w:lvlText w:val="%3."/>
      <w:lvlJc w:val="left"/>
      <w:pPr>
        <w:tabs>
          <w:tab w:val="num" w:pos="0"/>
        </w:tabs>
        <w:ind w:left="0" w:hanging="1224"/>
      </w:pPr>
    </w:lvl>
    <w:lvl w:ilvl="3">
      <w:start w:val="1"/>
      <w:numFmt w:val="decimal"/>
      <w:lvlText w:val="%4."/>
      <w:lvlJc w:val="left"/>
      <w:pPr>
        <w:tabs>
          <w:tab w:val="num" w:pos="0"/>
        </w:tabs>
        <w:ind w:left="0" w:hanging="122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0622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B87532"/>
    <w:multiLevelType w:val="multilevel"/>
    <w:tmpl w:val="17FED37A"/>
    <w:numStyleLink w:val="Artikelsectie"/>
  </w:abstractNum>
  <w:abstractNum w:abstractNumId="17">
    <w:nsid w:val="21D1144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636A60"/>
    <w:multiLevelType w:val="multilevel"/>
    <w:tmpl w:val="9D98422A"/>
    <w:lvl w:ilvl="0">
      <w:start w:val="1"/>
      <w:numFmt w:val="decimal"/>
      <w:lvlText w:val="%1"/>
      <w:lvlJc w:val="left"/>
      <w:pPr>
        <w:tabs>
          <w:tab w:val="num" w:pos="0"/>
        </w:tabs>
        <w:ind w:left="0" w:hanging="1160"/>
      </w:pPr>
      <w:rPr>
        <w:rFonts w:ascii="Verdana" w:hAnsi="Verdana" w:hint="default"/>
        <w:b/>
        <w:i w:val="0"/>
        <w:sz w:val="18"/>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23C0488E"/>
    <w:multiLevelType w:val="multilevel"/>
    <w:tmpl w:val="99C21A0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4976633"/>
    <w:multiLevelType w:val="multilevel"/>
    <w:tmpl w:val="2CEE0AA2"/>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27F22F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675B75"/>
    <w:multiLevelType w:val="multilevel"/>
    <w:tmpl w:val="E302535C"/>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23">
    <w:nsid w:val="32122081"/>
    <w:multiLevelType w:val="multilevel"/>
    <w:tmpl w:val="17FED37A"/>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432"/>
        </w:tabs>
        <w:ind w:left="43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4">
    <w:nsid w:val="332A0C71"/>
    <w:multiLevelType w:val="multilevel"/>
    <w:tmpl w:val="50FE9AE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lvlText w:val="%1.%2.%3.%4.%5.%6"/>
      <w:lvlJc w:val="left"/>
      <w:pPr>
        <w:tabs>
          <w:tab w:val="num" w:pos="532"/>
        </w:tabs>
        <w:ind w:left="532" w:hanging="1152"/>
      </w:pPr>
      <w:rPr>
        <w:rFonts w:hint="default"/>
      </w:rPr>
    </w:lvl>
    <w:lvl w:ilvl="6">
      <w:start w:val="1"/>
      <w:numFmt w:val="decimal"/>
      <w:lvlText w:val="%1.%2.%3.%4.%5.%6.%7"/>
      <w:lvlJc w:val="left"/>
      <w:pPr>
        <w:tabs>
          <w:tab w:val="num" w:pos="676"/>
        </w:tabs>
        <w:ind w:left="676" w:hanging="1296"/>
      </w:pPr>
      <w:rPr>
        <w:rFonts w:hint="default"/>
      </w:rPr>
    </w:lvl>
    <w:lvl w:ilvl="7">
      <w:start w:val="1"/>
      <w:numFmt w:val="decimal"/>
      <w:lvlText w:val="%1.%2.%3.%4.%5.%6.%7.%8"/>
      <w:lvlJc w:val="left"/>
      <w:pPr>
        <w:tabs>
          <w:tab w:val="num" w:pos="820"/>
        </w:tabs>
        <w:ind w:left="820" w:hanging="1440"/>
      </w:pPr>
      <w:rPr>
        <w:rFonts w:hint="default"/>
      </w:rPr>
    </w:lvl>
    <w:lvl w:ilvl="8">
      <w:start w:val="1"/>
      <w:numFmt w:val="decimal"/>
      <w:lvlText w:val="%1.%2.%3.%4.%5.%6.%7.%8.%9"/>
      <w:lvlJc w:val="left"/>
      <w:pPr>
        <w:tabs>
          <w:tab w:val="num" w:pos="964"/>
        </w:tabs>
        <w:ind w:left="964" w:hanging="1584"/>
      </w:pPr>
      <w:rPr>
        <w:rFonts w:hint="default"/>
      </w:rPr>
    </w:lvl>
  </w:abstractNum>
  <w:abstractNum w:abstractNumId="25">
    <w:nsid w:val="34427909"/>
    <w:multiLevelType w:val="multilevel"/>
    <w:tmpl w:val="4B649BA4"/>
    <w:lvl w:ilvl="0">
      <w:start w:val="1"/>
      <w:numFmt w:val="bullet"/>
      <w:lvlText w:val="•"/>
      <w:lvlJc w:val="left"/>
      <w:pPr>
        <w:tabs>
          <w:tab w:val="num" w:pos="220"/>
        </w:tabs>
        <w:ind w:left="220" w:hanging="22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50827B8"/>
    <w:multiLevelType w:val="multilevel"/>
    <w:tmpl w:val="B52E4BAC"/>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27">
    <w:nsid w:val="3A29676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DE662E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E0E5B4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505813"/>
    <w:multiLevelType w:val="multilevel"/>
    <w:tmpl w:val="DC52CFB2"/>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584"/>
        </w:tabs>
        <w:ind w:left="-584" w:hanging="576"/>
      </w:pPr>
      <w:rPr>
        <w:rFonts w:hint="default"/>
      </w:rPr>
    </w:lvl>
    <w:lvl w:ilvl="2">
      <w:start w:val="1"/>
      <w:numFmt w:val="decimal"/>
      <w:lvlText w:val="%1.%2.%3"/>
      <w:lvlJc w:val="left"/>
      <w:pPr>
        <w:tabs>
          <w:tab w:val="num" w:pos="-440"/>
        </w:tabs>
        <w:ind w:left="-440" w:hanging="720"/>
      </w:pPr>
      <w:rPr>
        <w:rFonts w:hint="default"/>
      </w:rPr>
    </w:lvl>
    <w:lvl w:ilvl="3">
      <w:start w:val="1"/>
      <w:numFmt w:val="decimal"/>
      <w:lvlText w:val="%1.%2.%3.%4"/>
      <w:lvlJc w:val="left"/>
      <w:pPr>
        <w:tabs>
          <w:tab w:val="num" w:pos="-296"/>
        </w:tabs>
        <w:ind w:left="-296" w:hanging="864"/>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31">
    <w:nsid w:val="4927140C"/>
    <w:multiLevelType w:val="multilevel"/>
    <w:tmpl w:val="123AB870"/>
    <w:lvl w:ilvl="0">
      <w:start w:val="1"/>
      <w:numFmt w:val="decimal"/>
      <w:lvlText w:val="%1"/>
      <w:lvlJc w:val="left"/>
      <w:pPr>
        <w:tabs>
          <w:tab w:val="num" w:pos="0"/>
        </w:tabs>
        <w:ind w:left="0" w:hanging="1160"/>
      </w:pPr>
      <w:rPr>
        <w:rFonts w:ascii="Verdana" w:hAnsi="Verdana" w:hint="default"/>
        <w:b w:val="0"/>
        <w:i w:val="0"/>
        <w:sz w:val="18"/>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2">
    <w:nsid w:val="4BE14D9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BFC41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01D30E6"/>
    <w:multiLevelType w:val="multilevel"/>
    <w:tmpl w:val="0413001D"/>
    <w:numStyleLink w:val="1ai"/>
  </w:abstractNum>
  <w:abstractNum w:abstractNumId="35">
    <w:nsid w:val="57337BD3"/>
    <w:multiLevelType w:val="multilevel"/>
    <w:tmpl w:val="B52E4BAC"/>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36">
    <w:nsid w:val="5CED3BC6"/>
    <w:multiLevelType w:val="multilevel"/>
    <w:tmpl w:val="D166CC82"/>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37">
    <w:nsid w:val="5FD11CC6"/>
    <w:multiLevelType w:val="multilevel"/>
    <w:tmpl w:val="86A85600"/>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lvlText w:val="%1.%2.%3.%4.%5.%6"/>
      <w:lvlJc w:val="left"/>
      <w:pPr>
        <w:tabs>
          <w:tab w:val="num" w:pos="532"/>
        </w:tabs>
        <w:ind w:left="532" w:hanging="1152"/>
      </w:pPr>
      <w:rPr>
        <w:rFonts w:hint="default"/>
      </w:rPr>
    </w:lvl>
    <w:lvl w:ilvl="6">
      <w:start w:val="1"/>
      <w:numFmt w:val="decimal"/>
      <w:lvlText w:val="%1.%2.%3.%4.%5.%6.%7"/>
      <w:lvlJc w:val="left"/>
      <w:pPr>
        <w:tabs>
          <w:tab w:val="num" w:pos="676"/>
        </w:tabs>
        <w:ind w:left="676" w:hanging="1296"/>
      </w:pPr>
      <w:rPr>
        <w:rFonts w:hint="default"/>
      </w:rPr>
    </w:lvl>
    <w:lvl w:ilvl="7">
      <w:start w:val="1"/>
      <w:numFmt w:val="decimal"/>
      <w:lvlText w:val="%1.%2.%3.%4.%5.%6.%7.%8"/>
      <w:lvlJc w:val="left"/>
      <w:pPr>
        <w:tabs>
          <w:tab w:val="num" w:pos="820"/>
        </w:tabs>
        <w:ind w:left="820" w:hanging="1440"/>
      </w:pPr>
      <w:rPr>
        <w:rFonts w:hint="default"/>
      </w:rPr>
    </w:lvl>
    <w:lvl w:ilvl="8">
      <w:start w:val="1"/>
      <w:numFmt w:val="decimal"/>
      <w:lvlText w:val="%1.%2.%3.%4.%5.%6.%7.%8.%9"/>
      <w:lvlJc w:val="left"/>
      <w:pPr>
        <w:tabs>
          <w:tab w:val="num" w:pos="964"/>
        </w:tabs>
        <w:ind w:left="964" w:hanging="1584"/>
      </w:pPr>
      <w:rPr>
        <w:rFonts w:hint="default"/>
      </w:rPr>
    </w:lvl>
  </w:abstractNum>
  <w:abstractNum w:abstractNumId="38">
    <w:nsid w:val="61D31DE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686E00D5"/>
    <w:multiLevelType w:val="multilevel"/>
    <w:tmpl w:val="97485406"/>
    <w:lvl w:ilvl="0">
      <w:start w:val="1"/>
      <w:numFmt w:val="decimal"/>
      <w:lvlText w:val="%1"/>
      <w:lvlJc w:val="left"/>
      <w:pPr>
        <w:tabs>
          <w:tab w:val="num" w:pos="0"/>
        </w:tabs>
        <w:ind w:left="0" w:hanging="1160"/>
      </w:pPr>
      <w:rPr>
        <w:rFonts w:ascii="Verdana" w:hAnsi="Verdana" w:hint="default"/>
        <w:b/>
        <w:i w:val="0"/>
        <w:sz w:val="18"/>
      </w:rPr>
    </w:lvl>
    <w:lvl w:ilvl="1">
      <w:start w:val="1"/>
      <w:numFmt w:val="decimal"/>
      <w:lvlText w:val="%1.%2"/>
      <w:lvlJc w:val="left"/>
      <w:pPr>
        <w:tabs>
          <w:tab w:val="num" w:pos="180"/>
        </w:tabs>
        <w:ind w:left="180" w:hanging="1160"/>
      </w:pPr>
      <w:rPr>
        <w:rFonts w:hint="default"/>
      </w:rPr>
    </w:lvl>
    <w:lvl w:ilvl="2">
      <w:start w:val="1"/>
      <w:numFmt w:val="decimal"/>
      <w:lvlText w:val="%1.%2.%3"/>
      <w:lvlJc w:val="left"/>
      <w:pPr>
        <w:tabs>
          <w:tab w:val="num" w:pos="180"/>
        </w:tabs>
        <w:ind w:left="180" w:hanging="1160"/>
      </w:pPr>
      <w:rPr>
        <w:rFonts w:hint="default"/>
      </w:rPr>
    </w:lvl>
    <w:lvl w:ilvl="3">
      <w:start w:val="1"/>
      <w:numFmt w:val="decimal"/>
      <w:lvlText w:val="%1.%2.%3.%4"/>
      <w:lvlJc w:val="left"/>
      <w:pPr>
        <w:tabs>
          <w:tab w:val="num" w:pos="180"/>
        </w:tabs>
        <w:ind w:left="180" w:hanging="1160"/>
      </w:pPr>
      <w:rPr>
        <w:rFonts w:hint="default"/>
      </w:rPr>
    </w:lvl>
    <w:lvl w:ilvl="4">
      <w:start w:val="1"/>
      <w:numFmt w:val="decimal"/>
      <w:lvlText w:val="%1.%2.%3.%4.%5"/>
      <w:lvlJc w:val="left"/>
      <w:pPr>
        <w:tabs>
          <w:tab w:val="num" w:pos="28"/>
        </w:tabs>
        <w:ind w:left="28" w:hanging="1008"/>
      </w:pPr>
      <w:rPr>
        <w:rFonts w:hint="default"/>
      </w:rPr>
    </w:lvl>
    <w:lvl w:ilvl="5">
      <w:start w:val="1"/>
      <w:numFmt w:val="decimal"/>
      <w:lvlText w:val="%1.%2.%3.%4.%5.%6"/>
      <w:lvlJc w:val="left"/>
      <w:pPr>
        <w:tabs>
          <w:tab w:val="num" w:pos="172"/>
        </w:tabs>
        <w:ind w:left="172" w:hanging="1152"/>
      </w:pPr>
      <w:rPr>
        <w:rFonts w:hint="default"/>
      </w:rPr>
    </w:lvl>
    <w:lvl w:ilvl="6">
      <w:start w:val="1"/>
      <w:numFmt w:val="decimal"/>
      <w:lvlText w:val="%1.%2.%3.%4.%5.%6.%7"/>
      <w:lvlJc w:val="left"/>
      <w:pPr>
        <w:tabs>
          <w:tab w:val="num" w:pos="316"/>
        </w:tabs>
        <w:ind w:left="316" w:hanging="1296"/>
      </w:pPr>
      <w:rPr>
        <w:rFonts w:hint="default"/>
      </w:rPr>
    </w:lvl>
    <w:lvl w:ilvl="7">
      <w:start w:val="1"/>
      <w:numFmt w:val="decimal"/>
      <w:lvlText w:val="%1.%2.%3.%4.%5.%6.%7.%8"/>
      <w:lvlJc w:val="left"/>
      <w:pPr>
        <w:tabs>
          <w:tab w:val="num" w:pos="460"/>
        </w:tabs>
        <w:ind w:left="460" w:hanging="1440"/>
      </w:pPr>
      <w:rPr>
        <w:rFonts w:hint="default"/>
      </w:rPr>
    </w:lvl>
    <w:lvl w:ilvl="8">
      <w:start w:val="1"/>
      <w:numFmt w:val="decimal"/>
      <w:lvlText w:val="%1.%2.%3.%4.%5.%6.%7.%8.%9"/>
      <w:lvlJc w:val="left"/>
      <w:pPr>
        <w:tabs>
          <w:tab w:val="num" w:pos="604"/>
        </w:tabs>
        <w:ind w:left="604" w:hanging="1584"/>
      </w:pPr>
      <w:rPr>
        <w:rFonts w:hint="default"/>
      </w:rPr>
    </w:lvl>
  </w:abstractNum>
  <w:abstractNum w:abstractNumId="40">
    <w:nsid w:val="71383C2B"/>
    <w:multiLevelType w:val="multilevel"/>
    <w:tmpl w:val="0956ACA8"/>
    <w:lvl w:ilvl="0">
      <w:start w:val="1"/>
      <w:numFmt w:val="decimal"/>
      <w:lvlText w:val="%1."/>
      <w:lvlJc w:val="left"/>
      <w:pPr>
        <w:tabs>
          <w:tab w:val="num" w:pos="0"/>
        </w:tabs>
        <w:ind w:left="0" w:hanging="1224"/>
      </w:pPr>
    </w:lvl>
    <w:lvl w:ilvl="1">
      <w:start w:val="1"/>
      <w:numFmt w:val="decimal"/>
      <w:lvlText w:val="%2."/>
      <w:lvlJc w:val="left"/>
      <w:pPr>
        <w:tabs>
          <w:tab w:val="num" w:pos="0"/>
        </w:tabs>
        <w:ind w:left="0" w:hanging="1224"/>
      </w:pPr>
    </w:lvl>
    <w:lvl w:ilvl="2">
      <w:start w:val="1"/>
      <w:numFmt w:val="decimal"/>
      <w:lvlText w:val="%3."/>
      <w:lvlJc w:val="left"/>
      <w:pPr>
        <w:tabs>
          <w:tab w:val="num" w:pos="0"/>
        </w:tabs>
        <w:ind w:left="0" w:hanging="1224"/>
      </w:pPr>
    </w:lvl>
    <w:lvl w:ilvl="3">
      <w:start w:val="1"/>
      <w:numFmt w:val="decimal"/>
      <w:lvlText w:val="%4."/>
      <w:lvlJc w:val="left"/>
      <w:pPr>
        <w:tabs>
          <w:tab w:val="num" w:pos="0"/>
        </w:tabs>
        <w:ind w:left="0" w:hanging="122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3030080"/>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7A62EF"/>
    <w:multiLevelType w:val="multilevel"/>
    <w:tmpl w:val="D256B2AA"/>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540"/>
        </w:tabs>
        <w:ind w:left="54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lvlText w:val="%1.%2.%3.%4.%5.%6"/>
      <w:lvlJc w:val="left"/>
      <w:pPr>
        <w:tabs>
          <w:tab w:val="num" w:pos="532"/>
        </w:tabs>
        <w:ind w:left="532" w:hanging="1152"/>
      </w:pPr>
      <w:rPr>
        <w:rFonts w:hint="default"/>
      </w:rPr>
    </w:lvl>
    <w:lvl w:ilvl="6">
      <w:start w:val="1"/>
      <w:numFmt w:val="decimal"/>
      <w:lvlText w:val="%1.%2.%3.%4.%5.%6.%7"/>
      <w:lvlJc w:val="left"/>
      <w:pPr>
        <w:tabs>
          <w:tab w:val="num" w:pos="676"/>
        </w:tabs>
        <w:ind w:left="676" w:hanging="1296"/>
      </w:pPr>
      <w:rPr>
        <w:rFonts w:hint="default"/>
      </w:rPr>
    </w:lvl>
    <w:lvl w:ilvl="7">
      <w:start w:val="1"/>
      <w:numFmt w:val="decimal"/>
      <w:lvlText w:val="%1.%2.%3.%4.%5.%6.%7.%8"/>
      <w:lvlJc w:val="left"/>
      <w:pPr>
        <w:tabs>
          <w:tab w:val="num" w:pos="820"/>
        </w:tabs>
        <w:ind w:left="820" w:hanging="1440"/>
      </w:pPr>
      <w:rPr>
        <w:rFonts w:hint="default"/>
      </w:rPr>
    </w:lvl>
    <w:lvl w:ilvl="8">
      <w:start w:val="1"/>
      <w:numFmt w:val="decimal"/>
      <w:lvlText w:val="%1.%2.%3.%4.%5.%6.%7.%8.%9"/>
      <w:lvlJc w:val="left"/>
      <w:pPr>
        <w:tabs>
          <w:tab w:val="num" w:pos="964"/>
        </w:tabs>
        <w:ind w:left="964" w:hanging="1584"/>
      </w:pPr>
      <w:rPr>
        <w:rFonts w:hint="default"/>
      </w:rPr>
    </w:lvl>
  </w:abstractNum>
  <w:abstractNum w:abstractNumId="43">
    <w:nsid w:val="74A35BCE"/>
    <w:multiLevelType w:val="multilevel"/>
    <w:tmpl w:val="6B003A82"/>
    <w:lvl w:ilvl="0">
      <w:start w:val="1"/>
      <w:numFmt w:val="decimal"/>
      <w:lvlText w:val="%1."/>
      <w:lvlJc w:val="left"/>
      <w:pPr>
        <w:tabs>
          <w:tab w:val="num" w:pos="0"/>
        </w:tabs>
        <w:ind w:left="0" w:hanging="1224"/>
      </w:pPr>
    </w:lvl>
    <w:lvl w:ilvl="1">
      <w:start w:val="1"/>
      <w:numFmt w:val="decimal"/>
      <w:lvlText w:val="%2."/>
      <w:lvlJc w:val="left"/>
      <w:pPr>
        <w:tabs>
          <w:tab w:val="num" w:pos="0"/>
        </w:tabs>
        <w:ind w:left="0" w:hanging="1224"/>
      </w:pPr>
    </w:lvl>
    <w:lvl w:ilvl="2">
      <w:start w:val="1"/>
      <w:numFmt w:val="decimal"/>
      <w:lvlText w:val="%3."/>
      <w:lvlJc w:val="left"/>
      <w:pPr>
        <w:tabs>
          <w:tab w:val="num" w:pos="0"/>
        </w:tabs>
        <w:ind w:left="0" w:hanging="1224"/>
      </w:pPr>
    </w:lvl>
    <w:lvl w:ilvl="3">
      <w:start w:val="1"/>
      <w:numFmt w:val="decimal"/>
      <w:lvlText w:val="%4."/>
      <w:lvlJc w:val="left"/>
      <w:pPr>
        <w:tabs>
          <w:tab w:val="num" w:pos="0"/>
        </w:tabs>
        <w:ind w:left="0" w:hanging="1224"/>
      </w:pPr>
    </w:lvl>
    <w:lvl w:ilvl="4">
      <w:start w:val="1"/>
      <w:numFmt w:val="decimal"/>
      <w:lvlText w:val="%5."/>
      <w:lvlJc w:val="left"/>
      <w:pPr>
        <w:tabs>
          <w:tab w:val="num" w:pos="0"/>
        </w:tabs>
        <w:ind w:left="0" w:hanging="1224"/>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7B53D93"/>
    <w:multiLevelType w:val="multilevel"/>
    <w:tmpl w:val="9D98422A"/>
    <w:lvl w:ilvl="0">
      <w:start w:val="1"/>
      <w:numFmt w:val="decimal"/>
      <w:lvlText w:val="%1"/>
      <w:lvlJc w:val="left"/>
      <w:pPr>
        <w:tabs>
          <w:tab w:val="num" w:pos="0"/>
        </w:tabs>
        <w:ind w:left="0" w:hanging="1160"/>
      </w:pPr>
      <w:rPr>
        <w:rFonts w:ascii="Verdana" w:hAnsi="Verdana" w:hint="default"/>
        <w:b/>
        <w:i w:val="0"/>
        <w:sz w:val="18"/>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5">
    <w:nsid w:val="7D1A144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E486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38"/>
  </w:num>
  <w:num w:numId="12">
    <w:abstractNumId w:val="41"/>
  </w:num>
  <w:num w:numId="13">
    <w:abstractNumId w:val="23"/>
  </w:num>
  <w:num w:numId="14">
    <w:abstractNumId w:val="16"/>
  </w:num>
  <w:num w:numId="15">
    <w:abstractNumId w:val="12"/>
  </w:num>
  <w:num w:numId="16">
    <w:abstractNumId w:val="14"/>
  </w:num>
  <w:num w:numId="17">
    <w:abstractNumId w:val="43"/>
  </w:num>
  <w:num w:numId="18">
    <w:abstractNumId w:val="13"/>
  </w:num>
  <w:num w:numId="19">
    <w:abstractNumId w:val="11"/>
  </w:num>
  <w:num w:numId="20">
    <w:abstractNumId w:val="40"/>
  </w:num>
  <w:num w:numId="21">
    <w:abstractNumId w:val="33"/>
  </w:num>
  <w:num w:numId="22">
    <w:abstractNumId w:val="15"/>
  </w:num>
  <w:num w:numId="23">
    <w:abstractNumId w:val="30"/>
  </w:num>
  <w:num w:numId="24">
    <w:abstractNumId w:val="32"/>
  </w:num>
  <w:num w:numId="25">
    <w:abstractNumId w:val="28"/>
  </w:num>
  <w:num w:numId="26">
    <w:abstractNumId w:val="36"/>
  </w:num>
  <w:num w:numId="27">
    <w:abstractNumId w:val="25"/>
  </w:num>
  <w:num w:numId="28">
    <w:abstractNumId w:val="18"/>
  </w:num>
  <w:num w:numId="29">
    <w:abstractNumId w:val="20"/>
  </w:num>
  <w:num w:numId="30">
    <w:abstractNumId w:val="31"/>
  </w:num>
  <w:num w:numId="31">
    <w:abstractNumId w:val="44"/>
  </w:num>
  <w:num w:numId="32">
    <w:abstractNumId w:val="39"/>
  </w:num>
  <w:num w:numId="33">
    <w:abstractNumId w:val="17"/>
  </w:num>
  <w:num w:numId="34">
    <w:abstractNumId w:val="37"/>
  </w:num>
  <w:num w:numId="35">
    <w:abstractNumId w:val="21"/>
  </w:num>
  <w:num w:numId="36">
    <w:abstractNumId w:val="45"/>
  </w:num>
  <w:num w:numId="37">
    <w:abstractNumId w:val="42"/>
  </w:num>
  <w:num w:numId="38">
    <w:abstractNumId w:val="26"/>
  </w:num>
  <w:num w:numId="39">
    <w:abstractNumId w:val="35"/>
  </w:num>
  <w:num w:numId="40">
    <w:abstractNumId w:val="24"/>
  </w:num>
  <w:num w:numId="41">
    <w:abstractNumId w:val="22"/>
  </w:num>
  <w:num w:numId="42">
    <w:abstractNumId w:val="10"/>
  </w:num>
  <w:num w:numId="43">
    <w:abstractNumId w:val="46"/>
  </w:num>
  <w:num w:numId="44">
    <w:abstractNumId w:val="29"/>
  </w:num>
  <w:num w:numId="45">
    <w:abstractNumId w:val="19"/>
  </w:num>
  <w:num w:numId="46">
    <w:abstractNumId w:val="27"/>
  </w:num>
  <w:num w:numId="4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uthor" w:val="Jaap Kwakkel"/>
    <w:docVar w:name="DocIndex" w:val="0000"/>
    <w:docVar w:name="DocPrinter" w:val="NOPRINTER"/>
    <w:docVar w:name="DocReg" w:val="0"/>
    <w:docVar w:name="DocType" w:val="UIT"/>
    <w:docVar w:name="mitFileNames" w:val="C:\DOCUME~1\dijkvanh\LOCALS~1\Temp\MITOFFICE\Brief_logo.dot_x0002_"/>
    <w:docVar w:name="mitStyleTemplates" w:val="_x0002_Stijl Rijksbreed_x0002_Stijl Rijksbreed_x0002_Stijl Rijksbreed_x0002_Stijl Rijksbreed_x0002_Stijl Rijksbreed_x0002_Stijl Rijksbreed_x0002_Stijl Rijksbreed_nieuw_x0002_Stijl Rijksbreed_oud_x0002_"/>
    <w:docVar w:name="mitXMLOut" w:val="&lt;?xml version=&quot;1.0&quot; encoding=&quot;ISO-8859-1&quot; ?&gt;_x000d__x000a_&lt;MITOUTPUT&gt;&lt;Contactpersoon id=&quot;VV2E33C894FECF3D4690F215C02EE61047&quot; prop=&quot;&quot; def=&quot;&quot; dst=&quot;0&quot;&gt;c&lt;/Contactpersoon&gt;_x000d__x000a_&lt;Telefoonnummer id=&quot;VVCB0DABBF29E48E46B272CD605CD5AE70&quot; prop=&quot;&quot; def=&quot;&quot; dst=&quot;0&quot;&gt;&lt;/Telefoonnummer&gt;_x000d__x000a_&lt;Emailadres id=&quot;VV5FBD3D2FD502BF4FAEC6D68D6AAF2744&quot; prop=&quot;&quot; def=&quot;&quot; dst=&quot;0&quot;&gt;&lt;/Emailadres&gt;_x000d__x000a_&lt;OnsKenmerk id=&quot;VV4E6BD66118FA6844A1D483C25FA7426D&quot; prop=&quot;&quot; def=&quot;&quot; dst=&quot;0&quot;&gt;k&lt;/OnsKenmerk&gt;_x000d__x000a_&lt;UwKenmerk id=&quot;VVF907C6FC1CFDB944BC985A581F02B660&quot; prop=&quot;&quot; def=&quot;&quot; dst=&quot;0&quot;&gt;&lt;/UwKenmerk&gt;_x000d__x000a_&lt;Bijlagen id=&quot;VV28CAA539CA64A645A58A242C370DB5BE&quot; prop=&quot;&quot; def=&quot;&quot; dst=&quot;0&quot;&gt;&lt;/Bijlagen&gt;_x000d__x000a_&lt;OndertekeningDirecteur id=&quot;VV8BA4BD1D7A2435419486CE1384EF5895&quot; prop=&quot;&quot; def=&quot;&quot; dst=&quot;0&quot;&gt;Nee&lt;/OndertekeningDirecteur&gt;_x000d__x000a_&lt;NaamOndertekenaar1 id=&quot;VV6A8D39320528154ABBD45F6B8ACF0FD2&quot; prop=&quot;&quot; def=&quot;&quot; dst=&quot;0&quot;&gt;n&lt;/NaamOndertekenaar1&gt;_x000d__x000a_&lt;NaamOndertekenaar2 id=&quot;VV71E2D0822DE7EB448EEDAB220C075686&quot; prop=&quot;&quot; def=&quot;&quot; dst=&quot;0&quot;&gt;&lt;/NaamOndertekenaar2&gt;_x000d__x000a_&lt;Ondertekenaar1Functie id=&quot;VV90183215BD3DBE459CD43BD59D5905D4&quot; prop=&quot;&quot; def=&quot;&quot; dst=&quot;0&quot;&gt;f&lt;/Ondertekenaar1Functie&gt;_x000d__x000a_&lt;Ondertekenaar2Functie id=&quot;VV072B4D52FEB9D943A416D4728D8126F5&quot; prop=&quot;&quot; def=&quot;&quot; dst=&quot;0&quot;&gt;&lt;/Ondertekenaar2Functie&gt;_x000d__x000a_&lt;Vertrouwelijk id=&quot;VVE81277C4E98A8E489369B7EFB8D53890&quot; prop=&quot;&quot; def=&quot;Nee&quot; dst=&quot;0&quot;&gt;Nee&lt;/Vertrouwelijk&gt;_x000d__x000a_&lt;Vertrouwelijk id=&quot;VV6B08724DD2030A478C456766B960E29B&quot; prop=&quot;&quot; def=&quot;Nee&quot; dst=&quot;0&quot;&gt;DatumBrief&lt;/Vertrouwelijk&gt;_x000d__x000a_&lt;DatumBrief id=&quot;VV2C2AD375FBA87F4DBA2E7DE2D95EB756&quot; prop=&quot;&quot; def=&quot;&quot; dst=&quot;0&quot;&gt;21 maart 2014&lt;/DatumBrief&gt;_x000d__x000a_&lt;VolledigAdres id=&quot;VV7685C05BF427E1439F8339526651E0A7&quot; prop=&quot;&quot; def=&quot;&quot; dst=&quot;0&quot;&gt;naw&lt;/VolledigAdres&gt;_x000d__x000a_&lt;PostcodeWoonplaats id=&quot;VV2E44016BD5196C478D3CE3792F3C6A2F&quot; prop=&quot;&quot; def=&quot;&quot; dst=&quot;0&quot;&gt;pw&lt;/PostcodeWoonplaats&gt;_x000d__x000a_&lt;Betreft id=&quot;VV56DC9025CB90DC43899AF31450044F60&quot; prop=&quot;&quot; def=&quot;&quot; dst=&quot;0&quot;&gt;b&lt;/Betreft&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E81277C4E98A8E489369B7EFB8D53890'_x000d__x000a__x0009__x0009_ fldFieldName='VmVydHJvdXdlbGlqaw==' fldFieldDescription='S2llcyBqYSBvZiBuZWUgbWV0IGJlaHVscCB2YW4gZGUga2V1emVsaWpzdA=='_x000d__x000a__x0009__x0009_ fldFieldIndex='2' fldFieldPrompt='VmVydHJvdXdlbGlqaw=='_x000d__x000a__x0009__x0009_ fldFieldTip='' fldFieldDataType='0' fldFieldFormat='Z2Vlbg=='_x000d__x000a__x0009__x0009_ fldFieldDefault='TmVl' fldFieldDocProp='' fldFieldRequired='1'_x000d__x000a__x0009__x0009_ fldFieldDataSource='0' fldFieldDialogRelation='GR0DDD7E325E9B7749BBFCB98A524B23CE'_x000d__x000a__x0009__x0009_ fldFieldList='1' fldFieldRun='MA==' fldFieldMerge='False'_x000d__x000a__x0009__x0009_ fldFieldHidden='0' fldFieldLen='-1' fldFieldHelp='' fldFieldXpath=''/&gt;_x000d__x000a__x0009_&lt;z:row fldFieldID='VV7685C05BF427E1439F8339526651E0A7'_x000d__x000a__x0009__x0009_ fldFieldName='Vm9sbGVkaWdBZHJlcw==' fldFieldDescription='KiBEdWJiZWxrbGlrIGRlemUgdGVrc3QgKg0KSGllcm9uZGVyIHZvbGd0IGVlbiB2b29yYmVlbGQgKExldCBvcCwgc2x1aXQgbmlldCBhZiBtZXQgZWVuIEVOVEVSISk6DQpJREIgSHVpc3N0aWpsbWFuYWdlbWVudCBCLlYuDQp0LmEudi4gZGUgaGVlciBGLkUuIExpbmENCkthbWVyIDBDLjA1LCBhZmRlbGluZyBIdWlzc3RpamxtYW5hZ2VtZW50DQpTdGVlbmxhYW4gMjENCg0K'_x000d__x000a__x0009__x0009_ fldFieldIndex='3' fldFieldPrompt='TmFhbS9BZHJlcyB6b25kZXIgcG9zdGMvd29vbnBs'_x000d__x000a__x0009__x0009_ fldFieldTip='TmlldCBhZnNsdWl0ZW4gbWV0IEVOVEVSIQ==' fldFieldDataType='1'_x000d__x000a__x0009__x0009_ fldFieldFormat='Z2Vlbg==' fldFieldDefault='' fldFieldDocProp=''_x000d__x000a__x0009__x0009_ fldFieldRequired='1' fldFieldDataSource='0' fldFieldDialogRelation='GR0DDD7E325E9B7749BBFCB98A524B23CE'_x000d__x000a__x0009__x0009_ fldFieldList='0' fldFieldRun='MA==' fldFieldMerge='False'_x000d__x000a__x0009__x0009_ fldFieldHidden='0' fldFieldLen='-1' fldFieldHelp='' fldFieldXpath=''/&gt;_x000d__x000a__x0009_&lt;z:row fldFieldID='VV2E44016BD5196C478D3CE3792F3C6A2F'_x000d__x000a__x0009__x0009_ fldFieldName='UG9zdGNvZGVXb29ucGxhYXRz' fldFieldDescription='Qi52LiAzNDQwIEFDIFdvZXJkZW4gKGRlIEtpeCBjb2RlIHdvcmR0IGF1dG9tYXRpc2NoIGFhbmdldnVsZCk='_x000d__x000a__x0009__x0009_ fldFieldIndex='4' fldFieldPrompt='UG9zdGNvZGUgZW4gd29vbnBsYWF0cw=='_x000d__x000a__x0009__x0009_ fldFieldTip='' fldFieldDataType='0' fldFieldFormat='Z2Vlbg=='_x000d__x000a__x0009__x0009_ fldFieldDefault='' fldFieldDocProp='' fldFieldRequired='1'_x000d__x000a__x0009__x0009_ fldFieldDataSource='0' fldFieldDialogRelation='GR0DDD7E325E9B7749BBFCB98A524B23CE'_x000d__x000a__x0009__x0009_ fldFieldList='0' fldFieldRun='MA==' fldFieldMerge='False'_x000d__x000a__x0009__x0009_ fldFieldHidden='0' fldFieldLen='-1' fldFieldHelp='' fldFieldXpath=''/&gt;_x000d__x000a__x0009_&lt;z:row fldFieldID='VV2C2AD375FBA87F4DBA2E7DE2D95EB756'_x000d__x000a__x0009__x0009_ fldFieldName='RGF0dW1CcmllZg==' fldFieldDescription='TWFhayBnZWJydWlrIHZhbiBoZXQga2FsZW5kZXJlbGVtZW50'_x000d__x000a__x0009__x0009_ fldFieldIndex='5' fldFieldPrompt='RGF0dW0gYnJpZWY=' fldFieldTip=''_x000d__x000a__x0009__x0009_ fldFieldDataType='2' fldFieldFormat='ZCBNTU1NIHl5eXk='_x000d__x000a__x0009__x0009_ fldFieldDefault='' fldFieldDocProp='' fldFieldRequired='1'_x000d__x000a__x0009__x0009_ fldFieldDataSource='0' fldFieldDialogRelation='GR0DDD7E325E9B7749BBFCB98A524B23CE'_x000d__x000a__x0009__x0009_ fldFieldList='0' fldFieldRun='MA==' fldFieldMerge='False'_x000d__x000a__x0009__x0009_ fldFieldHidden='0' fldFieldLen='-1' fldFieldHelp='' fldFieldXpath=''/&gt;_x000d__x000a__x0009_&lt;z:row fldFieldID='VV56DC9025CB90DC43899AF31450044F60'_x000d__x000a__x0009__x0009_ fldFieldName='QmV0cmVmdA==' fldFieldDescription='T25kZXJ3ZXJwIHZhbiBkZSBicmllZg=='_x000d__x000a__x0009__x0009_ fldFieldIndex='6' fldFieldPrompt='QmV0cmVmdA==' fldFieldTip=''_x000d__x000a__x0009__x0009_ fldFieldDataType='0' fldFieldFormat='Z2Vlbg==' fldFieldDefault=''_x000d__x000a__x0009__x0009_ fldFieldDocProp='' fldFieldRequired='1' fldFieldDataSource='0'_x000d__x000a__x0009__x0009_ fldFieldDialogRelation='GR0DDD7E325E9B7749BBFCB98A524B23CE'_x000d__x000a__x0009__x0009_ fldFieldList='0' fldFieldRun='MA==' fldFieldMerge='False'_x000d__x000a__x0009__x0009_ fldFieldHidden='0' fldFieldLen='-1' fldFieldHelp='' fldFieldXpath=''/&gt;_x000d__x000a__x0009_&lt;z:row fldFieldID='VV2E33C894FECF3D4690F215C02EE61047'_x000d__x000a__x0009__x0009_ fldFieldName='Q29udGFjdHBlcnNvb24=' fldFieldDescription=''_x000d__x000a__x0009__x0009_ fldFieldIndex='8' fldFieldPrompt='TmFhbSBjb250YWN0cGVyc29vbg=='_x000d__x000a__x0009__x0009_ fldFieldTip='' fldFieldDataType='0' fldFieldFormat='Z2Vlbg=='_x000d__x000a__x0009__x0009_ fldFieldDefault='' fldFieldDocProp='' fldFieldRequired='1'_x000d__x000a__x0009__x0009_ fldFieldDataSource='0' fldFieldDialogRelation='GRAF3745F41F666247A0F8BF5251D0E951'_x000d__x000a__x0009__x0009_ fldFieldList='0' fldFieldRun='MA==' fldFieldMerge='False'_x000d__x000a__x0009__x0009_ fldFieldHidden='0' fldFieldLen='-1' fldFieldHelp='' fldFieldXpath=''/&gt;_x000d__x000a__x0009_&lt;z:row fldFieldID='VVCB0DABBF29E48E46B272CD605CD5AE70'_x000d__x000a__x0009__x0009_ fldFieldName='VGVsZWZvb25udW1tZXI=' fldFieldDescription=''_x000d__x000a__x0009__x0009_ fldFieldIndex='9' fldFieldPrompt='VGVsZWZvb25udW1tZXIgY29udGFjdHBlcnNvb24='_x000d__x000a__x0009__x0009_ fldFieldTip='' fldFieldDataType='0' fldFieldFormat='Z2Vlbg=='_x000d__x000a__x0009__x0009_ fldFieldDefault='' fldFieldDocProp='' fldFieldRequired='0'_x000d__x000a__x0009__x0009_ fldFieldDataSource='0' fldFieldDialogRelation='GRAF3745F41F666247A0F8BF5251D0E951'_x000d__x000a__x0009__x0009_ fldFieldList='0' fldFieldRun='MA==' fldFieldMerge='False'_x000d__x000a__x0009__x0009_ fldFieldHidden='0' fldFieldLen='-1' fldFieldHelp='' fldFieldXpath=''/&gt;_x000d__x000a__x0009_&lt;z:row fldFieldID='VV5FBD3D2FD502BF4FAEC6D68D6AAF2744'_x000d__x000a__x0009__x0009_ fldFieldName='RW1haWxhZHJlcw==' fldFieldDescription='Qi52LiBzbWl0amFuQGtubWkubmw='_x000d__x000a__x0009__x0009_ fldFieldIndex='10' fldFieldPrompt='RW1haWxhZHJlcw==' fldFieldTip=''_x000d__x000a__x0009__x0009_ fldFieldDataType='0' fldFieldFormat='Z2Vlbg==' fldFieldDefault=''_x000d__x000a__x0009__x0009_ fldFieldDocProp='' fldFieldRequired='0' fldFieldDataSource='0'_x000d__x000a__x0009__x0009_ fldFieldDialogRelation='GRAF3745F41F666247A0F8BF5251D0E951'_x000d__x000a__x0009__x0009_ fldFieldList='0' fldFieldRun='MA==' fldFieldMerge='False'_x000d__x000a__x0009__x0009_ fldFieldHidden='0' fldFieldLen='-1' fldFieldHelp='' fldFieldXpath=''/&gt;_x000d__x000a__x0009_&lt;z:row fldFieldID='VV4E6BD66118FA6844A1D483C25FA7426D'_x000d__x000a__x0009__x0009_ fldFieldName='T25zS2VubWVyaw==' fldFieldDescription=''_x000d__x000a__x0009__x0009_ fldFieldIndex='11' fldFieldPrompt='T25zIGtlbm1lcms=' fldFieldTip=''_x000d__x000a__x0009__x0009_ fldFieldDataType='0' fldFieldFormat='Z2Vlbg==' fldFieldDefault=''_x000d__x000a__x0009__x0009_ fldFieldDocProp='' fldFieldRequired='1' fldFieldDataSource='0'_x000d__x000a__x0009__x0009_ fldFieldDialogRelation='GRAF3745F41F666247A0F8BF5251D0E951'_x000d__x000a__x0009__x0009_ fldFieldList='0' fldFieldRun='MA==' fldFieldMerge='False'_x000d__x000a__x0009__x0009_ fldFieldHidden='0' fldFieldLen='-1' fldFieldHelp='' fldFieldXpath=''/&gt;_x000d__x000a__x0009_&lt;z:row fldFieldID='VVF907C6FC1CFDB944BC985A581F02B660'_x000d__x000a__x0009__x0009_ fldFieldName='VXdLZW5tZXJr' fldFieldDescription='' fldFieldIndex='12'_x000d__x000a__x0009__x0009_ fldFieldPrompt='VXcga2VubWVyaw==' fldFieldTip='' fldFieldDataType='0'_x000d__x000a__x0009__x0009_ fldFieldFormat='Z2Vlbg==' fldFieldDefault='' fldFieldDocProp=''_x000d__x000a__x0009__x0009_ fldFieldRequired='0' fldFieldDataSource='0' fldFieldDialogRelation='GRAF3745F41F666247A0F8BF5251D0E951'_x000d__x000a__x0009__x0009_ fldFieldList='0' fldFieldRun='MA==' fldFieldMerge='False'_x000d__x000a__x0009__x0009_ fldFieldHidden='0' fldFieldLen='-1' fldFieldHelp='' fldFieldXpath=''/&gt;_x000d__x000a__x0009_&lt;z:row fldFieldID='VV28CAA539CA64A645A58A242C370DB5BE'_x000d__x000a__x0009__x0009_ fldFieldName='QmlqbGFnZW4=' fldFieldDescription='' fldFieldIndex='13'_x000d__x000a__x0009__x0009_ fldFieldPrompt='QmlqbGFnZShuKQ==' fldFieldTip='' fldFieldDataType='0'_x000d__x000a__x0009__x0009_ fldFieldFormat='Z2Vlbg==' fldFieldDefault='' fldFieldDocProp=''_x000d__x000a__x0009__x0009_ fldFieldRequired='0' fldFieldDataSource='0' fldFieldDialogRelation='GRAF3745F41F666247A0F8BF5251D0E951'_x000d__x000a__x0009__x0009_ fldFieldList='0' fldFieldRun='MA==' fldFieldMerge='False'_x000d__x000a__x0009__x0009_ fldFieldHidden='0' fldFieldLen='-1' fldFieldHelp='' fldFieldXpath=''/&gt;_x000d__x000a__x0009_&lt;z:row fldFieldID='VV90183215BD3DBE459CD43BD59D5905D4'_x000d__x000a__x0009__x0009_ fldFieldName='T25kZXJ0ZWtlbmFhcjFGdW5jdGll' fldFieldDescription='Qi52LiBTZW5pb3IgU3BlY2lhbGlzdA=='_x000d__x000a__x0009__x0009_ fldFieldIndex='15' fldFieldPrompt='RnVuY3RpZSBvbmRlcnRla2VuYWFy'_x000d__x000a__x0009__x0009_ fldFieldTip='' fldFieldDataType='0' fldFieldFormat='Z2Vlbg=='_x000d__x000a__x0009__x0009_ fldFieldDefault='' fldFieldDocProp='' fldFieldRequired='1'_x000d__x000a__x0009__x0009_ fldFieldDataSource='0' fldFieldDialogRelation='GR5F30749B7A81A84795409BF8027ABD7E'_x000d__x000a__x0009__x0009_ fldFieldList='0' fldFieldRun='MA==' fldFieldMerge='False'_x000d__x000a__x0009__x0009_ fldFieldHidden='0' fldFieldLen='-1' fldFieldHelp='' fldFieldXpath=''/&gt;_x000d__x000a__x0009_&lt;z:row fldFieldID='VV6A8D39320528154ABBD45F6B8ACF0FD2'_x000d__x000a__x0009__x0009_ fldFieldName='TmFhbU9uZGVydGVrZW5hYXIx' fldFieldDescription='Qi52LiBKLiBTbWl0'_x000d__x000a__x0009__x0009_ fldFieldIndex='16' fldFieldPrompt='TmFhbSBvbmRlcnRla2VuYWFy'_x000d__x000a__x0009__x0009_ fldFieldTip='' fldFieldDataType='0' fldFieldFormat='Z2Vlbg=='_x000d__x000a__x0009__x0009_ fldFieldDefault='' fldFieldDocProp='' fldFieldRequired='1'_x000d__x000a__x0009__x0009_ fldFieldDataSource='0' fldFieldDialogRelation='GR5F30749B7A81A84795409BF8027ABD7E'_x000d__x000a__x0009__x0009_ fldFieldList='0' fldFieldRun='MA==' fldFieldMerge='False'_x000d__x000a__x0009__x0009_ fldFieldHidden='0' fldFieldLen='-1' fldFieldHelp='' fldFieldXpath=''/&gt;_x000d__x000a__x0009_&lt;z:row fldFieldID='VV072B4D52FEB9D943A416D4728D8126F5'_x000d__x000a__x0009__x0009_ fldFieldName='T25kZXJ0ZWtlbmFhcjJGdW5jdGll' fldFieldDescription='TmlldCB2ZXJwbGljaHQ='_x000d__x000a__x0009__x0009_ fldFieldIndex='17' fldFieldPrompt='RnVuY3RpZSBvbmRlcnRla2VuYWFyIDI='_x000d__x000a__x0009__x0009_ fldFieldTip='' fldFieldDataType='0' fldFieldFormat='Z2Vlbg=='_x000d__x000a__x0009__x0009_ fldFieldDefault='' fldFieldDocProp='' fldFieldRequired='0'_x000d__x000a__x0009__x0009_ fldFieldDataSource='0' fldFieldDialogRelation='GR5F30749B7A81A84795409BF8027ABD7E'_x000d__x000a__x0009__x0009_ fldFieldList='0' fldFieldRun='MA==' fldFieldMerge='False'_x000d__x000a__x0009__x0009_ fldFieldHidden='0' fldFieldLen='-1' fldFieldHelp='' fldFieldXpath=''/&gt;_x000d__x000a__x0009_&lt;z:row fldFieldID='VV71E2D0822DE7EB448EEDAB220C075686'_x000d__x000a__x0009__x0009_ fldFieldName='TmFhbU9uZGVydGVrZW5hYXIy' fldFieldDescription='TmlldCB2ZXJwbGljaHQ='_x000d__x000a__x0009__x0009_ fldFieldIndex='18' fldFieldPrompt='TmFhbSBvbmRlcnRla2VuYWFyIDI='_x000d__x000a__x0009__x0009_ fldFieldTip='' fldFieldDataType='0' fldFieldFormat='Z2Vlbg=='_x000d__x000a__x0009__x0009_ fldFieldDefault='' fldFieldDocProp='' fldFieldRequired='0'_x000d__x000a__x0009__x0009_ fldFieldDataSource='0' fldFieldDialogRelation='GR5F30749B7A81A84795409BF8027ABD7E'_x000d__x000a__x0009__x0009_ fldFieldList='0' fldFieldRun='MA==' fldFieldMerge='False'_x000d__x000a__x0009__x0009_ fldFieldHidden='0' fldFieldLen='-1' fldFieldHelp='' fldFieldXpath=''/&gt;_x000d__x000a__x0009_&lt;z:row fldFieldID='VV8BA4BD1D7A2435419486CE1384EF5895'_x000d__x000a__x0009__x0009_ fldFieldName='T25kZXJ0ZWtlbmluZ0RpcmVjdGV1cg==' fldFieldDescription='SW5kaWVuIGphIHdvcmR0IGVyIGVlbiByZWdlbCB0b2VnZXZvZWdkIG1ldDoNCkRlIGhvb2ZkZGlyZWN0ZXVyIHZhbiBoZXQgS05NSSwgbmFtZW5zIGRlemUs'_x000d__x000a__x0009__x0009_ fldFieldIndex='19' fldFieldPrompt='QnJpZWYgbmFtZW5zIGRpcmVjdGV1ciBLTk1JPw=='_x000d__x000a__x0009__x0009_ fldFieldTip='' fldFieldDataType='0' fldFieldFormat='Z2Vlbg=='_x000d__x000a__x0009__x0009_ fldFieldDefault='' fldFieldDocProp='' fldFieldRequired='1'_x000d__x000a__x0009__x0009_ fldFieldDataSource='0' fldFieldDialogRelation='GR5F30749B7A81A84795409BF8027ABD7E'_x000d__x000a__x0009__x0009_ fldFieldList='1' fldFieldRun='MA==' fldFieldMerge='False'_x000d__x000a__x0009__x0009_ fldFieldHidden='0' fldFieldLen='-1' fldFieldHelp='' fldFieldXpath=''/&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0DDD7E325E9B7749BBFCB98A524B23CE'_x000d__x000a__x0009__x0009_ fldGroupName='QnJpZWY=' fldGroupDescription='Umlqa3NicmVkZSBodWlzc3Rpamw='_x000d__x000a__x0009__x0009_ fldGroupIndex='1'/&gt;_x000d__x000a__x0009_&lt;z:row fldGroupID='GRAF3745F41F666247A0F8BF5251D0E951'_x000d__x000a__x0009__x0009_ fldGroupName='VmVydm9sZw==' fldGroupDescription='' fldGroupIndex='7'/&gt;_x000d__x000a__x0009_&lt;z:row fldGroupID='GR5F30749B7A81A84795409BF8027ABD7E'_x000d__x000a__x0009__x0009_ fldGroupName='T25kZXJ0ZWtlbmluZw==' fldGroupDescription='TWF4aW1hYWwgMiBvbmRlcnRla2VuYWFycw=='_x000d__x000a__x0009__x0009_ fldGroupIndex='14'/&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ValueID='B1D3120DC1295B40A554AEFC92134634~0'_x000d__x000a__x0009__x0009_ fldValueParentID='VV8BA4BD1D7A2435419486CE1384EF5895'_x000d__x000a__x0009__x0009_ fldValueName='TmVl' fldValueExValue='' fldValueIndex='1'_x000d__x000a__x0009__x0009_ fldValueType='0'/&gt;_x000d__x000a__x0009_&lt;z:row fldValueID='878005B4BE536E49A845E66696DE5D8A~0'_x000d__x000a__x0009__x0009_ fldValueParentID='VVE81277C4E98A8E489369B7EFB8D53890'_x000d__x000a__x0009__x0009_ fldValueName='TmVl' fldValueExValue='' fldValueIndex='1'_x000d__x000a__x0009__x0009_ fldValueType='0'/&gt;_x000d__x000a__x0009_&lt;z:row fldValueID='BA770B8C2A3BAB4BBFDC8BF5AF1997CC~0'_x000d__x000a__x0009__x0009_ fldValueParentID='VV8BA4BD1D7A2435419486CE1384EF5895'_x000d__x000a__x0009__x0009_ fldValueName='SmE=' fldValueExValue='' fldValueIndex='2'_x000d__x000a__x0009__x0009_ fldValueType='0'/&gt;_x000d__x000a__x0009_&lt;z:row fldValueID='7369AAE9156B28468E0824216EEFD178~0'_x000d__x000a__x0009__x0009_ fldValueParentID='VVE81277C4E98A8E489369B7EFB8D53890'_x000d__x000a__x0009__x0009_ fldValueName='SmE=' fldValueExValue='' fldValueIndex='2'_x000d__x000a__x0009__x0009_ fldValueType='0'/&gt;_x000d__x000a_&lt;/rs:data&gt;_x000d__x000a_&lt;/xml&gt;"/>
  </w:docVars>
  <w:rsids>
    <w:rsidRoot w:val="00981F8D"/>
    <w:rsid w:val="00013862"/>
    <w:rsid w:val="00020189"/>
    <w:rsid w:val="00020EE4"/>
    <w:rsid w:val="00023E9A"/>
    <w:rsid w:val="00027B45"/>
    <w:rsid w:val="00033156"/>
    <w:rsid w:val="00034A84"/>
    <w:rsid w:val="00035E67"/>
    <w:rsid w:val="00050981"/>
    <w:rsid w:val="00071F28"/>
    <w:rsid w:val="0007765A"/>
    <w:rsid w:val="00092799"/>
    <w:rsid w:val="00092C5F"/>
    <w:rsid w:val="00093D1F"/>
    <w:rsid w:val="00094628"/>
    <w:rsid w:val="00096680"/>
    <w:rsid w:val="000A174A"/>
    <w:rsid w:val="000A2BF1"/>
    <w:rsid w:val="000A65AC"/>
    <w:rsid w:val="000A68F2"/>
    <w:rsid w:val="000B193A"/>
    <w:rsid w:val="000B20F7"/>
    <w:rsid w:val="000B7281"/>
    <w:rsid w:val="000B7FAB"/>
    <w:rsid w:val="000C30EB"/>
    <w:rsid w:val="000C3EA9"/>
    <w:rsid w:val="000D5C5A"/>
    <w:rsid w:val="000F13E9"/>
    <w:rsid w:val="000F594F"/>
    <w:rsid w:val="00123704"/>
    <w:rsid w:val="00124B0F"/>
    <w:rsid w:val="001270C7"/>
    <w:rsid w:val="0014786A"/>
    <w:rsid w:val="001516A4"/>
    <w:rsid w:val="00151E5F"/>
    <w:rsid w:val="001569AB"/>
    <w:rsid w:val="00165155"/>
    <w:rsid w:val="001726F3"/>
    <w:rsid w:val="001739F6"/>
    <w:rsid w:val="00181542"/>
    <w:rsid w:val="001845B5"/>
    <w:rsid w:val="00185576"/>
    <w:rsid w:val="00185646"/>
    <w:rsid w:val="00185951"/>
    <w:rsid w:val="001A2BEA"/>
    <w:rsid w:val="001A6D93"/>
    <w:rsid w:val="001C7D84"/>
    <w:rsid w:val="001D175D"/>
    <w:rsid w:val="001E34C6"/>
    <w:rsid w:val="001E5581"/>
    <w:rsid w:val="001F2E56"/>
    <w:rsid w:val="001F3C70"/>
    <w:rsid w:val="0020522F"/>
    <w:rsid w:val="00214F2B"/>
    <w:rsid w:val="002258DD"/>
    <w:rsid w:val="002428E3"/>
    <w:rsid w:val="00253EBF"/>
    <w:rsid w:val="00260BAF"/>
    <w:rsid w:val="0026319E"/>
    <w:rsid w:val="002650F7"/>
    <w:rsid w:val="00270246"/>
    <w:rsid w:val="00273F3B"/>
    <w:rsid w:val="00275984"/>
    <w:rsid w:val="00277807"/>
    <w:rsid w:val="00280F74"/>
    <w:rsid w:val="00283442"/>
    <w:rsid w:val="00286998"/>
    <w:rsid w:val="00291AB7"/>
    <w:rsid w:val="002A4A6A"/>
    <w:rsid w:val="002A5444"/>
    <w:rsid w:val="002B153C"/>
    <w:rsid w:val="002B2B69"/>
    <w:rsid w:val="002B79AE"/>
    <w:rsid w:val="002D317B"/>
    <w:rsid w:val="002D502D"/>
    <w:rsid w:val="002E0F69"/>
    <w:rsid w:val="00300056"/>
    <w:rsid w:val="00300622"/>
    <w:rsid w:val="0030582B"/>
    <w:rsid w:val="00312597"/>
    <w:rsid w:val="00341FA0"/>
    <w:rsid w:val="00342EAB"/>
    <w:rsid w:val="00353932"/>
    <w:rsid w:val="0036038D"/>
    <w:rsid w:val="0036252A"/>
    <w:rsid w:val="00364D9D"/>
    <w:rsid w:val="0037421D"/>
    <w:rsid w:val="00376E90"/>
    <w:rsid w:val="00383DA1"/>
    <w:rsid w:val="003916DC"/>
    <w:rsid w:val="003932FE"/>
    <w:rsid w:val="00395575"/>
    <w:rsid w:val="003962F1"/>
    <w:rsid w:val="003A06C8"/>
    <w:rsid w:val="003A0D7C"/>
    <w:rsid w:val="003B7EE7"/>
    <w:rsid w:val="003D2351"/>
    <w:rsid w:val="003D39EC"/>
    <w:rsid w:val="003E3DD5"/>
    <w:rsid w:val="003F07C6"/>
    <w:rsid w:val="003F44B7"/>
    <w:rsid w:val="003F5386"/>
    <w:rsid w:val="00405922"/>
    <w:rsid w:val="00413D48"/>
    <w:rsid w:val="00414F5D"/>
    <w:rsid w:val="00441AC2"/>
    <w:rsid w:val="0044249B"/>
    <w:rsid w:val="00447DEF"/>
    <w:rsid w:val="00451A5B"/>
    <w:rsid w:val="00452BCD"/>
    <w:rsid w:val="00452CEA"/>
    <w:rsid w:val="0045675B"/>
    <w:rsid w:val="004614D6"/>
    <w:rsid w:val="00465B52"/>
    <w:rsid w:val="00474B75"/>
    <w:rsid w:val="00483F0B"/>
    <w:rsid w:val="0049618F"/>
    <w:rsid w:val="00496319"/>
    <w:rsid w:val="004B5465"/>
    <w:rsid w:val="004C6192"/>
    <w:rsid w:val="004D29F1"/>
    <w:rsid w:val="004D3B4E"/>
    <w:rsid w:val="004D72CA"/>
    <w:rsid w:val="004D78D9"/>
    <w:rsid w:val="004F44C2"/>
    <w:rsid w:val="0050370B"/>
    <w:rsid w:val="00512F20"/>
    <w:rsid w:val="00516022"/>
    <w:rsid w:val="00521CEE"/>
    <w:rsid w:val="005429DC"/>
    <w:rsid w:val="00551A3C"/>
    <w:rsid w:val="005527E9"/>
    <w:rsid w:val="00573041"/>
    <w:rsid w:val="00575B80"/>
    <w:rsid w:val="00581652"/>
    <w:rsid w:val="00596166"/>
    <w:rsid w:val="005C3FE0"/>
    <w:rsid w:val="005C740C"/>
    <w:rsid w:val="005D6A1D"/>
    <w:rsid w:val="005E72F6"/>
    <w:rsid w:val="00600CF0"/>
    <w:rsid w:val="006048F4"/>
    <w:rsid w:val="00604E33"/>
    <w:rsid w:val="006062D1"/>
    <w:rsid w:val="0060660A"/>
    <w:rsid w:val="00617A44"/>
    <w:rsid w:val="00621CDA"/>
    <w:rsid w:val="00623B01"/>
    <w:rsid w:val="00625CD0"/>
    <w:rsid w:val="00653606"/>
    <w:rsid w:val="00655E1E"/>
    <w:rsid w:val="00661591"/>
    <w:rsid w:val="0066632F"/>
    <w:rsid w:val="00674F74"/>
    <w:rsid w:val="0067591F"/>
    <w:rsid w:val="00682514"/>
    <w:rsid w:val="006A026F"/>
    <w:rsid w:val="006B775E"/>
    <w:rsid w:val="006B7F0F"/>
    <w:rsid w:val="006C0701"/>
    <w:rsid w:val="006C1C20"/>
    <w:rsid w:val="006C2535"/>
    <w:rsid w:val="006C441E"/>
    <w:rsid w:val="006C7634"/>
    <w:rsid w:val="006D0E1A"/>
    <w:rsid w:val="006D40D9"/>
    <w:rsid w:val="006E3546"/>
    <w:rsid w:val="006E6EAD"/>
    <w:rsid w:val="006E77B7"/>
    <w:rsid w:val="006E7D82"/>
    <w:rsid w:val="006F0F93"/>
    <w:rsid w:val="006F31F2"/>
    <w:rsid w:val="00714DC5"/>
    <w:rsid w:val="00715237"/>
    <w:rsid w:val="007254A5"/>
    <w:rsid w:val="00725748"/>
    <w:rsid w:val="00732F11"/>
    <w:rsid w:val="0073720D"/>
    <w:rsid w:val="00740712"/>
    <w:rsid w:val="00742AB9"/>
    <w:rsid w:val="00743AB6"/>
    <w:rsid w:val="00754FBF"/>
    <w:rsid w:val="007659A1"/>
    <w:rsid w:val="00783559"/>
    <w:rsid w:val="00787E97"/>
    <w:rsid w:val="0079441C"/>
    <w:rsid w:val="00797AA5"/>
    <w:rsid w:val="007A4105"/>
    <w:rsid w:val="007B4503"/>
    <w:rsid w:val="007C3831"/>
    <w:rsid w:val="007C406E"/>
    <w:rsid w:val="007C5183"/>
    <w:rsid w:val="007E534F"/>
    <w:rsid w:val="007F2179"/>
    <w:rsid w:val="007F2A07"/>
    <w:rsid w:val="00800CCA"/>
    <w:rsid w:val="00803837"/>
    <w:rsid w:val="00806120"/>
    <w:rsid w:val="0081041F"/>
    <w:rsid w:val="00812028"/>
    <w:rsid w:val="00812303"/>
    <w:rsid w:val="00813082"/>
    <w:rsid w:val="00814D03"/>
    <w:rsid w:val="00821CEA"/>
    <w:rsid w:val="00823E1D"/>
    <w:rsid w:val="0083178B"/>
    <w:rsid w:val="00832CBE"/>
    <w:rsid w:val="00833695"/>
    <w:rsid w:val="008336B7"/>
    <w:rsid w:val="00840502"/>
    <w:rsid w:val="008428D4"/>
    <w:rsid w:val="00842CD8"/>
    <w:rsid w:val="008547BA"/>
    <w:rsid w:val="008553C7"/>
    <w:rsid w:val="00857FEB"/>
    <w:rsid w:val="00862D1B"/>
    <w:rsid w:val="00872271"/>
    <w:rsid w:val="0087232E"/>
    <w:rsid w:val="0087380C"/>
    <w:rsid w:val="00884373"/>
    <w:rsid w:val="008861B0"/>
    <w:rsid w:val="00890A66"/>
    <w:rsid w:val="00890CBD"/>
    <w:rsid w:val="008A46B0"/>
    <w:rsid w:val="008A7702"/>
    <w:rsid w:val="008B3929"/>
    <w:rsid w:val="008B4CB3"/>
    <w:rsid w:val="008B50EA"/>
    <w:rsid w:val="008B62B5"/>
    <w:rsid w:val="008C6B4B"/>
    <w:rsid w:val="008E49AD"/>
    <w:rsid w:val="008F3246"/>
    <w:rsid w:val="008F4684"/>
    <w:rsid w:val="008F508C"/>
    <w:rsid w:val="00910642"/>
    <w:rsid w:val="0091543D"/>
    <w:rsid w:val="009311C8"/>
    <w:rsid w:val="00933376"/>
    <w:rsid w:val="00933A2F"/>
    <w:rsid w:val="00941D41"/>
    <w:rsid w:val="009545CF"/>
    <w:rsid w:val="00963113"/>
    <w:rsid w:val="00967CB5"/>
    <w:rsid w:val="009718F9"/>
    <w:rsid w:val="00975112"/>
    <w:rsid w:val="00981F8D"/>
    <w:rsid w:val="00994FDA"/>
    <w:rsid w:val="00995297"/>
    <w:rsid w:val="009972F2"/>
    <w:rsid w:val="009A30EF"/>
    <w:rsid w:val="009A3B71"/>
    <w:rsid w:val="009A61BC"/>
    <w:rsid w:val="009B7DAA"/>
    <w:rsid w:val="009C3AD4"/>
    <w:rsid w:val="009C3F20"/>
    <w:rsid w:val="009E125D"/>
    <w:rsid w:val="009E6511"/>
    <w:rsid w:val="00A1057D"/>
    <w:rsid w:val="00A1222B"/>
    <w:rsid w:val="00A21E76"/>
    <w:rsid w:val="00A264C7"/>
    <w:rsid w:val="00A30E68"/>
    <w:rsid w:val="00A34AA0"/>
    <w:rsid w:val="00A37924"/>
    <w:rsid w:val="00A4759F"/>
    <w:rsid w:val="00A56946"/>
    <w:rsid w:val="00A819DF"/>
    <w:rsid w:val="00A831FD"/>
    <w:rsid w:val="00A8497C"/>
    <w:rsid w:val="00AB5933"/>
    <w:rsid w:val="00AC2E57"/>
    <w:rsid w:val="00AC5D3C"/>
    <w:rsid w:val="00AE013D"/>
    <w:rsid w:val="00AE11B7"/>
    <w:rsid w:val="00AE7B9B"/>
    <w:rsid w:val="00AF3324"/>
    <w:rsid w:val="00AF7237"/>
    <w:rsid w:val="00B00D75"/>
    <w:rsid w:val="00B070CB"/>
    <w:rsid w:val="00B10022"/>
    <w:rsid w:val="00B112DB"/>
    <w:rsid w:val="00B24867"/>
    <w:rsid w:val="00B26C0F"/>
    <w:rsid w:val="00B26CCF"/>
    <w:rsid w:val="00B33A11"/>
    <w:rsid w:val="00B42DFA"/>
    <w:rsid w:val="00B531DD"/>
    <w:rsid w:val="00B70D6E"/>
    <w:rsid w:val="00B71DC2"/>
    <w:rsid w:val="00B93893"/>
    <w:rsid w:val="00BA0257"/>
    <w:rsid w:val="00BA24D6"/>
    <w:rsid w:val="00BA338C"/>
    <w:rsid w:val="00BA6362"/>
    <w:rsid w:val="00BB4AE4"/>
    <w:rsid w:val="00BC3B53"/>
    <w:rsid w:val="00BC3B96"/>
    <w:rsid w:val="00BC4AE3"/>
    <w:rsid w:val="00BD389A"/>
    <w:rsid w:val="00BE3F88"/>
    <w:rsid w:val="00BE4756"/>
    <w:rsid w:val="00BE7074"/>
    <w:rsid w:val="00BF4484"/>
    <w:rsid w:val="00C047B4"/>
    <w:rsid w:val="00C206F1"/>
    <w:rsid w:val="00C239E8"/>
    <w:rsid w:val="00C40C60"/>
    <w:rsid w:val="00C52351"/>
    <w:rsid w:val="00C5258E"/>
    <w:rsid w:val="00C601F5"/>
    <w:rsid w:val="00C702BE"/>
    <w:rsid w:val="00C71524"/>
    <w:rsid w:val="00C97C80"/>
    <w:rsid w:val="00CA47D3"/>
    <w:rsid w:val="00CB1996"/>
    <w:rsid w:val="00CB5D43"/>
    <w:rsid w:val="00CC3400"/>
    <w:rsid w:val="00CD362D"/>
    <w:rsid w:val="00CD4068"/>
    <w:rsid w:val="00CE4344"/>
    <w:rsid w:val="00CE67F0"/>
    <w:rsid w:val="00CF053F"/>
    <w:rsid w:val="00CF131A"/>
    <w:rsid w:val="00CF6CCE"/>
    <w:rsid w:val="00D03522"/>
    <w:rsid w:val="00D078E1"/>
    <w:rsid w:val="00D100E9"/>
    <w:rsid w:val="00D1131E"/>
    <w:rsid w:val="00D21E4B"/>
    <w:rsid w:val="00D23522"/>
    <w:rsid w:val="00D2791F"/>
    <w:rsid w:val="00D315AF"/>
    <w:rsid w:val="00D516BE"/>
    <w:rsid w:val="00D524DA"/>
    <w:rsid w:val="00D5423B"/>
    <w:rsid w:val="00D54F4E"/>
    <w:rsid w:val="00D60BA4"/>
    <w:rsid w:val="00D62419"/>
    <w:rsid w:val="00D77870"/>
    <w:rsid w:val="00D80CCE"/>
    <w:rsid w:val="00D82D3D"/>
    <w:rsid w:val="00D944DB"/>
    <w:rsid w:val="00D94682"/>
    <w:rsid w:val="00D95C88"/>
    <w:rsid w:val="00D967CE"/>
    <w:rsid w:val="00D97B2E"/>
    <w:rsid w:val="00DA4BCE"/>
    <w:rsid w:val="00DA4F0C"/>
    <w:rsid w:val="00DB1F1C"/>
    <w:rsid w:val="00DB36FE"/>
    <w:rsid w:val="00DD0012"/>
    <w:rsid w:val="00DD4FA4"/>
    <w:rsid w:val="00DD53ED"/>
    <w:rsid w:val="00DE578A"/>
    <w:rsid w:val="00DF2583"/>
    <w:rsid w:val="00DF54D9"/>
    <w:rsid w:val="00DF74E6"/>
    <w:rsid w:val="00E10DC6"/>
    <w:rsid w:val="00E11F8E"/>
    <w:rsid w:val="00E17AA0"/>
    <w:rsid w:val="00E3731D"/>
    <w:rsid w:val="00E37537"/>
    <w:rsid w:val="00E634E3"/>
    <w:rsid w:val="00E70342"/>
    <w:rsid w:val="00E77F89"/>
    <w:rsid w:val="00E85E9A"/>
    <w:rsid w:val="00E86226"/>
    <w:rsid w:val="00E928B5"/>
    <w:rsid w:val="00E95069"/>
    <w:rsid w:val="00EA154A"/>
    <w:rsid w:val="00EA42A3"/>
    <w:rsid w:val="00EB4618"/>
    <w:rsid w:val="00EB660A"/>
    <w:rsid w:val="00EC0DFF"/>
    <w:rsid w:val="00EC237D"/>
    <w:rsid w:val="00EC2F37"/>
    <w:rsid w:val="00ED072A"/>
    <w:rsid w:val="00EE4A1F"/>
    <w:rsid w:val="00EF1B5A"/>
    <w:rsid w:val="00EF2CCA"/>
    <w:rsid w:val="00F03963"/>
    <w:rsid w:val="00F1256D"/>
    <w:rsid w:val="00F12CB0"/>
    <w:rsid w:val="00F13A4E"/>
    <w:rsid w:val="00F172BB"/>
    <w:rsid w:val="00F21BEF"/>
    <w:rsid w:val="00F334BA"/>
    <w:rsid w:val="00F50F86"/>
    <w:rsid w:val="00F53018"/>
    <w:rsid w:val="00F53F91"/>
    <w:rsid w:val="00F5560A"/>
    <w:rsid w:val="00F61A72"/>
    <w:rsid w:val="00F66F13"/>
    <w:rsid w:val="00F733C4"/>
    <w:rsid w:val="00F74073"/>
    <w:rsid w:val="00F8279F"/>
    <w:rsid w:val="00F83622"/>
    <w:rsid w:val="00F8713B"/>
    <w:rsid w:val="00F93F9E"/>
    <w:rsid w:val="00FB06ED"/>
    <w:rsid w:val="00FB12A3"/>
    <w:rsid w:val="00FB20C2"/>
    <w:rsid w:val="00FC34B8"/>
    <w:rsid w:val="00FC36AB"/>
    <w:rsid w:val="00FC443F"/>
    <w:rsid w:val="00FD40BF"/>
    <w:rsid w:val="00FE2CC3"/>
    <w:rsid w:val="00FE4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81F8D"/>
    <w:pPr>
      <w:widowControl w:val="0"/>
      <w:suppressAutoHyphens/>
    </w:pPr>
    <w:rPr>
      <w:rFonts w:ascii="Liberation Serif" w:eastAsia="Arial Unicode MS" w:hAnsi="Liberation Serif" w:cs="Arial Unicode MS"/>
      <w:sz w:val="24"/>
      <w:szCs w:val="24"/>
      <w:lang w:eastAsia="zh-CN" w:bidi="hi-IN"/>
    </w:rPr>
  </w:style>
  <w:style w:type="paragraph" w:styleId="Kop1">
    <w:name w:val="heading 1"/>
    <w:basedOn w:val="Standaard"/>
    <w:next w:val="Standaard"/>
    <w:qFormat/>
    <w:rsid w:val="00283442"/>
    <w:pPr>
      <w:keepNext/>
      <w:widowControl/>
      <w:numPr>
        <w:numId w:val="45"/>
      </w:numPr>
      <w:suppressAutoHyphens w:val="0"/>
      <w:spacing w:before="240" w:after="60"/>
      <w:outlineLvl w:val="0"/>
    </w:pPr>
    <w:rPr>
      <w:rFonts w:ascii="Verdana" w:eastAsia="Times New Roman" w:hAnsi="Verdana" w:cs="Arial"/>
      <w:b/>
      <w:bCs/>
      <w:kern w:val="32"/>
      <w:sz w:val="32"/>
      <w:szCs w:val="32"/>
      <w:lang w:eastAsia="nl-NL" w:bidi="ar-SA"/>
    </w:rPr>
  </w:style>
  <w:style w:type="paragraph" w:styleId="Kop2">
    <w:name w:val="heading 2"/>
    <w:basedOn w:val="Standaard"/>
    <w:next w:val="Standaard"/>
    <w:qFormat/>
    <w:rsid w:val="00283442"/>
    <w:pPr>
      <w:keepNext/>
      <w:widowControl/>
      <w:numPr>
        <w:ilvl w:val="1"/>
        <w:numId w:val="45"/>
      </w:numPr>
      <w:suppressAutoHyphens w:val="0"/>
      <w:spacing w:before="240" w:after="60"/>
      <w:outlineLvl w:val="1"/>
    </w:pPr>
    <w:rPr>
      <w:rFonts w:ascii="Verdana" w:eastAsia="Times New Roman" w:hAnsi="Verdana" w:cs="Arial"/>
      <w:b/>
      <w:bCs/>
      <w:i/>
      <w:iCs/>
      <w:sz w:val="28"/>
      <w:szCs w:val="28"/>
      <w:lang w:eastAsia="nl-NL" w:bidi="ar-SA"/>
    </w:rPr>
  </w:style>
  <w:style w:type="paragraph" w:styleId="Kop3">
    <w:name w:val="heading 3"/>
    <w:basedOn w:val="Standaard"/>
    <w:next w:val="Standaard"/>
    <w:qFormat/>
    <w:rsid w:val="00283442"/>
    <w:pPr>
      <w:keepNext/>
      <w:widowControl/>
      <w:numPr>
        <w:ilvl w:val="2"/>
        <w:numId w:val="45"/>
      </w:numPr>
      <w:suppressAutoHyphens w:val="0"/>
      <w:spacing w:before="240" w:after="60"/>
      <w:outlineLvl w:val="2"/>
    </w:pPr>
    <w:rPr>
      <w:rFonts w:ascii="Verdana" w:eastAsia="Times New Roman" w:hAnsi="Verdana" w:cs="Arial"/>
      <w:b/>
      <w:bCs/>
      <w:sz w:val="26"/>
      <w:szCs w:val="26"/>
      <w:lang w:eastAsia="nl-NL" w:bidi="ar-SA"/>
    </w:rPr>
  </w:style>
  <w:style w:type="paragraph" w:styleId="Kop4">
    <w:name w:val="heading 4"/>
    <w:basedOn w:val="Standaard"/>
    <w:next w:val="Standaard"/>
    <w:qFormat/>
    <w:rsid w:val="00283442"/>
    <w:pPr>
      <w:keepNext/>
      <w:widowControl/>
      <w:numPr>
        <w:ilvl w:val="3"/>
        <w:numId w:val="45"/>
      </w:numPr>
      <w:suppressAutoHyphens w:val="0"/>
      <w:spacing w:before="240" w:after="60"/>
      <w:outlineLvl w:val="3"/>
    </w:pPr>
    <w:rPr>
      <w:rFonts w:ascii="Times New Roman" w:eastAsia="Times New Roman" w:hAnsi="Times New Roman" w:cs="Times New Roman"/>
      <w:b/>
      <w:bCs/>
      <w:sz w:val="28"/>
      <w:szCs w:val="28"/>
      <w:lang w:eastAsia="nl-NL" w:bidi="ar-SA"/>
    </w:rPr>
  </w:style>
  <w:style w:type="paragraph" w:styleId="Kop5">
    <w:name w:val="heading 5"/>
    <w:basedOn w:val="Standaard"/>
    <w:next w:val="Standaard"/>
    <w:qFormat/>
    <w:rsid w:val="00283442"/>
    <w:pPr>
      <w:widowControl/>
      <w:numPr>
        <w:ilvl w:val="4"/>
        <w:numId w:val="45"/>
      </w:numPr>
      <w:suppressAutoHyphens w:val="0"/>
      <w:spacing w:before="240" w:after="60"/>
      <w:outlineLvl w:val="4"/>
    </w:pPr>
    <w:rPr>
      <w:rFonts w:ascii="Verdana" w:eastAsia="Times New Roman" w:hAnsi="Verdana" w:cs="Times New Roman"/>
      <w:b/>
      <w:bCs/>
      <w:i/>
      <w:iCs/>
      <w:sz w:val="26"/>
      <w:szCs w:val="26"/>
      <w:lang w:eastAsia="nl-NL" w:bidi="ar-SA"/>
    </w:rPr>
  </w:style>
  <w:style w:type="paragraph" w:styleId="Kop6">
    <w:name w:val="heading 6"/>
    <w:basedOn w:val="Standaard"/>
    <w:next w:val="Standaard"/>
    <w:qFormat/>
    <w:rsid w:val="00283442"/>
    <w:pPr>
      <w:widowControl/>
      <w:numPr>
        <w:ilvl w:val="5"/>
        <w:numId w:val="45"/>
      </w:numPr>
      <w:suppressAutoHyphens w:val="0"/>
      <w:spacing w:before="240" w:after="60"/>
      <w:outlineLvl w:val="5"/>
    </w:pPr>
    <w:rPr>
      <w:rFonts w:ascii="Times New Roman" w:eastAsia="Times New Roman" w:hAnsi="Times New Roman" w:cs="Times New Roman"/>
      <w:b/>
      <w:bCs/>
      <w:sz w:val="22"/>
      <w:szCs w:val="22"/>
      <w:lang w:eastAsia="nl-NL" w:bidi="ar-SA"/>
    </w:rPr>
  </w:style>
  <w:style w:type="paragraph" w:styleId="Kop7">
    <w:name w:val="heading 7"/>
    <w:basedOn w:val="Standaard"/>
    <w:next w:val="Standaard"/>
    <w:qFormat/>
    <w:rsid w:val="00283442"/>
    <w:pPr>
      <w:widowControl/>
      <w:numPr>
        <w:ilvl w:val="6"/>
        <w:numId w:val="45"/>
      </w:numPr>
      <w:suppressAutoHyphens w:val="0"/>
      <w:spacing w:before="240" w:after="60"/>
      <w:outlineLvl w:val="6"/>
    </w:pPr>
    <w:rPr>
      <w:rFonts w:ascii="Times New Roman" w:eastAsia="Times New Roman" w:hAnsi="Times New Roman" w:cs="Times New Roman"/>
      <w:lang w:eastAsia="nl-NL" w:bidi="ar-SA"/>
    </w:rPr>
  </w:style>
  <w:style w:type="paragraph" w:styleId="Kop8">
    <w:name w:val="heading 8"/>
    <w:basedOn w:val="Standaard"/>
    <w:next w:val="Standaard"/>
    <w:qFormat/>
    <w:rsid w:val="00283442"/>
    <w:pPr>
      <w:widowControl/>
      <w:numPr>
        <w:ilvl w:val="7"/>
        <w:numId w:val="45"/>
      </w:numPr>
      <w:suppressAutoHyphens w:val="0"/>
      <w:spacing w:before="240" w:after="60" w:line="240" w:lineRule="atLeast"/>
      <w:outlineLvl w:val="7"/>
    </w:pPr>
    <w:rPr>
      <w:rFonts w:ascii="Times New Roman" w:eastAsia="Times New Roman" w:hAnsi="Times New Roman" w:cs="Times New Roman"/>
      <w:i/>
      <w:iCs/>
      <w:lang w:eastAsia="nl-NL" w:bidi="ar-SA"/>
    </w:rPr>
  </w:style>
  <w:style w:type="paragraph" w:styleId="Kop9">
    <w:name w:val="heading 9"/>
    <w:basedOn w:val="Standaard"/>
    <w:next w:val="Standaard"/>
    <w:qFormat/>
    <w:rsid w:val="00283442"/>
    <w:pPr>
      <w:widowControl/>
      <w:numPr>
        <w:ilvl w:val="8"/>
        <w:numId w:val="14"/>
      </w:numPr>
      <w:suppressAutoHyphens w:val="0"/>
      <w:spacing w:before="240" w:after="60"/>
      <w:outlineLvl w:val="8"/>
    </w:pPr>
    <w:rPr>
      <w:rFonts w:ascii="Arial" w:eastAsia="Times New Roman" w:hAnsi="Arial" w:cs="Arial"/>
      <w:sz w:val="22"/>
      <w:szCs w:val="22"/>
      <w:lang w:eastAsia="nl-NL" w:bidi="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83442"/>
    <w:pPr>
      <w:widowControl/>
      <w:tabs>
        <w:tab w:val="center" w:pos="4536"/>
        <w:tab w:val="right" w:pos="9072"/>
      </w:tabs>
      <w:suppressAutoHyphens w:val="0"/>
    </w:pPr>
    <w:rPr>
      <w:rFonts w:ascii="Verdana" w:eastAsia="Times New Roman" w:hAnsi="Verdana" w:cs="Times New Roman"/>
      <w:sz w:val="18"/>
      <w:lang w:eastAsia="nl-NL" w:bidi="ar-SA"/>
    </w:rPr>
  </w:style>
  <w:style w:type="paragraph" w:styleId="Voettekst">
    <w:name w:val="footer"/>
    <w:basedOn w:val="Standaard"/>
    <w:rsid w:val="00283442"/>
    <w:pPr>
      <w:widowControl/>
      <w:tabs>
        <w:tab w:val="center" w:pos="4536"/>
        <w:tab w:val="right" w:pos="9072"/>
      </w:tabs>
      <w:suppressAutoHyphens w:val="0"/>
    </w:pPr>
    <w:rPr>
      <w:rFonts w:ascii="Verdana" w:eastAsia="Times New Roman" w:hAnsi="Verdana" w:cs="Times New Roman"/>
      <w:sz w:val="18"/>
      <w:lang w:eastAsia="nl-NL" w:bidi="ar-SA"/>
    </w:rPr>
  </w:style>
  <w:style w:type="table" w:styleId="Tabelraster">
    <w:name w:val="Table Grid"/>
    <w:basedOn w:val="Standaardtabel"/>
    <w:rsid w:val="0028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ITitelklein">
    <w:name w:val="KNMI Titel klein"/>
    <w:basedOn w:val="Standaard"/>
    <w:next w:val="Standaard"/>
    <w:rsid w:val="00283442"/>
    <w:pPr>
      <w:widowControl/>
      <w:suppressAutoHyphens w:val="0"/>
    </w:pPr>
    <w:rPr>
      <w:rFonts w:ascii="Verdana" w:eastAsia="Times New Roman" w:hAnsi="Verdana" w:cs="Times New Roman"/>
      <w:b/>
      <w:sz w:val="22"/>
      <w:lang w:eastAsia="nl-NL" w:bidi="ar-SA"/>
    </w:rPr>
  </w:style>
  <w:style w:type="paragraph" w:customStyle="1" w:styleId="Huisstijl-Adres">
    <w:name w:val="Huisstijl-Adres"/>
    <w:basedOn w:val="Standaard"/>
    <w:rsid w:val="00D967CE"/>
    <w:pPr>
      <w:widowControl/>
      <w:tabs>
        <w:tab w:val="left" w:pos="192"/>
      </w:tabs>
      <w:suppressAutoHyphens w:val="0"/>
      <w:adjustRightInd w:val="0"/>
      <w:spacing w:line="180" w:lineRule="exact"/>
    </w:pPr>
    <w:rPr>
      <w:rFonts w:ascii="Verdana" w:eastAsia="Times New Roman" w:hAnsi="Verdana" w:cs="Verdana"/>
      <w:noProof/>
      <w:sz w:val="13"/>
      <w:szCs w:val="13"/>
      <w:lang w:eastAsia="nl-NL" w:bidi="ar-SA"/>
    </w:rPr>
  </w:style>
  <w:style w:type="paragraph" w:styleId="Lijstopsomteken">
    <w:name w:val="List Bullet"/>
    <w:basedOn w:val="Standaard"/>
    <w:rsid w:val="00283442"/>
    <w:pPr>
      <w:widowControl/>
      <w:numPr>
        <w:numId w:val="10"/>
      </w:numPr>
      <w:suppressAutoHyphens w:val="0"/>
    </w:pPr>
    <w:rPr>
      <w:rFonts w:ascii="Verdana" w:eastAsia="Times New Roman" w:hAnsi="Verdana" w:cs="Times New Roman"/>
      <w:sz w:val="18"/>
      <w:lang w:eastAsia="nl-NL" w:bidi="ar-SA"/>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widowControl/>
      <w:suppressAutoHyphens w:val="0"/>
      <w:spacing w:after="92" w:line="180" w:lineRule="exact"/>
    </w:pPr>
    <w:rPr>
      <w:rFonts w:ascii="Verdana" w:eastAsia="Times New Roman" w:hAnsi="Verdana" w:cs="Times New Roman"/>
      <w:noProof/>
      <w:sz w:val="13"/>
      <w:lang w:eastAsia="nl-NL" w:bidi="ar-SA"/>
    </w:rPr>
  </w:style>
  <w:style w:type="paragraph" w:customStyle="1" w:styleId="BriefhoofdKlein">
    <w:name w:val="Briefhoofd Klein"/>
    <w:basedOn w:val="Standaard"/>
    <w:rsid w:val="00283442"/>
    <w:pPr>
      <w:widowControl/>
      <w:suppressAutoHyphens w:val="0"/>
    </w:pPr>
    <w:rPr>
      <w:rFonts w:ascii="Verdana" w:eastAsia="Times New Roman" w:hAnsi="Verdana" w:cs="Times New Roman"/>
      <w:sz w:val="14"/>
      <w:lang w:eastAsia="nl-NL" w:bidi="ar-SA"/>
    </w:rPr>
  </w:style>
  <w:style w:type="paragraph" w:customStyle="1" w:styleId="Huisstijl-Rubricering">
    <w:name w:val="Huisstijl-Rubricering"/>
    <w:basedOn w:val="Standaard"/>
    <w:rsid w:val="000B7FAB"/>
    <w:pPr>
      <w:widowControl/>
      <w:suppressAutoHyphens w:val="0"/>
      <w:adjustRightInd w:val="0"/>
      <w:spacing w:line="180" w:lineRule="exact"/>
    </w:pPr>
    <w:rPr>
      <w:rFonts w:ascii="Verdana" w:eastAsia="Times New Roman" w:hAnsi="Verdana" w:cs="Verdana-Bold"/>
      <w:b/>
      <w:bCs/>
      <w:smallCaps/>
      <w:noProof/>
      <w:sz w:val="13"/>
      <w:szCs w:val="13"/>
      <w:lang w:eastAsia="nl-NL" w:bidi="ar-SA"/>
    </w:rPr>
  </w:style>
  <w:style w:type="paragraph" w:customStyle="1" w:styleId="Huisstijl-NAW">
    <w:name w:val="Huisstijl-NAW"/>
    <w:basedOn w:val="Standaard"/>
    <w:rsid w:val="000B7FAB"/>
    <w:pPr>
      <w:widowControl/>
      <w:suppressAutoHyphens w:val="0"/>
      <w:adjustRightInd w:val="0"/>
    </w:pPr>
    <w:rPr>
      <w:rFonts w:ascii="Verdana" w:eastAsia="Times New Roman" w:hAnsi="Verdana" w:cs="Verdana"/>
      <w:noProof/>
      <w:sz w:val="18"/>
      <w:szCs w:val="18"/>
      <w:lang w:eastAsia="nl-NL" w:bidi="ar-SA"/>
    </w:rPr>
  </w:style>
  <w:style w:type="character" w:styleId="Hyperlink">
    <w:name w:val="Hyperlink"/>
    <w:basedOn w:val="Standaardalinea-lettertype"/>
    <w:rsid w:val="00283442"/>
    <w:rPr>
      <w:color w:val="0000FF"/>
      <w:u w:val="single"/>
    </w:rPr>
  </w:style>
  <w:style w:type="paragraph" w:customStyle="1" w:styleId="Huisstijl-Retouradres">
    <w:name w:val="Huisstijl-Retouradres"/>
    <w:basedOn w:val="Standaard"/>
    <w:rsid w:val="000B7FAB"/>
    <w:pPr>
      <w:widowControl/>
      <w:suppressAutoHyphens w:val="0"/>
      <w:spacing w:line="180" w:lineRule="exact"/>
    </w:pPr>
    <w:rPr>
      <w:rFonts w:ascii="Verdana" w:eastAsia="Times New Roman" w:hAnsi="Verdana" w:cs="Times New Roman"/>
      <w:noProof/>
      <w:sz w:val="13"/>
      <w:lang w:eastAsia="nl-NL" w:bidi="ar-SA"/>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widowControl/>
      <w:suppressAutoHyphens w:val="0"/>
      <w:spacing w:line="180" w:lineRule="exact"/>
    </w:pPr>
    <w:rPr>
      <w:rFonts w:ascii="Verdana" w:eastAsia="Times New Roman" w:hAnsi="Verdana" w:cs="Times New Roman"/>
      <w:i/>
      <w:noProof/>
      <w:sz w:val="13"/>
      <w:lang w:eastAsia="nl-NL" w:bidi="ar-SA"/>
    </w:rPr>
  </w:style>
  <w:style w:type="paragraph" w:customStyle="1" w:styleId="Huisstijl-KixCode">
    <w:name w:val="Huisstijl-KixCode"/>
    <w:basedOn w:val="Standaard"/>
    <w:rsid w:val="000B7FAB"/>
    <w:pPr>
      <w:widowControl/>
      <w:suppressAutoHyphens w:val="0"/>
      <w:spacing w:before="60"/>
    </w:pPr>
    <w:rPr>
      <w:rFonts w:ascii="KIX Barcode" w:eastAsia="Times New Roman" w:hAnsi="KIX Barcode" w:cs="Times New Roman"/>
      <w:b/>
      <w:bCs/>
      <w:smallCaps/>
      <w:noProof/>
      <w:lang w:eastAsia="nl-NL" w:bidi="ar-SA"/>
    </w:rPr>
  </w:style>
  <w:style w:type="paragraph" w:customStyle="1" w:styleId="Huisstijl-Paginanummering">
    <w:name w:val="Huisstijl-Paginanummering"/>
    <w:basedOn w:val="Standaard"/>
    <w:rsid w:val="00283442"/>
    <w:pPr>
      <w:widowControl/>
      <w:suppressAutoHyphens w:val="0"/>
      <w:spacing w:line="180" w:lineRule="exact"/>
    </w:pPr>
    <w:rPr>
      <w:rFonts w:ascii="Verdana" w:eastAsia="Times New Roman" w:hAnsi="Verdana" w:cs="Times New Roman"/>
      <w:noProof/>
      <w:sz w:val="13"/>
      <w:lang w:eastAsia="nl-NL" w:bidi="ar-SA"/>
    </w:rPr>
  </w:style>
  <w:style w:type="paragraph" w:customStyle="1" w:styleId="Koptekstgroot">
    <w:name w:val="Koptekst groot"/>
    <w:basedOn w:val="Standaard"/>
    <w:rsid w:val="00283442"/>
    <w:pPr>
      <w:widowControl/>
      <w:suppressAutoHyphens w:val="0"/>
    </w:pPr>
    <w:rPr>
      <w:rFonts w:ascii="Verdana" w:eastAsia="Times New Roman" w:hAnsi="Verdana" w:cs="Times New Roman"/>
      <w:sz w:val="34"/>
      <w:lang w:eastAsia="nl-NL" w:bidi="ar-SA"/>
    </w:rPr>
  </w:style>
  <w:style w:type="paragraph" w:styleId="Lijstopsomteken2">
    <w:name w:val="List Bullet 2"/>
    <w:basedOn w:val="Standaard"/>
    <w:rsid w:val="00283442"/>
    <w:pPr>
      <w:widowControl/>
      <w:numPr>
        <w:numId w:val="1"/>
      </w:numPr>
      <w:suppressAutoHyphens w:val="0"/>
    </w:pPr>
    <w:rPr>
      <w:rFonts w:ascii="Verdana" w:eastAsia="Times New Roman" w:hAnsi="Verdana" w:cs="Times New Roman"/>
      <w:sz w:val="18"/>
      <w:lang w:eastAsia="nl-NL" w:bidi="ar-SA"/>
    </w:rPr>
  </w:style>
  <w:style w:type="paragraph" w:customStyle="1" w:styleId="Koptekstklein">
    <w:name w:val="Koptekst klein"/>
    <w:basedOn w:val="Standaard"/>
    <w:rsid w:val="00283442"/>
    <w:pPr>
      <w:widowControl/>
      <w:suppressAutoHyphens w:val="0"/>
    </w:pPr>
    <w:rPr>
      <w:rFonts w:ascii="Verdana" w:eastAsia="Times New Roman" w:hAnsi="Verdana" w:cs="Times New Roman"/>
      <w:sz w:val="16"/>
      <w:lang w:eastAsia="nl-NL" w:bidi="ar-SA"/>
    </w:rPr>
  </w:style>
  <w:style w:type="paragraph" w:customStyle="1" w:styleId="Voettekstklein">
    <w:name w:val="Voettekst klein"/>
    <w:basedOn w:val="Koptekstklein"/>
    <w:rsid w:val="00283442"/>
  </w:style>
  <w:style w:type="character" w:styleId="Zwaar">
    <w:name w:val="Strong"/>
    <w:basedOn w:val="Standaardalinea-lettertype"/>
    <w:qFormat/>
    <w:rsid w:val="00283442"/>
    <w:rPr>
      <w:b/>
      <w:bCs/>
    </w:rPr>
  </w:style>
  <w:style w:type="table" w:styleId="Webtabel3">
    <w:name w:val="Table Web 3"/>
    <w:basedOn w:val="Standaardtabel"/>
    <w:rsid w:val="00283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283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1">
    <w:name w:val="Table Web 1"/>
    <w:basedOn w:val="Standaardtabel"/>
    <w:rsid w:val="00283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rfijndetabel2">
    <w:name w:val="Table Subtle 2"/>
    <w:basedOn w:val="Standaardtabel"/>
    <w:rsid w:val="00283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1">
    <w:name w:val="Table Subtle 1"/>
    <w:basedOn w:val="Standaardtabel"/>
    <w:rsid w:val="00283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el">
    <w:name w:val="Title"/>
    <w:basedOn w:val="Standaard"/>
    <w:qFormat/>
    <w:rsid w:val="00283442"/>
    <w:pPr>
      <w:widowControl/>
      <w:suppressAutoHyphens w:val="0"/>
      <w:spacing w:before="240" w:after="60"/>
      <w:jc w:val="center"/>
      <w:outlineLvl w:val="0"/>
    </w:pPr>
    <w:rPr>
      <w:rFonts w:ascii="Arial" w:eastAsia="Times New Roman" w:hAnsi="Arial" w:cs="Arial"/>
      <w:b/>
      <w:bCs/>
      <w:kern w:val="28"/>
      <w:sz w:val="32"/>
      <w:szCs w:val="32"/>
      <w:lang w:eastAsia="nl-NL" w:bidi="ar-SA"/>
    </w:rPr>
  </w:style>
  <w:style w:type="paragraph" w:styleId="Tekstzonderopmaak">
    <w:name w:val="Plain Text"/>
    <w:basedOn w:val="Standaard"/>
    <w:rsid w:val="00283442"/>
    <w:pPr>
      <w:widowControl/>
      <w:suppressAutoHyphens w:val="0"/>
    </w:pPr>
    <w:rPr>
      <w:rFonts w:ascii="Courier New" w:eastAsia="Times New Roman" w:hAnsi="Courier New" w:cs="Courier New"/>
      <w:sz w:val="20"/>
      <w:szCs w:val="20"/>
      <w:lang w:eastAsia="nl-NL" w:bidi="ar-SA"/>
    </w:rPr>
  </w:style>
  <w:style w:type="table" w:styleId="Tabelthema">
    <w:name w:val="Table Theme"/>
    <w:basedOn w:val="Standaardtabel"/>
    <w:rsid w:val="0028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Geenlijst"/>
    <w:rsid w:val="00283442"/>
    <w:pPr>
      <w:numPr>
        <w:numId w:val="11"/>
      </w:numPr>
    </w:pPr>
  </w:style>
  <w:style w:type="numbering" w:styleId="1ai">
    <w:name w:val="Outline List 1"/>
    <w:basedOn w:val="Geenlijst"/>
    <w:rsid w:val="00283442"/>
    <w:pPr>
      <w:numPr>
        <w:numId w:val="12"/>
      </w:numPr>
    </w:pPr>
  </w:style>
  <w:style w:type="table" w:styleId="3D-effectenvoortabel1">
    <w:name w:val="Table 3D effects 1"/>
    <w:basedOn w:val="Standaardtabel"/>
    <w:rsid w:val="00283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283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283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283442"/>
    <w:pPr>
      <w:widowControl/>
      <w:suppressAutoHyphens w:val="0"/>
    </w:pPr>
    <w:rPr>
      <w:rFonts w:ascii="Verdana" w:eastAsia="Times New Roman" w:hAnsi="Verdana" w:cs="Times New Roman"/>
      <w:sz w:val="18"/>
      <w:lang w:eastAsia="nl-NL" w:bidi="ar-SA"/>
    </w:rPr>
  </w:style>
  <w:style w:type="paragraph" w:styleId="Adresenvelop">
    <w:name w:val="envelope address"/>
    <w:basedOn w:val="Standaard"/>
    <w:rsid w:val="00283442"/>
    <w:pPr>
      <w:framePr w:w="7920" w:h="1980" w:hRule="exact" w:hSpace="141" w:wrap="auto" w:hAnchor="page" w:xAlign="center" w:yAlign="bottom"/>
      <w:widowControl/>
      <w:suppressAutoHyphens w:val="0"/>
      <w:ind w:left="2880"/>
    </w:pPr>
    <w:rPr>
      <w:rFonts w:ascii="Arial" w:eastAsia="Times New Roman" w:hAnsi="Arial" w:cs="Arial"/>
      <w:lang w:eastAsia="nl-NL" w:bidi="ar-SA"/>
    </w:rPr>
  </w:style>
  <w:style w:type="paragraph" w:styleId="Afsluiting">
    <w:name w:val="Closing"/>
    <w:basedOn w:val="Standaard"/>
    <w:rsid w:val="00283442"/>
    <w:pPr>
      <w:widowControl/>
      <w:suppressAutoHyphens w:val="0"/>
      <w:ind w:left="4252"/>
    </w:pPr>
    <w:rPr>
      <w:rFonts w:ascii="Verdana" w:eastAsia="Times New Roman" w:hAnsi="Verdana" w:cs="Times New Roman"/>
      <w:sz w:val="18"/>
      <w:lang w:eastAsia="nl-NL" w:bidi="ar-SA"/>
    </w:rPr>
  </w:style>
  <w:style w:type="paragraph" w:styleId="Afzender">
    <w:name w:val="envelope return"/>
    <w:basedOn w:val="Standaard"/>
    <w:rsid w:val="00283442"/>
    <w:pPr>
      <w:widowControl/>
      <w:suppressAutoHyphens w:val="0"/>
    </w:pPr>
    <w:rPr>
      <w:rFonts w:ascii="Arial" w:eastAsia="Times New Roman" w:hAnsi="Arial" w:cs="Arial"/>
      <w:sz w:val="20"/>
      <w:szCs w:val="20"/>
      <w:lang w:eastAsia="nl-NL" w:bidi="ar-SA"/>
    </w:rPr>
  </w:style>
  <w:style w:type="numbering" w:styleId="Artikelsectie">
    <w:name w:val="Outline List 3"/>
    <w:basedOn w:val="Geenlijst"/>
    <w:rsid w:val="00283442"/>
    <w:pPr>
      <w:numPr>
        <w:numId w:val="13"/>
      </w:numPr>
    </w:pPr>
  </w:style>
  <w:style w:type="paragraph" w:styleId="Berichtkop">
    <w:name w:val="Message Header"/>
    <w:basedOn w:val="Standaard"/>
    <w:rsid w:val="00283442"/>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lang w:eastAsia="nl-NL" w:bidi="ar-SA"/>
    </w:rPr>
  </w:style>
  <w:style w:type="paragraph" w:styleId="Bloktekst">
    <w:name w:val="Block Text"/>
    <w:basedOn w:val="Standaard"/>
    <w:rsid w:val="00283442"/>
    <w:pPr>
      <w:widowControl/>
      <w:suppressAutoHyphens w:val="0"/>
      <w:spacing w:after="120"/>
      <w:ind w:left="1440" w:right="1440"/>
    </w:pPr>
    <w:rPr>
      <w:rFonts w:ascii="Verdana" w:eastAsia="Times New Roman" w:hAnsi="Verdana" w:cs="Times New Roman"/>
      <w:sz w:val="18"/>
      <w:lang w:eastAsia="nl-NL" w:bidi="ar-SA"/>
    </w:rPr>
  </w:style>
  <w:style w:type="paragraph" w:styleId="Datum">
    <w:name w:val="Date"/>
    <w:basedOn w:val="Standaard"/>
    <w:next w:val="Standaard"/>
    <w:rsid w:val="00283442"/>
    <w:pPr>
      <w:widowControl/>
      <w:suppressAutoHyphens w:val="0"/>
    </w:pPr>
    <w:rPr>
      <w:rFonts w:ascii="Verdana" w:eastAsia="Times New Roman" w:hAnsi="Verdana" w:cs="Times New Roman"/>
      <w:sz w:val="18"/>
      <w:lang w:eastAsia="nl-NL" w:bidi="ar-SA"/>
    </w:rPr>
  </w:style>
  <w:style w:type="table" w:styleId="Eenvoudigetabel1">
    <w:name w:val="Table Simple 1"/>
    <w:basedOn w:val="Standaardtabel"/>
    <w:rsid w:val="00283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283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283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283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283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283442"/>
    <w:pPr>
      <w:widowControl/>
      <w:suppressAutoHyphens w:val="0"/>
    </w:pPr>
    <w:rPr>
      <w:rFonts w:ascii="Verdana" w:eastAsia="Times New Roman" w:hAnsi="Verdana" w:cs="Times New Roman"/>
      <w:sz w:val="18"/>
      <w:lang w:eastAsia="nl-NL" w:bidi="ar-SA"/>
    </w:rPr>
  </w:style>
  <w:style w:type="character" w:styleId="GevolgdeHyperlink">
    <w:name w:val="FollowedHyperlink"/>
    <w:basedOn w:val="Standaardalinea-lettertype"/>
    <w:rsid w:val="00283442"/>
    <w:rPr>
      <w:color w:val="800080"/>
      <w:u w:val="single"/>
    </w:rPr>
  </w:style>
  <w:style w:type="paragraph" w:styleId="Handtekening">
    <w:name w:val="Signature"/>
    <w:basedOn w:val="Standaard"/>
    <w:rsid w:val="00283442"/>
    <w:pPr>
      <w:widowControl/>
      <w:suppressAutoHyphens w:val="0"/>
      <w:ind w:left="4252"/>
    </w:pPr>
    <w:rPr>
      <w:rFonts w:ascii="Verdana" w:eastAsia="Times New Roman" w:hAnsi="Verdana" w:cs="Times New Roman"/>
      <w:sz w:val="18"/>
      <w:lang w:eastAsia="nl-NL" w:bidi="ar-SA"/>
    </w:rPr>
  </w:style>
  <w:style w:type="paragraph" w:styleId="HTML-voorafopgemaakt">
    <w:name w:val="HTML Preformatted"/>
    <w:basedOn w:val="Standaard"/>
    <w:rsid w:val="00283442"/>
    <w:pPr>
      <w:widowControl/>
      <w:suppressAutoHyphens w:val="0"/>
    </w:pPr>
    <w:rPr>
      <w:rFonts w:ascii="Courier New" w:eastAsia="Times New Roman" w:hAnsi="Courier New" w:cs="Courier New"/>
      <w:sz w:val="20"/>
      <w:szCs w:val="20"/>
      <w:lang w:eastAsia="nl-NL" w:bidi="ar-SA"/>
    </w:rPr>
  </w:style>
  <w:style w:type="character" w:styleId="HTMLCode">
    <w:name w:val="HTML Code"/>
    <w:basedOn w:val="Standaardalinea-lettertype"/>
    <w:rsid w:val="00283442"/>
    <w:rPr>
      <w:rFonts w:ascii="Courier New" w:hAnsi="Courier New" w:cs="Courier New"/>
      <w:sz w:val="20"/>
      <w:szCs w:val="20"/>
    </w:rPr>
  </w:style>
  <w:style w:type="character" w:styleId="HTMLDefinition">
    <w:name w:val="HTML Definition"/>
    <w:basedOn w:val="Standaardalinea-lettertype"/>
    <w:rsid w:val="00283442"/>
    <w:rPr>
      <w:i/>
      <w:iCs/>
    </w:rPr>
  </w:style>
  <w:style w:type="character" w:styleId="HTMLVariable">
    <w:name w:val="HTML Variable"/>
    <w:basedOn w:val="Standaardalinea-lettertype"/>
    <w:rsid w:val="00283442"/>
    <w:rPr>
      <w:i/>
      <w:iCs/>
    </w:rPr>
  </w:style>
  <w:style w:type="character" w:styleId="HTML-acroniem">
    <w:name w:val="HTML Acronym"/>
    <w:basedOn w:val="Standaardalinea-lettertype"/>
    <w:rsid w:val="00283442"/>
  </w:style>
  <w:style w:type="paragraph" w:styleId="HTML-adres">
    <w:name w:val="HTML Address"/>
    <w:basedOn w:val="Standaard"/>
    <w:rsid w:val="00283442"/>
    <w:pPr>
      <w:widowControl/>
      <w:suppressAutoHyphens w:val="0"/>
    </w:pPr>
    <w:rPr>
      <w:rFonts w:ascii="Verdana" w:eastAsia="Times New Roman" w:hAnsi="Verdana" w:cs="Times New Roman"/>
      <w:i/>
      <w:iCs/>
      <w:sz w:val="18"/>
      <w:lang w:eastAsia="nl-NL" w:bidi="ar-SA"/>
    </w:rPr>
  </w:style>
  <w:style w:type="character" w:styleId="HTML-citaat">
    <w:name w:val="HTML Cite"/>
    <w:basedOn w:val="Standaardalinea-lettertype"/>
    <w:rsid w:val="00283442"/>
    <w:rPr>
      <w:i/>
      <w:iCs/>
    </w:rPr>
  </w:style>
  <w:style w:type="character" w:styleId="HTML-schrijfmachine">
    <w:name w:val="HTML Typewriter"/>
    <w:basedOn w:val="Standaardalinea-lettertype"/>
    <w:rsid w:val="00283442"/>
    <w:rPr>
      <w:rFonts w:ascii="Courier New" w:hAnsi="Courier New" w:cs="Courier New"/>
      <w:sz w:val="20"/>
      <w:szCs w:val="20"/>
    </w:rPr>
  </w:style>
  <w:style w:type="character" w:styleId="HTML-toetsenbord">
    <w:name w:val="HTML Keyboard"/>
    <w:basedOn w:val="Standaardalinea-lettertype"/>
    <w:rsid w:val="00283442"/>
    <w:rPr>
      <w:rFonts w:ascii="Courier New" w:hAnsi="Courier New" w:cs="Courier New"/>
      <w:sz w:val="20"/>
      <w:szCs w:val="20"/>
    </w:rPr>
  </w:style>
  <w:style w:type="character" w:styleId="HTML-voorbeeld">
    <w:name w:val="HTML Sample"/>
    <w:basedOn w:val="Standaardalinea-lettertype"/>
    <w:rsid w:val="00283442"/>
    <w:rPr>
      <w:rFonts w:ascii="Courier New" w:hAnsi="Courier New" w:cs="Courier New"/>
    </w:rPr>
  </w:style>
  <w:style w:type="table" w:styleId="Klassieketabel1">
    <w:name w:val="Table Classic 1"/>
    <w:basedOn w:val="Standaardtabel"/>
    <w:rsid w:val="00283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283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283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283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283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283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jst">
    <w:name w:val="List"/>
    <w:basedOn w:val="Standaard"/>
    <w:rsid w:val="00283442"/>
    <w:pPr>
      <w:widowControl/>
      <w:suppressAutoHyphens w:val="0"/>
      <w:ind w:left="283" w:hanging="283"/>
    </w:pPr>
    <w:rPr>
      <w:rFonts w:ascii="Verdana" w:eastAsia="Times New Roman" w:hAnsi="Verdana" w:cs="Times New Roman"/>
      <w:sz w:val="18"/>
      <w:lang w:eastAsia="nl-NL" w:bidi="ar-SA"/>
    </w:rPr>
  </w:style>
  <w:style w:type="paragraph" w:styleId="Lijst2">
    <w:name w:val="List 2"/>
    <w:basedOn w:val="Standaard"/>
    <w:rsid w:val="00283442"/>
    <w:pPr>
      <w:widowControl/>
      <w:suppressAutoHyphens w:val="0"/>
      <w:ind w:left="566" w:hanging="283"/>
    </w:pPr>
    <w:rPr>
      <w:rFonts w:ascii="Verdana" w:eastAsia="Times New Roman" w:hAnsi="Verdana" w:cs="Times New Roman"/>
      <w:sz w:val="18"/>
      <w:lang w:eastAsia="nl-NL" w:bidi="ar-SA"/>
    </w:rPr>
  </w:style>
  <w:style w:type="paragraph" w:styleId="Lijst3">
    <w:name w:val="List 3"/>
    <w:basedOn w:val="Standaard"/>
    <w:rsid w:val="00283442"/>
    <w:pPr>
      <w:widowControl/>
      <w:suppressAutoHyphens w:val="0"/>
      <w:ind w:left="849" w:hanging="283"/>
    </w:pPr>
    <w:rPr>
      <w:rFonts w:ascii="Verdana" w:eastAsia="Times New Roman" w:hAnsi="Verdana" w:cs="Times New Roman"/>
      <w:sz w:val="18"/>
      <w:lang w:eastAsia="nl-NL" w:bidi="ar-SA"/>
    </w:rPr>
  </w:style>
  <w:style w:type="paragraph" w:styleId="Lijst4">
    <w:name w:val="List 4"/>
    <w:basedOn w:val="Standaard"/>
    <w:rsid w:val="00283442"/>
    <w:pPr>
      <w:widowControl/>
      <w:suppressAutoHyphens w:val="0"/>
      <w:ind w:left="1132" w:hanging="283"/>
    </w:pPr>
    <w:rPr>
      <w:rFonts w:ascii="Verdana" w:eastAsia="Times New Roman" w:hAnsi="Verdana" w:cs="Times New Roman"/>
      <w:sz w:val="18"/>
      <w:lang w:eastAsia="nl-NL" w:bidi="ar-SA"/>
    </w:rPr>
  </w:style>
  <w:style w:type="paragraph" w:styleId="Lijst5">
    <w:name w:val="List 5"/>
    <w:basedOn w:val="Standaard"/>
    <w:rsid w:val="00283442"/>
    <w:pPr>
      <w:widowControl/>
      <w:suppressAutoHyphens w:val="0"/>
      <w:ind w:left="1415" w:hanging="283"/>
    </w:pPr>
    <w:rPr>
      <w:rFonts w:ascii="Verdana" w:eastAsia="Times New Roman" w:hAnsi="Verdana" w:cs="Times New Roman"/>
      <w:sz w:val="18"/>
      <w:lang w:eastAsia="nl-NL" w:bidi="ar-SA"/>
    </w:rPr>
  </w:style>
  <w:style w:type="paragraph" w:styleId="Lijstopsomteken3">
    <w:name w:val="List Bullet 3"/>
    <w:basedOn w:val="Standaard"/>
    <w:rsid w:val="00283442"/>
    <w:pPr>
      <w:widowControl/>
      <w:numPr>
        <w:numId w:val="2"/>
      </w:numPr>
      <w:suppressAutoHyphens w:val="0"/>
    </w:pPr>
    <w:rPr>
      <w:rFonts w:ascii="Verdana" w:eastAsia="Times New Roman" w:hAnsi="Verdana" w:cs="Times New Roman"/>
      <w:sz w:val="18"/>
      <w:lang w:eastAsia="nl-NL" w:bidi="ar-SA"/>
    </w:rPr>
  </w:style>
  <w:style w:type="paragraph" w:styleId="Lijstopsomteken4">
    <w:name w:val="List Bullet 4"/>
    <w:basedOn w:val="Standaard"/>
    <w:rsid w:val="00283442"/>
    <w:pPr>
      <w:widowControl/>
      <w:numPr>
        <w:numId w:val="3"/>
      </w:numPr>
      <w:suppressAutoHyphens w:val="0"/>
    </w:pPr>
    <w:rPr>
      <w:rFonts w:ascii="Verdana" w:eastAsia="Times New Roman" w:hAnsi="Verdana" w:cs="Times New Roman"/>
      <w:sz w:val="18"/>
      <w:lang w:eastAsia="nl-NL" w:bidi="ar-SA"/>
    </w:rPr>
  </w:style>
  <w:style w:type="paragraph" w:styleId="Lijstopsomteken5">
    <w:name w:val="List Bullet 5"/>
    <w:basedOn w:val="Standaard"/>
    <w:rsid w:val="00283442"/>
    <w:pPr>
      <w:widowControl/>
      <w:numPr>
        <w:numId w:val="4"/>
      </w:numPr>
      <w:suppressAutoHyphens w:val="0"/>
    </w:pPr>
    <w:rPr>
      <w:rFonts w:ascii="Verdana" w:eastAsia="Times New Roman" w:hAnsi="Verdana" w:cs="Times New Roman"/>
      <w:sz w:val="18"/>
      <w:lang w:eastAsia="nl-NL" w:bidi="ar-SA"/>
    </w:rPr>
  </w:style>
  <w:style w:type="paragraph" w:styleId="Lijstnummering">
    <w:name w:val="List Number"/>
    <w:basedOn w:val="Standaard"/>
    <w:rsid w:val="00283442"/>
    <w:pPr>
      <w:widowControl/>
      <w:numPr>
        <w:numId w:val="5"/>
      </w:numPr>
      <w:suppressAutoHyphens w:val="0"/>
    </w:pPr>
    <w:rPr>
      <w:rFonts w:ascii="Verdana" w:eastAsia="Times New Roman" w:hAnsi="Verdana" w:cs="Times New Roman"/>
      <w:sz w:val="18"/>
      <w:lang w:eastAsia="nl-NL" w:bidi="ar-SA"/>
    </w:rPr>
  </w:style>
  <w:style w:type="paragraph" w:styleId="Lijstnummering2">
    <w:name w:val="List Number 2"/>
    <w:basedOn w:val="Standaard"/>
    <w:rsid w:val="00283442"/>
    <w:pPr>
      <w:widowControl/>
      <w:numPr>
        <w:numId w:val="6"/>
      </w:numPr>
      <w:suppressAutoHyphens w:val="0"/>
    </w:pPr>
    <w:rPr>
      <w:rFonts w:ascii="Verdana" w:eastAsia="Times New Roman" w:hAnsi="Verdana" w:cs="Times New Roman"/>
      <w:sz w:val="18"/>
      <w:lang w:eastAsia="nl-NL" w:bidi="ar-SA"/>
    </w:rPr>
  </w:style>
  <w:style w:type="paragraph" w:styleId="Lijstnummering3">
    <w:name w:val="List Number 3"/>
    <w:basedOn w:val="Standaard"/>
    <w:rsid w:val="00283442"/>
    <w:pPr>
      <w:widowControl/>
      <w:numPr>
        <w:numId w:val="7"/>
      </w:numPr>
      <w:suppressAutoHyphens w:val="0"/>
    </w:pPr>
    <w:rPr>
      <w:rFonts w:ascii="Verdana" w:eastAsia="Times New Roman" w:hAnsi="Verdana" w:cs="Times New Roman"/>
      <w:sz w:val="18"/>
      <w:lang w:eastAsia="nl-NL" w:bidi="ar-SA"/>
    </w:rPr>
  </w:style>
  <w:style w:type="paragraph" w:styleId="Lijstnummering4">
    <w:name w:val="List Number 4"/>
    <w:basedOn w:val="Standaard"/>
    <w:rsid w:val="00283442"/>
    <w:pPr>
      <w:widowControl/>
      <w:numPr>
        <w:numId w:val="8"/>
      </w:numPr>
      <w:suppressAutoHyphens w:val="0"/>
    </w:pPr>
    <w:rPr>
      <w:rFonts w:ascii="Verdana" w:eastAsia="Times New Roman" w:hAnsi="Verdana" w:cs="Times New Roman"/>
      <w:sz w:val="18"/>
      <w:lang w:eastAsia="nl-NL" w:bidi="ar-SA"/>
    </w:rPr>
  </w:style>
  <w:style w:type="paragraph" w:styleId="Lijstnummering5">
    <w:name w:val="List Number 5"/>
    <w:basedOn w:val="Standaard"/>
    <w:rsid w:val="00283442"/>
    <w:pPr>
      <w:widowControl/>
      <w:numPr>
        <w:numId w:val="9"/>
      </w:numPr>
      <w:suppressAutoHyphens w:val="0"/>
    </w:pPr>
    <w:rPr>
      <w:rFonts w:ascii="Verdana" w:eastAsia="Times New Roman" w:hAnsi="Verdana" w:cs="Times New Roman"/>
      <w:sz w:val="18"/>
      <w:lang w:eastAsia="nl-NL" w:bidi="ar-SA"/>
    </w:rPr>
  </w:style>
  <w:style w:type="paragraph" w:styleId="Lijstvoortzetting">
    <w:name w:val="List Continue"/>
    <w:basedOn w:val="Standaard"/>
    <w:rsid w:val="00283442"/>
    <w:pPr>
      <w:widowControl/>
      <w:suppressAutoHyphens w:val="0"/>
      <w:spacing w:after="120"/>
      <w:ind w:left="283"/>
    </w:pPr>
    <w:rPr>
      <w:rFonts w:ascii="Verdana" w:eastAsia="Times New Roman" w:hAnsi="Verdana" w:cs="Times New Roman"/>
      <w:sz w:val="18"/>
      <w:lang w:eastAsia="nl-NL" w:bidi="ar-SA"/>
    </w:rPr>
  </w:style>
  <w:style w:type="paragraph" w:styleId="Lijstvoortzetting2">
    <w:name w:val="List Continue 2"/>
    <w:basedOn w:val="Standaard"/>
    <w:rsid w:val="00283442"/>
    <w:pPr>
      <w:widowControl/>
      <w:suppressAutoHyphens w:val="0"/>
      <w:spacing w:after="120"/>
      <w:ind w:left="566"/>
    </w:pPr>
    <w:rPr>
      <w:rFonts w:ascii="Verdana" w:eastAsia="Times New Roman" w:hAnsi="Verdana" w:cs="Times New Roman"/>
      <w:sz w:val="18"/>
      <w:lang w:eastAsia="nl-NL" w:bidi="ar-SA"/>
    </w:rPr>
  </w:style>
  <w:style w:type="paragraph" w:styleId="Lijstvoortzetting3">
    <w:name w:val="List Continue 3"/>
    <w:basedOn w:val="Standaard"/>
    <w:rsid w:val="00283442"/>
    <w:pPr>
      <w:widowControl/>
      <w:suppressAutoHyphens w:val="0"/>
      <w:spacing w:after="120"/>
      <w:ind w:left="849"/>
    </w:pPr>
    <w:rPr>
      <w:rFonts w:ascii="Verdana" w:eastAsia="Times New Roman" w:hAnsi="Verdana" w:cs="Times New Roman"/>
      <w:sz w:val="18"/>
      <w:lang w:eastAsia="nl-NL" w:bidi="ar-SA"/>
    </w:rPr>
  </w:style>
  <w:style w:type="paragraph" w:styleId="Lijstvoortzetting4">
    <w:name w:val="List Continue 4"/>
    <w:basedOn w:val="Standaard"/>
    <w:rsid w:val="00283442"/>
    <w:pPr>
      <w:widowControl/>
      <w:suppressAutoHyphens w:val="0"/>
      <w:spacing w:after="120"/>
      <w:ind w:left="1132"/>
    </w:pPr>
    <w:rPr>
      <w:rFonts w:ascii="Verdana" w:eastAsia="Times New Roman" w:hAnsi="Verdana" w:cs="Times New Roman"/>
      <w:sz w:val="18"/>
      <w:lang w:eastAsia="nl-NL" w:bidi="ar-SA"/>
    </w:rPr>
  </w:style>
  <w:style w:type="paragraph" w:styleId="Lijstvoortzetting5">
    <w:name w:val="List Continue 5"/>
    <w:basedOn w:val="Standaard"/>
    <w:rsid w:val="00283442"/>
    <w:pPr>
      <w:widowControl/>
      <w:suppressAutoHyphens w:val="0"/>
      <w:spacing w:after="120"/>
      <w:ind w:left="1415"/>
    </w:pPr>
    <w:rPr>
      <w:rFonts w:ascii="Verdana" w:eastAsia="Times New Roman" w:hAnsi="Verdana" w:cs="Times New Roman"/>
      <w:sz w:val="18"/>
      <w:lang w:eastAsia="nl-NL" w:bidi="ar-SA"/>
    </w:rPr>
  </w:style>
  <w:style w:type="character" w:styleId="Nadruk">
    <w:name w:val="Emphasis"/>
    <w:basedOn w:val="Standaardalinea-lettertype"/>
    <w:qFormat/>
    <w:rsid w:val="00283442"/>
    <w:rPr>
      <w:i/>
      <w:iCs/>
    </w:rPr>
  </w:style>
  <w:style w:type="paragraph" w:styleId="Normaalweb">
    <w:name w:val="Normal (Web)"/>
    <w:basedOn w:val="Standaard"/>
    <w:uiPriority w:val="99"/>
    <w:rsid w:val="00283442"/>
    <w:pPr>
      <w:widowControl/>
      <w:suppressAutoHyphens w:val="0"/>
    </w:pPr>
    <w:rPr>
      <w:rFonts w:ascii="Times New Roman" w:eastAsia="Times New Roman" w:hAnsi="Times New Roman" w:cs="Times New Roman"/>
      <w:lang w:eastAsia="nl-NL" w:bidi="ar-SA"/>
    </w:rPr>
  </w:style>
  <w:style w:type="paragraph" w:styleId="Notitiekop">
    <w:name w:val="Note Heading"/>
    <w:basedOn w:val="Standaard"/>
    <w:next w:val="Standaard"/>
    <w:rsid w:val="00283442"/>
    <w:pPr>
      <w:widowControl/>
      <w:suppressAutoHyphens w:val="0"/>
    </w:pPr>
    <w:rPr>
      <w:rFonts w:ascii="Verdana" w:eastAsia="Times New Roman" w:hAnsi="Verdana" w:cs="Times New Roman"/>
      <w:sz w:val="18"/>
      <w:lang w:eastAsia="nl-NL" w:bidi="ar-SA"/>
    </w:rPr>
  </w:style>
  <w:style w:type="character" w:styleId="Paginanummer">
    <w:name w:val="page number"/>
    <w:basedOn w:val="Standaardalinea-lettertype"/>
    <w:rsid w:val="00283442"/>
  </w:style>
  <w:style w:type="paragraph" w:styleId="Plattetekst">
    <w:name w:val="Body Text"/>
    <w:basedOn w:val="Standaard"/>
    <w:rsid w:val="00283442"/>
    <w:pPr>
      <w:widowControl/>
      <w:suppressAutoHyphens w:val="0"/>
      <w:spacing w:after="120"/>
    </w:pPr>
    <w:rPr>
      <w:rFonts w:ascii="Verdana" w:eastAsia="Times New Roman" w:hAnsi="Verdana" w:cs="Times New Roman"/>
      <w:sz w:val="18"/>
      <w:lang w:eastAsia="nl-NL" w:bidi="ar-SA"/>
    </w:rPr>
  </w:style>
  <w:style w:type="paragraph" w:styleId="Plattetekst2">
    <w:name w:val="Body Text 2"/>
    <w:basedOn w:val="Standaard"/>
    <w:rsid w:val="00283442"/>
    <w:pPr>
      <w:widowControl/>
      <w:suppressAutoHyphens w:val="0"/>
      <w:spacing w:after="120" w:line="480" w:lineRule="auto"/>
    </w:pPr>
    <w:rPr>
      <w:rFonts w:ascii="Verdana" w:eastAsia="Times New Roman" w:hAnsi="Verdana" w:cs="Times New Roman"/>
      <w:sz w:val="18"/>
      <w:lang w:eastAsia="nl-NL" w:bidi="ar-SA"/>
    </w:rPr>
  </w:style>
  <w:style w:type="paragraph" w:styleId="Plattetekst3">
    <w:name w:val="Body Text 3"/>
    <w:basedOn w:val="Standaard"/>
    <w:rsid w:val="00283442"/>
    <w:pPr>
      <w:widowControl/>
      <w:suppressAutoHyphens w:val="0"/>
      <w:spacing w:after="120"/>
    </w:pPr>
    <w:rPr>
      <w:rFonts w:ascii="Verdana" w:eastAsia="Times New Roman" w:hAnsi="Verdana" w:cs="Times New Roman"/>
      <w:sz w:val="16"/>
      <w:szCs w:val="16"/>
      <w:lang w:eastAsia="nl-NL" w:bidi="ar-SA"/>
    </w:rPr>
  </w:style>
  <w:style w:type="paragraph" w:styleId="Platteteksteersteinspringing">
    <w:name w:val="Body Text First Indent"/>
    <w:basedOn w:val="Plattetekst"/>
    <w:rsid w:val="00283442"/>
    <w:pPr>
      <w:ind w:firstLine="210"/>
    </w:pPr>
  </w:style>
  <w:style w:type="paragraph" w:styleId="Plattetekstinspringen">
    <w:name w:val="Body Text Indent"/>
    <w:basedOn w:val="Standaard"/>
    <w:rsid w:val="00283442"/>
    <w:pPr>
      <w:widowControl/>
      <w:suppressAutoHyphens w:val="0"/>
      <w:spacing w:after="120"/>
      <w:ind w:left="283"/>
    </w:pPr>
    <w:rPr>
      <w:rFonts w:ascii="Verdana" w:eastAsia="Times New Roman" w:hAnsi="Verdana" w:cs="Times New Roman"/>
      <w:sz w:val="18"/>
      <w:lang w:eastAsia="nl-NL" w:bidi="ar-SA"/>
    </w:rPr>
  </w:style>
  <w:style w:type="paragraph" w:styleId="Platteteksteersteinspringing2">
    <w:name w:val="Body Text First Indent 2"/>
    <w:basedOn w:val="Plattetekstinspringen"/>
    <w:rsid w:val="00283442"/>
    <w:pPr>
      <w:ind w:firstLine="210"/>
    </w:pPr>
  </w:style>
  <w:style w:type="paragraph" w:styleId="Plattetekstinspringen2">
    <w:name w:val="Body Text Indent 2"/>
    <w:basedOn w:val="Standaard"/>
    <w:rsid w:val="00283442"/>
    <w:pPr>
      <w:widowControl/>
      <w:suppressAutoHyphens w:val="0"/>
      <w:spacing w:after="120" w:line="480" w:lineRule="auto"/>
      <w:ind w:left="283"/>
    </w:pPr>
    <w:rPr>
      <w:rFonts w:ascii="Verdana" w:eastAsia="Times New Roman" w:hAnsi="Verdana" w:cs="Times New Roman"/>
      <w:sz w:val="18"/>
      <w:lang w:eastAsia="nl-NL" w:bidi="ar-SA"/>
    </w:rPr>
  </w:style>
  <w:style w:type="paragraph" w:styleId="Plattetekstinspringen3">
    <w:name w:val="Body Text Indent 3"/>
    <w:basedOn w:val="Standaard"/>
    <w:rsid w:val="00283442"/>
    <w:pPr>
      <w:widowControl/>
      <w:suppressAutoHyphens w:val="0"/>
      <w:spacing w:after="120"/>
      <w:ind w:left="283"/>
    </w:pPr>
    <w:rPr>
      <w:rFonts w:ascii="Verdana" w:eastAsia="Times New Roman" w:hAnsi="Verdana" w:cs="Times New Roman"/>
      <w:sz w:val="16"/>
      <w:szCs w:val="16"/>
      <w:lang w:eastAsia="nl-NL" w:bidi="ar-SA"/>
    </w:rPr>
  </w:style>
  <w:style w:type="table" w:styleId="Professioneletabel">
    <w:name w:val="Table Professional"/>
    <w:basedOn w:val="Standaardtabel"/>
    <w:rsid w:val="00283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283442"/>
  </w:style>
  <w:style w:type="paragraph" w:styleId="Standaardinspringing">
    <w:name w:val="Normal Indent"/>
    <w:basedOn w:val="Standaard"/>
    <w:rsid w:val="00283442"/>
    <w:pPr>
      <w:widowControl/>
      <w:suppressAutoHyphens w:val="0"/>
      <w:ind w:left="708"/>
    </w:pPr>
    <w:rPr>
      <w:rFonts w:ascii="Verdana" w:eastAsia="Times New Roman" w:hAnsi="Verdana" w:cs="Times New Roman"/>
      <w:sz w:val="18"/>
      <w:lang w:eastAsia="nl-NL" w:bidi="ar-SA"/>
    </w:rPr>
  </w:style>
  <w:style w:type="paragraph" w:styleId="Ondertitel">
    <w:name w:val="Subtitle"/>
    <w:basedOn w:val="Standaard"/>
    <w:qFormat/>
    <w:rsid w:val="00283442"/>
    <w:pPr>
      <w:widowControl/>
      <w:suppressAutoHyphens w:val="0"/>
      <w:spacing w:after="60"/>
      <w:jc w:val="center"/>
      <w:outlineLvl w:val="1"/>
    </w:pPr>
    <w:rPr>
      <w:rFonts w:ascii="Arial" w:eastAsia="Times New Roman" w:hAnsi="Arial" w:cs="Arial"/>
      <w:lang w:eastAsia="nl-NL" w:bidi="ar-SA"/>
    </w:rPr>
  </w:style>
  <w:style w:type="table" w:styleId="Tabelkolommen1">
    <w:name w:val="Table Columns 1"/>
    <w:basedOn w:val="Standaardtabel"/>
    <w:rsid w:val="00283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283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283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283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283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283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283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283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283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283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283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283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283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rsid w:val="00283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283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283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283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283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283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283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283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Vet">
    <w:name w:val="Vet"/>
    <w:basedOn w:val="Standaardalinea-lettertype"/>
    <w:rsid w:val="00283442"/>
    <w:rPr>
      <w:b/>
    </w:rPr>
  </w:style>
  <w:style w:type="character" w:customStyle="1" w:styleId="Cursief">
    <w:name w:val="Cursief"/>
    <w:basedOn w:val="Standaardalinea-lettertype"/>
    <w:rsid w:val="00283442"/>
    <w:rPr>
      <w:i/>
    </w:rPr>
  </w:style>
  <w:style w:type="paragraph" w:customStyle="1" w:styleId="Onderstrepen">
    <w:name w:val="Onderstrepen"/>
    <w:basedOn w:val="Standaard"/>
    <w:rsid w:val="00283442"/>
    <w:pPr>
      <w:widowControl/>
      <w:suppressAutoHyphens w:val="0"/>
    </w:pPr>
    <w:rPr>
      <w:rFonts w:ascii="Verdana" w:eastAsia="Times New Roman" w:hAnsi="Verdana" w:cs="Times New Roman"/>
      <w:sz w:val="18"/>
      <w:u w:val="single"/>
      <w:lang w:eastAsia="nl-NL" w:bidi="ar-SA"/>
    </w:rPr>
  </w:style>
  <w:style w:type="paragraph" w:customStyle="1" w:styleId="Uitlijnenlinks">
    <w:name w:val="Uitlijnen links"/>
    <w:basedOn w:val="Standaard"/>
    <w:rsid w:val="00283442"/>
    <w:pPr>
      <w:widowControl/>
      <w:suppressAutoHyphens w:val="0"/>
    </w:pPr>
    <w:rPr>
      <w:rFonts w:ascii="Verdana" w:eastAsia="Times New Roman" w:hAnsi="Verdana" w:cs="Times New Roman"/>
      <w:sz w:val="18"/>
      <w:lang w:eastAsia="nl-NL" w:bidi="ar-SA"/>
    </w:rPr>
  </w:style>
  <w:style w:type="paragraph" w:customStyle="1" w:styleId="Uitlijnenrechts">
    <w:name w:val="Uitlijnen rechts"/>
    <w:basedOn w:val="Standaard"/>
    <w:rsid w:val="00283442"/>
    <w:pPr>
      <w:widowControl/>
      <w:suppressAutoHyphens w:val="0"/>
      <w:jc w:val="right"/>
    </w:pPr>
    <w:rPr>
      <w:rFonts w:ascii="Verdana" w:eastAsia="Times New Roman" w:hAnsi="Verdana" w:cs="Times New Roman"/>
      <w:sz w:val="18"/>
      <w:lang w:eastAsia="nl-NL" w:bidi="ar-SA"/>
    </w:rPr>
  </w:style>
  <w:style w:type="paragraph" w:customStyle="1" w:styleId="Centreren">
    <w:name w:val="Centreren"/>
    <w:basedOn w:val="Standaard"/>
    <w:rsid w:val="00283442"/>
    <w:pPr>
      <w:widowControl/>
      <w:suppressAutoHyphens w:val="0"/>
      <w:jc w:val="center"/>
    </w:pPr>
    <w:rPr>
      <w:rFonts w:ascii="Verdana" w:eastAsia="Times New Roman" w:hAnsi="Verdana" w:cs="Times New Roman"/>
      <w:sz w:val="18"/>
      <w:lang w:eastAsia="nl-NL" w:bidi="ar-SA"/>
    </w:rPr>
  </w:style>
  <w:style w:type="paragraph" w:customStyle="1" w:styleId="Uitvullen">
    <w:name w:val="Uitvullen"/>
    <w:basedOn w:val="Standaard"/>
    <w:rsid w:val="00283442"/>
    <w:pPr>
      <w:widowControl/>
      <w:suppressAutoHyphens w:val="0"/>
      <w:jc w:val="both"/>
    </w:pPr>
    <w:rPr>
      <w:rFonts w:ascii="Verdana" w:eastAsia="Times New Roman" w:hAnsi="Verdana" w:cs="Times New Roman"/>
      <w:sz w:val="18"/>
      <w:lang w:eastAsia="nl-NL" w:bidi="ar-SA"/>
    </w:rPr>
  </w:style>
  <w:style w:type="paragraph" w:styleId="Inhopg1">
    <w:name w:val="toc 1"/>
    <w:basedOn w:val="Standaard"/>
    <w:next w:val="Standaard"/>
    <w:rsid w:val="00283442"/>
    <w:pPr>
      <w:widowControl/>
      <w:suppressAutoHyphens w:val="0"/>
    </w:pPr>
    <w:rPr>
      <w:rFonts w:ascii="Verdana" w:eastAsia="Times New Roman" w:hAnsi="Verdana" w:cs="Times New Roman"/>
      <w:sz w:val="18"/>
      <w:lang w:eastAsia="nl-NL" w:bidi="ar-SA"/>
    </w:rPr>
  </w:style>
  <w:style w:type="paragraph" w:styleId="Inhopg2">
    <w:name w:val="toc 2"/>
    <w:basedOn w:val="Inhopg1"/>
    <w:next w:val="Standaard"/>
    <w:rsid w:val="00283442"/>
    <w:pPr>
      <w:tabs>
        <w:tab w:val="left" w:pos="0"/>
        <w:tab w:val="num" w:pos="643"/>
      </w:tabs>
      <w:spacing w:before="240"/>
      <w:ind w:left="-1160"/>
    </w:pPr>
    <w:rPr>
      <w:b/>
    </w:rPr>
  </w:style>
  <w:style w:type="paragraph" w:styleId="Inhopg3">
    <w:name w:val="toc 3"/>
    <w:basedOn w:val="Inhopg2"/>
    <w:next w:val="Standaard"/>
    <w:rsid w:val="00283442"/>
    <w:pPr>
      <w:spacing w:before="0"/>
    </w:pPr>
    <w:rPr>
      <w:b w:val="0"/>
    </w:rPr>
  </w:style>
  <w:style w:type="paragraph" w:styleId="Inhopg4">
    <w:name w:val="toc 4"/>
    <w:basedOn w:val="Inhopg3"/>
    <w:next w:val="Standaard"/>
    <w:rsid w:val="00283442"/>
  </w:style>
  <w:style w:type="paragraph" w:styleId="Inhopg5">
    <w:name w:val="toc 5"/>
    <w:basedOn w:val="Standaard"/>
    <w:next w:val="Standaard"/>
    <w:autoRedefine/>
    <w:semiHidden/>
    <w:rsid w:val="00283442"/>
    <w:pPr>
      <w:widowControl/>
      <w:suppressAutoHyphens w:val="0"/>
      <w:ind w:left="720"/>
    </w:pPr>
    <w:rPr>
      <w:rFonts w:ascii="Verdana" w:eastAsia="Times New Roman" w:hAnsi="Verdana" w:cs="Times New Roman"/>
      <w:sz w:val="18"/>
      <w:lang w:eastAsia="nl-NL" w:bidi="ar-SA"/>
    </w:rPr>
  </w:style>
  <w:style w:type="paragraph" w:styleId="Voetnoottekst">
    <w:name w:val="footnote text"/>
    <w:basedOn w:val="Standaard"/>
    <w:semiHidden/>
    <w:rsid w:val="00283442"/>
    <w:pPr>
      <w:widowControl/>
      <w:tabs>
        <w:tab w:val="left" w:pos="600"/>
      </w:tabs>
      <w:suppressAutoHyphens w:val="0"/>
      <w:spacing w:line="180" w:lineRule="atLeast"/>
      <w:ind w:left="240" w:hanging="240"/>
    </w:pPr>
    <w:rPr>
      <w:rFonts w:ascii="Verdana" w:eastAsia="Times New Roman" w:hAnsi="Verdana" w:cs="Times New Roman"/>
      <w:sz w:val="13"/>
      <w:szCs w:val="20"/>
      <w:lang w:eastAsia="nl-NL" w:bidi="ar-SA"/>
    </w:rPr>
  </w:style>
  <w:style w:type="character" w:styleId="Voetnootmarkering">
    <w:name w:val="footnote reference"/>
    <w:basedOn w:val="Standaardalinea-lettertype"/>
    <w:semiHidden/>
    <w:rsid w:val="00283442"/>
    <w:rPr>
      <w:vertAlign w:val="baseline"/>
    </w:rPr>
  </w:style>
  <w:style w:type="paragraph" w:styleId="Eindnoottekst">
    <w:name w:val="endnote text"/>
    <w:basedOn w:val="Standaard"/>
    <w:semiHidden/>
    <w:rsid w:val="00283442"/>
    <w:pPr>
      <w:widowControl/>
      <w:suppressAutoHyphens w:val="0"/>
    </w:pPr>
    <w:rPr>
      <w:rFonts w:ascii="Verdana" w:eastAsia="Times New Roman" w:hAnsi="Verdana" w:cs="Times New Roman"/>
      <w:sz w:val="20"/>
      <w:szCs w:val="20"/>
      <w:lang w:eastAsia="nl-NL" w:bidi="ar-SA"/>
    </w:rPr>
  </w:style>
  <w:style w:type="character" w:styleId="Eindnootmarkering">
    <w:name w:val="endnote reference"/>
    <w:basedOn w:val="Standaardalinea-lettertype"/>
    <w:semiHidden/>
    <w:rsid w:val="00283442"/>
    <w:rPr>
      <w:vertAlign w:val="superscript"/>
    </w:rPr>
  </w:style>
  <w:style w:type="character" w:customStyle="1" w:styleId="Onderstreep">
    <w:name w:val="Onderstreep"/>
    <w:rsid w:val="00283442"/>
    <w:rPr>
      <w:u w:val="single"/>
    </w:rPr>
  </w:style>
  <w:style w:type="paragraph" w:styleId="Ballontekst">
    <w:name w:val="Balloon Text"/>
    <w:basedOn w:val="Standaard"/>
    <w:link w:val="BallontekstChar"/>
    <w:rsid w:val="00B70D6E"/>
    <w:pPr>
      <w:widowControl/>
      <w:suppressAutoHyphens w:val="0"/>
    </w:pPr>
    <w:rPr>
      <w:rFonts w:ascii="Tahoma" w:eastAsia="Times New Roman" w:hAnsi="Tahoma" w:cs="Tahoma"/>
      <w:sz w:val="16"/>
      <w:szCs w:val="16"/>
      <w:lang w:eastAsia="nl-NL" w:bidi="ar-SA"/>
    </w:rPr>
  </w:style>
  <w:style w:type="character" w:customStyle="1" w:styleId="BallontekstChar">
    <w:name w:val="Ballontekst Char"/>
    <w:basedOn w:val="Standaardalinea-lettertype"/>
    <w:link w:val="Ballontekst"/>
    <w:rsid w:val="00B70D6E"/>
    <w:rPr>
      <w:rFonts w:ascii="Tahoma" w:hAnsi="Tahoma" w:cs="Tahoma"/>
      <w:sz w:val="16"/>
      <w:szCs w:val="16"/>
    </w:rPr>
  </w:style>
  <w:style w:type="paragraph" w:customStyle="1" w:styleId="StijlHuisstijl-AdresNa45pt">
    <w:name w:val="Stijl Huisstijl-Adres + Na:  45 pt"/>
    <w:basedOn w:val="Huisstijl-Adres"/>
    <w:rsid w:val="00D967CE"/>
    <w:rPr>
      <w:rFonts w:cs="Times New Roman"/>
      <w:szCs w:val="20"/>
    </w:rPr>
  </w:style>
  <w:style w:type="character" w:styleId="Verwijzingopmerking">
    <w:name w:val="annotation reference"/>
    <w:basedOn w:val="Standaardalinea-lettertype"/>
    <w:uiPriority w:val="99"/>
    <w:unhideWhenUsed/>
    <w:rsid w:val="00981F8D"/>
    <w:rPr>
      <w:sz w:val="16"/>
      <w:szCs w:val="16"/>
    </w:rPr>
  </w:style>
  <w:style w:type="paragraph" w:styleId="Tekstopmerking">
    <w:name w:val="annotation text"/>
    <w:basedOn w:val="Standaard"/>
    <w:link w:val="TekstopmerkingChar"/>
    <w:uiPriority w:val="99"/>
    <w:unhideWhenUsed/>
    <w:rsid w:val="00981F8D"/>
    <w:rPr>
      <w:rFonts w:cs="Mangal"/>
      <w:sz w:val="20"/>
      <w:szCs w:val="18"/>
    </w:rPr>
  </w:style>
  <w:style w:type="character" w:customStyle="1" w:styleId="TekstopmerkingChar">
    <w:name w:val="Tekst opmerking Char"/>
    <w:basedOn w:val="Standaardalinea-lettertype"/>
    <w:link w:val="Tekstopmerking"/>
    <w:uiPriority w:val="99"/>
    <w:rsid w:val="00981F8D"/>
    <w:rPr>
      <w:rFonts w:ascii="Liberation Serif" w:eastAsia="Arial Unicode MS" w:hAnsi="Liberation Serif" w:cs="Mangal"/>
      <w:szCs w:val="18"/>
      <w:lang w:eastAsia="zh-CN" w:bidi="hi-IN"/>
    </w:rPr>
  </w:style>
  <w:style w:type="paragraph" w:styleId="Onderwerpvanopmerking">
    <w:name w:val="annotation subject"/>
    <w:basedOn w:val="Tekstopmerking"/>
    <w:next w:val="Tekstopmerking"/>
    <w:link w:val="OnderwerpvanopmerkingChar"/>
    <w:rsid w:val="00981F8D"/>
    <w:rPr>
      <w:b/>
      <w:bCs/>
    </w:rPr>
  </w:style>
  <w:style w:type="character" w:customStyle="1" w:styleId="OnderwerpvanopmerkingChar">
    <w:name w:val="Onderwerp van opmerking Char"/>
    <w:basedOn w:val="TekstopmerkingChar"/>
    <w:link w:val="Onderwerpvanopmerking"/>
    <w:rsid w:val="00981F8D"/>
    <w:rPr>
      <w:rFonts w:ascii="Liberation Serif" w:eastAsia="Arial Unicode MS" w:hAnsi="Liberation Serif" w:cs="Mangal"/>
      <w:b/>
      <w:bCs/>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981F8D"/>
    <w:pPr>
      <w:widowControl w:val="0"/>
      <w:suppressAutoHyphens/>
    </w:pPr>
    <w:rPr>
      <w:rFonts w:ascii="Liberation Serif" w:eastAsia="Arial Unicode MS" w:hAnsi="Liberation Serif" w:cs="Arial Unicode MS"/>
      <w:sz w:val="24"/>
      <w:szCs w:val="24"/>
      <w:lang w:eastAsia="zh-CN" w:bidi="hi-IN"/>
    </w:rPr>
  </w:style>
  <w:style w:type="paragraph" w:styleId="Kop1">
    <w:name w:val="heading 1"/>
    <w:basedOn w:val="Standaard"/>
    <w:next w:val="Standaard"/>
    <w:qFormat/>
    <w:rsid w:val="00283442"/>
    <w:pPr>
      <w:keepNext/>
      <w:widowControl/>
      <w:numPr>
        <w:numId w:val="45"/>
      </w:numPr>
      <w:suppressAutoHyphens w:val="0"/>
      <w:spacing w:before="240" w:after="60"/>
      <w:outlineLvl w:val="0"/>
    </w:pPr>
    <w:rPr>
      <w:rFonts w:ascii="Verdana" w:eastAsia="Times New Roman" w:hAnsi="Verdana" w:cs="Arial"/>
      <w:b/>
      <w:bCs/>
      <w:kern w:val="32"/>
      <w:sz w:val="32"/>
      <w:szCs w:val="32"/>
      <w:lang w:eastAsia="nl-NL" w:bidi="ar-SA"/>
    </w:rPr>
  </w:style>
  <w:style w:type="paragraph" w:styleId="Kop2">
    <w:name w:val="heading 2"/>
    <w:basedOn w:val="Standaard"/>
    <w:next w:val="Standaard"/>
    <w:qFormat/>
    <w:rsid w:val="00283442"/>
    <w:pPr>
      <w:keepNext/>
      <w:widowControl/>
      <w:numPr>
        <w:ilvl w:val="1"/>
        <w:numId w:val="45"/>
      </w:numPr>
      <w:suppressAutoHyphens w:val="0"/>
      <w:spacing w:before="240" w:after="60"/>
      <w:outlineLvl w:val="1"/>
    </w:pPr>
    <w:rPr>
      <w:rFonts w:ascii="Verdana" w:eastAsia="Times New Roman" w:hAnsi="Verdana" w:cs="Arial"/>
      <w:b/>
      <w:bCs/>
      <w:i/>
      <w:iCs/>
      <w:sz w:val="28"/>
      <w:szCs w:val="28"/>
      <w:lang w:eastAsia="nl-NL" w:bidi="ar-SA"/>
    </w:rPr>
  </w:style>
  <w:style w:type="paragraph" w:styleId="Kop3">
    <w:name w:val="heading 3"/>
    <w:basedOn w:val="Standaard"/>
    <w:next w:val="Standaard"/>
    <w:qFormat/>
    <w:rsid w:val="00283442"/>
    <w:pPr>
      <w:keepNext/>
      <w:widowControl/>
      <w:numPr>
        <w:ilvl w:val="2"/>
        <w:numId w:val="45"/>
      </w:numPr>
      <w:suppressAutoHyphens w:val="0"/>
      <w:spacing w:before="240" w:after="60"/>
      <w:outlineLvl w:val="2"/>
    </w:pPr>
    <w:rPr>
      <w:rFonts w:ascii="Verdana" w:eastAsia="Times New Roman" w:hAnsi="Verdana" w:cs="Arial"/>
      <w:b/>
      <w:bCs/>
      <w:sz w:val="26"/>
      <w:szCs w:val="26"/>
      <w:lang w:eastAsia="nl-NL" w:bidi="ar-SA"/>
    </w:rPr>
  </w:style>
  <w:style w:type="paragraph" w:styleId="Kop4">
    <w:name w:val="heading 4"/>
    <w:basedOn w:val="Standaard"/>
    <w:next w:val="Standaard"/>
    <w:qFormat/>
    <w:rsid w:val="00283442"/>
    <w:pPr>
      <w:keepNext/>
      <w:widowControl/>
      <w:numPr>
        <w:ilvl w:val="3"/>
        <w:numId w:val="45"/>
      </w:numPr>
      <w:suppressAutoHyphens w:val="0"/>
      <w:spacing w:before="240" w:after="60"/>
      <w:outlineLvl w:val="3"/>
    </w:pPr>
    <w:rPr>
      <w:rFonts w:ascii="Times New Roman" w:eastAsia="Times New Roman" w:hAnsi="Times New Roman" w:cs="Times New Roman"/>
      <w:b/>
      <w:bCs/>
      <w:sz w:val="28"/>
      <w:szCs w:val="28"/>
      <w:lang w:eastAsia="nl-NL" w:bidi="ar-SA"/>
    </w:rPr>
  </w:style>
  <w:style w:type="paragraph" w:styleId="Kop5">
    <w:name w:val="heading 5"/>
    <w:basedOn w:val="Standaard"/>
    <w:next w:val="Standaard"/>
    <w:qFormat/>
    <w:rsid w:val="00283442"/>
    <w:pPr>
      <w:widowControl/>
      <w:numPr>
        <w:ilvl w:val="4"/>
        <w:numId w:val="45"/>
      </w:numPr>
      <w:suppressAutoHyphens w:val="0"/>
      <w:spacing w:before="240" w:after="60"/>
      <w:outlineLvl w:val="4"/>
    </w:pPr>
    <w:rPr>
      <w:rFonts w:ascii="Verdana" w:eastAsia="Times New Roman" w:hAnsi="Verdana" w:cs="Times New Roman"/>
      <w:b/>
      <w:bCs/>
      <w:i/>
      <w:iCs/>
      <w:sz w:val="26"/>
      <w:szCs w:val="26"/>
      <w:lang w:eastAsia="nl-NL" w:bidi="ar-SA"/>
    </w:rPr>
  </w:style>
  <w:style w:type="paragraph" w:styleId="Kop6">
    <w:name w:val="heading 6"/>
    <w:basedOn w:val="Standaard"/>
    <w:next w:val="Standaard"/>
    <w:qFormat/>
    <w:rsid w:val="00283442"/>
    <w:pPr>
      <w:widowControl/>
      <w:numPr>
        <w:ilvl w:val="5"/>
        <w:numId w:val="45"/>
      </w:numPr>
      <w:suppressAutoHyphens w:val="0"/>
      <w:spacing w:before="240" w:after="60"/>
      <w:outlineLvl w:val="5"/>
    </w:pPr>
    <w:rPr>
      <w:rFonts w:ascii="Times New Roman" w:eastAsia="Times New Roman" w:hAnsi="Times New Roman" w:cs="Times New Roman"/>
      <w:b/>
      <w:bCs/>
      <w:sz w:val="22"/>
      <w:szCs w:val="22"/>
      <w:lang w:eastAsia="nl-NL" w:bidi="ar-SA"/>
    </w:rPr>
  </w:style>
  <w:style w:type="paragraph" w:styleId="Kop7">
    <w:name w:val="heading 7"/>
    <w:basedOn w:val="Standaard"/>
    <w:next w:val="Standaard"/>
    <w:qFormat/>
    <w:rsid w:val="00283442"/>
    <w:pPr>
      <w:widowControl/>
      <w:numPr>
        <w:ilvl w:val="6"/>
        <w:numId w:val="45"/>
      </w:numPr>
      <w:suppressAutoHyphens w:val="0"/>
      <w:spacing w:before="240" w:after="60"/>
      <w:outlineLvl w:val="6"/>
    </w:pPr>
    <w:rPr>
      <w:rFonts w:ascii="Times New Roman" w:eastAsia="Times New Roman" w:hAnsi="Times New Roman" w:cs="Times New Roman"/>
      <w:lang w:eastAsia="nl-NL" w:bidi="ar-SA"/>
    </w:rPr>
  </w:style>
  <w:style w:type="paragraph" w:styleId="Kop8">
    <w:name w:val="heading 8"/>
    <w:basedOn w:val="Standaard"/>
    <w:next w:val="Standaard"/>
    <w:qFormat/>
    <w:rsid w:val="00283442"/>
    <w:pPr>
      <w:widowControl/>
      <w:numPr>
        <w:ilvl w:val="7"/>
        <w:numId w:val="45"/>
      </w:numPr>
      <w:suppressAutoHyphens w:val="0"/>
      <w:spacing w:before="240" w:after="60" w:line="240" w:lineRule="atLeast"/>
      <w:outlineLvl w:val="7"/>
    </w:pPr>
    <w:rPr>
      <w:rFonts w:ascii="Times New Roman" w:eastAsia="Times New Roman" w:hAnsi="Times New Roman" w:cs="Times New Roman"/>
      <w:i/>
      <w:iCs/>
      <w:lang w:eastAsia="nl-NL" w:bidi="ar-SA"/>
    </w:rPr>
  </w:style>
  <w:style w:type="paragraph" w:styleId="Kop9">
    <w:name w:val="heading 9"/>
    <w:basedOn w:val="Standaard"/>
    <w:next w:val="Standaard"/>
    <w:qFormat/>
    <w:rsid w:val="00283442"/>
    <w:pPr>
      <w:widowControl/>
      <w:numPr>
        <w:ilvl w:val="8"/>
        <w:numId w:val="14"/>
      </w:numPr>
      <w:suppressAutoHyphens w:val="0"/>
      <w:spacing w:before="240" w:after="60"/>
      <w:outlineLvl w:val="8"/>
    </w:pPr>
    <w:rPr>
      <w:rFonts w:ascii="Arial" w:eastAsia="Times New Roman" w:hAnsi="Arial" w:cs="Arial"/>
      <w:sz w:val="22"/>
      <w:szCs w:val="22"/>
      <w:lang w:eastAsia="nl-NL" w:bidi="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83442"/>
    <w:pPr>
      <w:widowControl/>
      <w:tabs>
        <w:tab w:val="center" w:pos="4536"/>
        <w:tab w:val="right" w:pos="9072"/>
      </w:tabs>
      <w:suppressAutoHyphens w:val="0"/>
    </w:pPr>
    <w:rPr>
      <w:rFonts w:ascii="Verdana" w:eastAsia="Times New Roman" w:hAnsi="Verdana" w:cs="Times New Roman"/>
      <w:sz w:val="18"/>
      <w:lang w:eastAsia="nl-NL" w:bidi="ar-SA"/>
    </w:rPr>
  </w:style>
  <w:style w:type="paragraph" w:styleId="Voettekst">
    <w:name w:val="footer"/>
    <w:basedOn w:val="Standaard"/>
    <w:rsid w:val="00283442"/>
    <w:pPr>
      <w:widowControl/>
      <w:tabs>
        <w:tab w:val="center" w:pos="4536"/>
        <w:tab w:val="right" w:pos="9072"/>
      </w:tabs>
      <w:suppressAutoHyphens w:val="0"/>
    </w:pPr>
    <w:rPr>
      <w:rFonts w:ascii="Verdana" w:eastAsia="Times New Roman" w:hAnsi="Verdana" w:cs="Times New Roman"/>
      <w:sz w:val="18"/>
      <w:lang w:eastAsia="nl-NL" w:bidi="ar-SA"/>
    </w:rPr>
  </w:style>
  <w:style w:type="table" w:styleId="Tabelraster">
    <w:name w:val="Table Grid"/>
    <w:basedOn w:val="Standaardtabel"/>
    <w:rsid w:val="0028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ITitelklein">
    <w:name w:val="KNMI Titel klein"/>
    <w:basedOn w:val="Standaard"/>
    <w:next w:val="Standaard"/>
    <w:rsid w:val="00283442"/>
    <w:pPr>
      <w:widowControl/>
      <w:suppressAutoHyphens w:val="0"/>
    </w:pPr>
    <w:rPr>
      <w:rFonts w:ascii="Verdana" w:eastAsia="Times New Roman" w:hAnsi="Verdana" w:cs="Times New Roman"/>
      <w:b/>
      <w:sz w:val="22"/>
      <w:lang w:eastAsia="nl-NL" w:bidi="ar-SA"/>
    </w:rPr>
  </w:style>
  <w:style w:type="paragraph" w:customStyle="1" w:styleId="Huisstijl-Adres">
    <w:name w:val="Huisstijl-Adres"/>
    <w:basedOn w:val="Standaard"/>
    <w:rsid w:val="00D967CE"/>
    <w:pPr>
      <w:widowControl/>
      <w:tabs>
        <w:tab w:val="left" w:pos="192"/>
      </w:tabs>
      <w:suppressAutoHyphens w:val="0"/>
      <w:adjustRightInd w:val="0"/>
      <w:spacing w:line="180" w:lineRule="exact"/>
    </w:pPr>
    <w:rPr>
      <w:rFonts w:ascii="Verdana" w:eastAsia="Times New Roman" w:hAnsi="Verdana" w:cs="Verdana"/>
      <w:noProof/>
      <w:sz w:val="13"/>
      <w:szCs w:val="13"/>
      <w:lang w:eastAsia="nl-NL" w:bidi="ar-SA"/>
    </w:rPr>
  </w:style>
  <w:style w:type="paragraph" w:styleId="Lijstopsomteken">
    <w:name w:val="List Bullet"/>
    <w:basedOn w:val="Standaard"/>
    <w:rsid w:val="00283442"/>
    <w:pPr>
      <w:widowControl/>
      <w:numPr>
        <w:numId w:val="10"/>
      </w:numPr>
      <w:suppressAutoHyphens w:val="0"/>
    </w:pPr>
    <w:rPr>
      <w:rFonts w:ascii="Verdana" w:eastAsia="Times New Roman" w:hAnsi="Verdana" w:cs="Times New Roman"/>
      <w:sz w:val="18"/>
      <w:lang w:eastAsia="nl-NL" w:bidi="ar-SA"/>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widowControl/>
      <w:suppressAutoHyphens w:val="0"/>
      <w:spacing w:after="92" w:line="180" w:lineRule="exact"/>
    </w:pPr>
    <w:rPr>
      <w:rFonts w:ascii="Verdana" w:eastAsia="Times New Roman" w:hAnsi="Verdana" w:cs="Times New Roman"/>
      <w:noProof/>
      <w:sz w:val="13"/>
      <w:lang w:eastAsia="nl-NL" w:bidi="ar-SA"/>
    </w:rPr>
  </w:style>
  <w:style w:type="paragraph" w:customStyle="1" w:styleId="BriefhoofdKlein">
    <w:name w:val="Briefhoofd Klein"/>
    <w:basedOn w:val="Standaard"/>
    <w:rsid w:val="00283442"/>
    <w:pPr>
      <w:widowControl/>
      <w:suppressAutoHyphens w:val="0"/>
    </w:pPr>
    <w:rPr>
      <w:rFonts w:ascii="Verdana" w:eastAsia="Times New Roman" w:hAnsi="Verdana" w:cs="Times New Roman"/>
      <w:sz w:val="14"/>
      <w:lang w:eastAsia="nl-NL" w:bidi="ar-SA"/>
    </w:rPr>
  </w:style>
  <w:style w:type="paragraph" w:customStyle="1" w:styleId="Huisstijl-Rubricering">
    <w:name w:val="Huisstijl-Rubricering"/>
    <w:basedOn w:val="Standaard"/>
    <w:rsid w:val="000B7FAB"/>
    <w:pPr>
      <w:widowControl/>
      <w:suppressAutoHyphens w:val="0"/>
      <w:adjustRightInd w:val="0"/>
      <w:spacing w:line="180" w:lineRule="exact"/>
    </w:pPr>
    <w:rPr>
      <w:rFonts w:ascii="Verdana" w:eastAsia="Times New Roman" w:hAnsi="Verdana" w:cs="Verdana-Bold"/>
      <w:b/>
      <w:bCs/>
      <w:smallCaps/>
      <w:noProof/>
      <w:sz w:val="13"/>
      <w:szCs w:val="13"/>
      <w:lang w:eastAsia="nl-NL" w:bidi="ar-SA"/>
    </w:rPr>
  </w:style>
  <w:style w:type="paragraph" w:customStyle="1" w:styleId="Huisstijl-NAW">
    <w:name w:val="Huisstijl-NAW"/>
    <w:basedOn w:val="Standaard"/>
    <w:rsid w:val="000B7FAB"/>
    <w:pPr>
      <w:widowControl/>
      <w:suppressAutoHyphens w:val="0"/>
      <w:adjustRightInd w:val="0"/>
    </w:pPr>
    <w:rPr>
      <w:rFonts w:ascii="Verdana" w:eastAsia="Times New Roman" w:hAnsi="Verdana" w:cs="Verdana"/>
      <w:noProof/>
      <w:sz w:val="18"/>
      <w:szCs w:val="18"/>
      <w:lang w:eastAsia="nl-NL" w:bidi="ar-SA"/>
    </w:rPr>
  </w:style>
  <w:style w:type="character" w:styleId="Hyperlink">
    <w:name w:val="Hyperlink"/>
    <w:basedOn w:val="Standaardalinea-lettertype"/>
    <w:rsid w:val="00283442"/>
    <w:rPr>
      <w:color w:val="0000FF"/>
      <w:u w:val="single"/>
    </w:rPr>
  </w:style>
  <w:style w:type="paragraph" w:customStyle="1" w:styleId="Huisstijl-Retouradres">
    <w:name w:val="Huisstijl-Retouradres"/>
    <w:basedOn w:val="Standaard"/>
    <w:rsid w:val="000B7FAB"/>
    <w:pPr>
      <w:widowControl/>
      <w:suppressAutoHyphens w:val="0"/>
      <w:spacing w:line="180" w:lineRule="exact"/>
    </w:pPr>
    <w:rPr>
      <w:rFonts w:ascii="Verdana" w:eastAsia="Times New Roman" w:hAnsi="Verdana" w:cs="Times New Roman"/>
      <w:noProof/>
      <w:sz w:val="13"/>
      <w:lang w:eastAsia="nl-NL" w:bidi="ar-SA"/>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widowControl/>
      <w:suppressAutoHyphens w:val="0"/>
      <w:spacing w:line="180" w:lineRule="exact"/>
    </w:pPr>
    <w:rPr>
      <w:rFonts w:ascii="Verdana" w:eastAsia="Times New Roman" w:hAnsi="Verdana" w:cs="Times New Roman"/>
      <w:i/>
      <w:noProof/>
      <w:sz w:val="13"/>
      <w:lang w:eastAsia="nl-NL" w:bidi="ar-SA"/>
    </w:rPr>
  </w:style>
  <w:style w:type="paragraph" w:customStyle="1" w:styleId="Huisstijl-KixCode">
    <w:name w:val="Huisstijl-KixCode"/>
    <w:basedOn w:val="Standaard"/>
    <w:rsid w:val="000B7FAB"/>
    <w:pPr>
      <w:widowControl/>
      <w:suppressAutoHyphens w:val="0"/>
      <w:spacing w:before="60"/>
    </w:pPr>
    <w:rPr>
      <w:rFonts w:ascii="KIX Barcode" w:eastAsia="Times New Roman" w:hAnsi="KIX Barcode" w:cs="Times New Roman"/>
      <w:b/>
      <w:bCs/>
      <w:smallCaps/>
      <w:noProof/>
      <w:lang w:eastAsia="nl-NL" w:bidi="ar-SA"/>
    </w:rPr>
  </w:style>
  <w:style w:type="paragraph" w:customStyle="1" w:styleId="Huisstijl-Paginanummering">
    <w:name w:val="Huisstijl-Paginanummering"/>
    <w:basedOn w:val="Standaard"/>
    <w:rsid w:val="00283442"/>
    <w:pPr>
      <w:widowControl/>
      <w:suppressAutoHyphens w:val="0"/>
      <w:spacing w:line="180" w:lineRule="exact"/>
    </w:pPr>
    <w:rPr>
      <w:rFonts w:ascii="Verdana" w:eastAsia="Times New Roman" w:hAnsi="Verdana" w:cs="Times New Roman"/>
      <w:noProof/>
      <w:sz w:val="13"/>
      <w:lang w:eastAsia="nl-NL" w:bidi="ar-SA"/>
    </w:rPr>
  </w:style>
  <w:style w:type="paragraph" w:customStyle="1" w:styleId="Koptekstgroot">
    <w:name w:val="Koptekst groot"/>
    <w:basedOn w:val="Standaard"/>
    <w:rsid w:val="00283442"/>
    <w:pPr>
      <w:widowControl/>
      <w:suppressAutoHyphens w:val="0"/>
    </w:pPr>
    <w:rPr>
      <w:rFonts w:ascii="Verdana" w:eastAsia="Times New Roman" w:hAnsi="Verdana" w:cs="Times New Roman"/>
      <w:sz w:val="34"/>
      <w:lang w:eastAsia="nl-NL" w:bidi="ar-SA"/>
    </w:rPr>
  </w:style>
  <w:style w:type="paragraph" w:styleId="Lijstopsomteken2">
    <w:name w:val="List Bullet 2"/>
    <w:basedOn w:val="Standaard"/>
    <w:rsid w:val="00283442"/>
    <w:pPr>
      <w:widowControl/>
      <w:numPr>
        <w:numId w:val="1"/>
      </w:numPr>
      <w:suppressAutoHyphens w:val="0"/>
    </w:pPr>
    <w:rPr>
      <w:rFonts w:ascii="Verdana" w:eastAsia="Times New Roman" w:hAnsi="Verdana" w:cs="Times New Roman"/>
      <w:sz w:val="18"/>
      <w:lang w:eastAsia="nl-NL" w:bidi="ar-SA"/>
    </w:rPr>
  </w:style>
  <w:style w:type="paragraph" w:customStyle="1" w:styleId="Koptekstklein">
    <w:name w:val="Koptekst klein"/>
    <w:basedOn w:val="Standaard"/>
    <w:rsid w:val="00283442"/>
    <w:pPr>
      <w:widowControl/>
      <w:suppressAutoHyphens w:val="0"/>
    </w:pPr>
    <w:rPr>
      <w:rFonts w:ascii="Verdana" w:eastAsia="Times New Roman" w:hAnsi="Verdana" w:cs="Times New Roman"/>
      <w:sz w:val="16"/>
      <w:lang w:eastAsia="nl-NL" w:bidi="ar-SA"/>
    </w:rPr>
  </w:style>
  <w:style w:type="paragraph" w:customStyle="1" w:styleId="Voettekstklein">
    <w:name w:val="Voettekst klein"/>
    <w:basedOn w:val="Koptekstklein"/>
    <w:rsid w:val="00283442"/>
  </w:style>
  <w:style w:type="character" w:styleId="Zwaar">
    <w:name w:val="Strong"/>
    <w:basedOn w:val="Standaardalinea-lettertype"/>
    <w:qFormat/>
    <w:rsid w:val="00283442"/>
    <w:rPr>
      <w:b/>
      <w:bCs/>
    </w:rPr>
  </w:style>
  <w:style w:type="table" w:styleId="Webtabel3">
    <w:name w:val="Table Web 3"/>
    <w:basedOn w:val="Standaardtabel"/>
    <w:rsid w:val="00283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283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1">
    <w:name w:val="Table Web 1"/>
    <w:basedOn w:val="Standaardtabel"/>
    <w:rsid w:val="00283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rfijndetabel2">
    <w:name w:val="Table Subtle 2"/>
    <w:basedOn w:val="Standaardtabel"/>
    <w:rsid w:val="00283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1">
    <w:name w:val="Table Subtle 1"/>
    <w:basedOn w:val="Standaardtabel"/>
    <w:rsid w:val="00283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el">
    <w:name w:val="Title"/>
    <w:basedOn w:val="Standaard"/>
    <w:qFormat/>
    <w:rsid w:val="00283442"/>
    <w:pPr>
      <w:widowControl/>
      <w:suppressAutoHyphens w:val="0"/>
      <w:spacing w:before="240" w:after="60"/>
      <w:jc w:val="center"/>
      <w:outlineLvl w:val="0"/>
    </w:pPr>
    <w:rPr>
      <w:rFonts w:ascii="Arial" w:eastAsia="Times New Roman" w:hAnsi="Arial" w:cs="Arial"/>
      <w:b/>
      <w:bCs/>
      <w:kern w:val="28"/>
      <w:sz w:val="32"/>
      <w:szCs w:val="32"/>
      <w:lang w:eastAsia="nl-NL" w:bidi="ar-SA"/>
    </w:rPr>
  </w:style>
  <w:style w:type="paragraph" w:styleId="Tekstzonderopmaak">
    <w:name w:val="Plain Text"/>
    <w:basedOn w:val="Standaard"/>
    <w:rsid w:val="00283442"/>
    <w:pPr>
      <w:widowControl/>
      <w:suppressAutoHyphens w:val="0"/>
    </w:pPr>
    <w:rPr>
      <w:rFonts w:ascii="Courier New" w:eastAsia="Times New Roman" w:hAnsi="Courier New" w:cs="Courier New"/>
      <w:sz w:val="20"/>
      <w:szCs w:val="20"/>
      <w:lang w:eastAsia="nl-NL" w:bidi="ar-SA"/>
    </w:rPr>
  </w:style>
  <w:style w:type="table" w:styleId="Tabelthema">
    <w:name w:val="Table Theme"/>
    <w:basedOn w:val="Standaardtabel"/>
    <w:rsid w:val="0028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Geenlijst"/>
    <w:rsid w:val="00283442"/>
    <w:pPr>
      <w:numPr>
        <w:numId w:val="11"/>
      </w:numPr>
    </w:pPr>
  </w:style>
  <w:style w:type="numbering" w:styleId="1ai">
    <w:name w:val="Outline List 1"/>
    <w:basedOn w:val="Geenlijst"/>
    <w:rsid w:val="00283442"/>
    <w:pPr>
      <w:numPr>
        <w:numId w:val="12"/>
      </w:numPr>
    </w:pPr>
  </w:style>
  <w:style w:type="table" w:styleId="3D-effectenvoortabel1">
    <w:name w:val="Table 3D effects 1"/>
    <w:basedOn w:val="Standaardtabel"/>
    <w:rsid w:val="00283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283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283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283442"/>
    <w:pPr>
      <w:widowControl/>
      <w:suppressAutoHyphens w:val="0"/>
    </w:pPr>
    <w:rPr>
      <w:rFonts w:ascii="Verdana" w:eastAsia="Times New Roman" w:hAnsi="Verdana" w:cs="Times New Roman"/>
      <w:sz w:val="18"/>
      <w:lang w:eastAsia="nl-NL" w:bidi="ar-SA"/>
    </w:rPr>
  </w:style>
  <w:style w:type="paragraph" w:styleId="Adresenvelop">
    <w:name w:val="envelope address"/>
    <w:basedOn w:val="Standaard"/>
    <w:rsid w:val="00283442"/>
    <w:pPr>
      <w:framePr w:w="7920" w:h="1980" w:hRule="exact" w:hSpace="141" w:wrap="auto" w:hAnchor="page" w:xAlign="center" w:yAlign="bottom"/>
      <w:widowControl/>
      <w:suppressAutoHyphens w:val="0"/>
      <w:ind w:left="2880"/>
    </w:pPr>
    <w:rPr>
      <w:rFonts w:ascii="Arial" w:eastAsia="Times New Roman" w:hAnsi="Arial" w:cs="Arial"/>
      <w:lang w:eastAsia="nl-NL" w:bidi="ar-SA"/>
    </w:rPr>
  </w:style>
  <w:style w:type="paragraph" w:styleId="Afsluiting">
    <w:name w:val="Closing"/>
    <w:basedOn w:val="Standaard"/>
    <w:rsid w:val="00283442"/>
    <w:pPr>
      <w:widowControl/>
      <w:suppressAutoHyphens w:val="0"/>
      <w:ind w:left="4252"/>
    </w:pPr>
    <w:rPr>
      <w:rFonts w:ascii="Verdana" w:eastAsia="Times New Roman" w:hAnsi="Verdana" w:cs="Times New Roman"/>
      <w:sz w:val="18"/>
      <w:lang w:eastAsia="nl-NL" w:bidi="ar-SA"/>
    </w:rPr>
  </w:style>
  <w:style w:type="paragraph" w:styleId="Afzender">
    <w:name w:val="envelope return"/>
    <w:basedOn w:val="Standaard"/>
    <w:rsid w:val="00283442"/>
    <w:pPr>
      <w:widowControl/>
      <w:suppressAutoHyphens w:val="0"/>
    </w:pPr>
    <w:rPr>
      <w:rFonts w:ascii="Arial" w:eastAsia="Times New Roman" w:hAnsi="Arial" w:cs="Arial"/>
      <w:sz w:val="20"/>
      <w:szCs w:val="20"/>
      <w:lang w:eastAsia="nl-NL" w:bidi="ar-SA"/>
    </w:rPr>
  </w:style>
  <w:style w:type="numbering" w:styleId="Artikelsectie">
    <w:name w:val="Outline List 3"/>
    <w:basedOn w:val="Geenlijst"/>
    <w:rsid w:val="00283442"/>
    <w:pPr>
      <w:numPr>
        <w:numId w:val="13"/>
      </w:numPr>
    </w:pPr>
  </w:style>
  <w:style w:type="paragraph" w:styleId="Berichtkop">
    <w:name w:val="Message Header"/>
    <w:basedOn w:val="Standaard"/>
    <w:rsid w:val="00283442"/>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lang w:eastAsia="nl-NL" w:bidi="ar-SA"/>
    </w:rPr>
  </w:style>
  <w:style w:type="paragraph" w:styleId="Bloktekst">
    <w:name w:val="Block Text"/>
    <w:basedOn w:val="Standaard"/>
    <w:rsid w:val="00283442"/>
    <w:pPr>
      <w:widowControl/>
      <w:suppressAutoHyphens w:val="0"/>
      <w:spacing w:after="120"/>
      <w:ind w:left="1440" w:right="1440"/>
    </w:pPr>
    <w:rPr>
      <w:rFonts w:ascii="Verdana" w:eastAsia="Times New Roman" w:hAnsi="Verdana" w:cs="Times New Roman"/>
      <w:sz w:val="18"/>
      <w:lang w:eastAsia="nl-NL" w:bidi="ar-SA"/>
    </w:rPr>
  </w:style>
  <w:style w:type="paragraph" w:styleId="Datum">
    <w:name w:val="Date"/>
    <w:basedOn w:val="Standaard"/>
    <w:next w:val="Standaard"/>
    <w:rsid w:val="00283442"/>
    <w:pPr>
      <w:widowControl/>
      <w:suppressAutoHyphens w:val="0"/>
    </w:pPr>
    <w:rPr>
      <w:rFonts w:ascii="Verdana" w:eastAsia="Times New Roman" w:hAnsi="Verdana" w:cs="Times New Roman"/>
      <w:sz w:val="18"/>
      <w:lang w:eastAsia="nl-NL" w:bidi="ar-SA"/>
    </w:rPr>
  </w:style>
  <w:style w:type="table" w:styleId="Eenvoudigetabel1">
    <w:name w:val="Table Simple 1"/>
    <w:basedOn w:val="Standaardtabel"/>
    <w:rsid w:val="00283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283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283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283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283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283442"/>
    <w:pPr>
      <w:widowControl/>
      <w:suppressAutoHyphens w:val="0"/>
    </w:pPr>
    <w:rPr>
      <w:rFonts w:ascii="Verdana" w:eastAsia="Times New Roman" w:hAnsi="Verdana" w:cs="Times New Roman"/>
      <w:sz w:val="18"/>
      <w:lang w:eastAsia="nl-NL" w:bidi="ar-SA"/>
    </w:rPr>
  </w:style>
  <w:style w:type="character" w:styleId="GevolgdeHyperlink">
    <w:name w:val="FollowedHyperlink"/>
    <w:basedOn w:val="Standaardalinea-lettertype"/>
    <w:rsid w:val="00283442"/>
    <w:rPr>
      <w:color w:val="800080"/>
      <w:u w:val="single"/>
    </w:rPr>
  </w:style>
  <w:style w:type="paragraph" w:styleId="Handtekening">
    <w:name w:val="Signature"/>
    <w:basedOn w:val="Standaard"/>
    <w:rsid w:val="00283442"/>
    <w:pPr>
      <w:widowControl/>
      <w:suppressAutoHyphens w:val="0"/>
      <w:ind w:left="4252"/>
    </w:pPr>
    <w:rPr>
      <w:rFonts w:ascii="Verdana" w:eastAsia="Times New Roman" w:hAnsi="Verdana" w:cs="Times New Roman"/>
      <w:sz w:val="18"/>
      <w:lang w:eastAsia="nl-NL" w:bidi="ar-SA"/>
    </w:rPr>
  </w:style>
  <w:style w:type="paragraph" w:styleId="HTML-voorafopgemaakt">
    <w:name w:val="HTML Preformatted"/>
    <w:basedOn w:val="Standaard"/>
    <w:rsid w:val="00283442"/>
    <w:pPr>
      <w:widowControl/>
      <w:suppressAutoHyphens w:val="0"/>
    </w:pPr>
    <w:rPr>
      <w:rFonts w:ascii="Courier New" w:eastAsia="Times New Roman" w:hAnsi="Courier New" w:cs="Courier New"/>
      <w:sz w:val="20"/>
      <w:szCs w:val="20"/>
      <w:lang w:eastAsia="nl-NL" w:bidi="ar-SA"/>
    </w:rPr>
  </w:style>
  <w:style w:type="character" w:styleId="HTMLCode">
    <w:name w:val="HTML Code"/>
    <w:basedOn w:val="Standaardalinea-lettertype"/>
    <w:rsid w:val="00283442"/>
    <w:rPr>
      <w:rFonts w:ascii="Courier New" w:hAnsi="Courier New" w:cs="Courier New"/>
      <w:sz w:val="20"/>
      <w:szCs w:val="20"/>
    </w:rPr>
  </w:style>
  <w:style w:type="character" w:styleId="HTMLDefinition">
    <w:name w:val="HTML Definition"/>
    <w:basedOn w:val="Standaardalinea-lettertype"/>
    <w:rsid w:val="00283442"/>
    <w:rPr>
      <w:i/>
      <w:iCs/>
    </w:rPr>
  </w:style>
  <w:style w:type="character" w:styleId="HTMLVariable">
    <w:name w:val="HTML Variable"/>
    <w:basedOn w:val="Standaardalinea-lettertype"/>
    <w:rsid w:val="00283442"/>
    <w:rPr>
      <w:i/>
      <w:iCs/>
    </w:rPr>
  </w:style>
  <w:style w:type="character" w:styleId="HTML-acroniem">
    <w:name w:val="HTML Acronym"/>
    <w:basedOn w:val="Standaardalinea-lettertype"/>
    <w:rsid w:val="00283442"/>
  </w:style>
  <w:style w:type="paragraph" w:styleId="HTML-adres">
    <w:name w:val="HTML Address"/>
    <w:basedOn w:val="Standaard"/>
    <w:rsid w:val="00283442"/>
    <w:pPr>
      <w:widowControl/>
      <w:suppressAutoHyphens w:val="0"/>
    </w:pPr>
    <w:rPr>
      <w:rFonts w:ascii="Verdana" w:eastAsia="Times New Roman" w:hAnsi="Verdana" w:cs="Times New Roman"/>
      <w:i/>
      <w:iCs/>
      <w:sz w:val="18"/>
      <w:lang w:eastAsia="nl-NL" w:bidi="ar-SA"/>
    </w:rPr>
  </w:style>
  <w:style w:type="character" w:styleId="HTML-citaat">
    <w:name w:val="HTML Cite"/>
    <w:basedOn w:val="Standaardalinea-lettertype"/>
    <w:rsid w:val="00283442"/>
    <w:rPr>
      <w:i/>
      <w:iCs/>
    </w:rPr>
  </w:style>
  <w:style w:type="character" w:styleId="HTML-schrijfmachine">
    <w:name w:val="HTML Typewriter"/>
    <w:basedOn w:val="Standaardalinea-lettertype"/>
    <w:rsid w:val="00283442"/>
    <w:rPr>
      <w:rFonts w:ascii="Courier New" w:hAnsi="Courier New" w:cs="Courier New"/>
      <w:sz w:val="20"/>
      <w:szCs w:val="20"/>
    </w:rPr>
  </w:style>
  <w:style w:type="character" w:styleId="HTML-toetsenbord">
    <w:name w:val="HTML Keyboard"/>
    <w:basedOn w:val="Standaardalinea-lettertype"/>
    <w:rsid w:val="00283442"/>
    <w:rPr>
      <w:rFonts w:ascii="Courier New" w:hAnsi="Courier New" w:cs="Courier New"/>
      <w:sz w:val="20"/>
      <w:szCs w:val="20"/>
    </w:rPr>
  </w:style>
  <w:style w:type="character" w:styleId="HTML-voorbeeld">
    <w:name w:val="HTML Sample"/>
    <w:basedOn w:val="Standaardalinea-lettertype"/>
    <w:rsid w:val="00283442"/>
    <w:rPr>
      <w:rFonts w:ascii="Courier New" w:hAnsi="Courier New" w:cs="Courier New"/>
    </w:rPr>
  </w:style>
  <w:style w:type="table" w:styleId="Klassieketabel1">
    <w:name w:val="Table Classic 1"/>
    <w:basedOn w:val="Standaardtabel"/>
    <w:rsid w:val="00283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283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283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283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283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283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jst">
    <w:name w:val="List"/>
    <w:basedOn w:val="Standaard"/>
    <w:rsid w:val="00283442"/>
    <w:pPr>
      <w:widowControl/>
      <w:suppressAutoHyphens w:val="0"/>
      <w:ind w:left="283" w:hanging="283"/>
    </w:pPr>
    <w:rPr>
      <w:rFonts w:ascii="Verdana" w:eastAsia="Times New Roman" w:hAnsi="Verdana" w:cs="Times New Roman"/>
      <w:sz w:val="18"/>
      <w:lang w:eastAsia="nl-NL" w:bidi="ar-SA"/>
    </w:rPr>
  </w:style>
  <w:style w:type="paragraph" w:styleId="Lijst2">
    <w:name w:val="List 2"/>
    <w:basedOn w:val="Standaard"/>
    <w:rsid w:val="00283442"/>
    <w:pPr>
      <w:widowControl/>
      <w:suppressAutoHyphens w:val="0"/>
      <w:ind w:left="566" w:hanging="283"/>
    </w:pPr>
    <w:rPr>
      <w:rFonts w:ascii="Verdana" w:eastAsia="Times New Roman" w:hAnsi="Verdana" w:cs="Times New Roman"/>
      <w:sz w:val="18"/>
      <w:lang w:eastAsia="nl-NL" w:bidi="ar-SA"/>
    </w:rPr>
  </w:style>
  <w:style w:type="paragraph" w:styleId="Lijst3">
    <w:name w:val="List 3"/>
    <w:basedOn w:val="Standaard"/>
    <w:rsid w:val="00283442"/>
    <w:pPr>
      <w:widowControl/>
      <w:suppressAutoHyphens w:val="0"/>
      <w:ind w:left="849" w:hanging="283"/>
    </w:pPr>
    <w:rPr>
      <w:rFonts w:ascii="Verdana" w:eastAsia="Times New Roman" w:hAnsi="Verdana" w:cs="Times New Roman"/>
      <w:sz w:val="18"/>
      <w:lang w:eastAsia="nl-NL" w:bidi="ar-SA"/>
    </w:rPr>
  </w:style>
  <w:style w:type="paragraph" w:styleId="Lijst4">
    <w:name w:val="List 4"/>
    <w:basedOn w:val="Standaard"/>
    <w:rsid w:val="00283442"/>
    <w:pPr>
      <w:widowControl/>
      <w:suppressAutoHyphens w:val="0"/>
      <w:ind w:left="1132" w:hanging="283"/>
    </w:pPr>
    <w:rPr>
      <w:rFonts w:ascii="Verdana" w:eastAsia="Times New Roman" w:hAnsi="Verdana" w:cs="Times New Roman"/>
      <w:sz w:val="18"/>
      <w:lang w:eastAsia="nl-NL" w:bidi="ar-SA"/>
    </w:rPr>
  </w:style>
  <w:style w:type="paragraph" w:styleId="Lijst5">
    <w:name w:val="List 5"/>
    <w:basedOn w:val="Standaard"/>
    <w:rsid w:val="00283442"/>
    <w:pPr>
      <w:widowControl/>
      <w:suppressAutoHyphens w:val="0"/>
      <w:ind w:left="1415" w:hanging="283"/>
    </w:pPr>
    <w:rPr>
      <w:rFonts w:ascii="Verdana" w:eastAsia="Times New Roman" w:hAnsi="Verdana" w:cs="Times New Roman"/>
      <w:sz w:val="18"/>
      <w:lang w:eastAsia="nl-NL" w:bidi="ar-SA"/>
    </w:rPr>
  </w:style>
  <w:style w:type="paragraph" w:styleId="Lijstopsomteken3">
    <w:name w:val="List Bullet 3"/>
    <w:basedOn w:val="Standaard"/>
    <w:rsid w:val="00283442"/>
    <w:pPr>
      <w:widowControl/>
      <w:numPr>
        <w:numId w:val="2"/>
      </w:numPr>
      <w:suppressAutoHyphens w:val="0"/>
    </w:pPr>
    <w:rPr>
      <w:rFonts w:ascii="Verdana" w:eastAsia="Times New Roman" w:hAnsi="Verdana" w:cs="Times New Roman"/>
      <w:sz w:val="18"/>
      <w:lang w:eastAsia="nl-NL" w:bidi="ar-SA"/>
    </w:rPr>
  </w:style>
  <w:style w:type="paragraph" w:styleId="Lijstopsomteken4">
    <w:name w:val="List Bullet 4"/>
    <w:basedOn w:val="Standaard"/>
    <w:rsid w:val="00283442"/>
    <w:pPr>
      <w:widowControl/>
      <w:numPr>
        <w:numId w:val="3"/>
      </w:numPr>
      <w:suppressAutoHyphens w:val="0"/>
    </w:pPr>
    <w:rPr>
      <w:rFonts w:ascii="Verdana" w:eastAsia="Times New Roman" w:hAnsi="Verdana" w:cs="Times New Roman"/>
      <w:sz w:val="18"/>
      <w:lang w:eastAsia="nl-NL" w:bidi="ar-SA"/>
    </w:rPr>
  </w:style>
  <w:style w:type="paragraph" w:styleId="Lijstopsomteken5">
    <w:name w:val="List Bullet 5"/>
    <w:basedOn w:val="Standaard"/>
    <w:rsid w:val="00283442"/>
    <w:pPr>
      <w:widowControl/>
      <w:numPr>
        <w:numId w:val="4"/>
      </w:numPr>
      <w:suppressAutoHyphens w:val="0"/>
    </w:pPr>
    <w:rPr>
      <w:rFonts w:ascii="Verdana" w:eastAsia="Times New Roman" w:hAnsi="Verdana" w:cs="Times New Roman"/>
      <w:sz w:val="18"/>
      <w:lang w:eastAsia="nl-NL" w:bidi="ar-SA"/>
    </w:rPr>
  </w:style>
  <w:style w:type="paragraph" w:styleId="Lijstnummering">
    <w:name w:val="List Number"/>
    <w:basedOn w:val="Standaard"/>
    <w:rsid w:val="00283442"/>
    <w:pPr>
      <w:widowControl/>
      <w:numPr>
        <w:numId w:val="5"/>
      </w:numPr>
      <w:suppressAutoHyphens w:val="0"/>
    </w:pPr>
    <w:rPr>
      <w:rFonts w:ascii="Verdana" w:eastAsia="Times New Roman" w:hAnsi="Verdana" w:cs="Times New Roman"/>
      <w:sz w:val="18"/>
      <w:lang w:eastAsia="nl-NL" w:bidi="ar-SA"/>
    </w:rPr>
  </w:style>
  <w:style w:type="paragraph" w:styleId="Lijstnummering2">
    <w:name w:val="List Number 2"/>
    <w:basedOn w:val="Standaard"/>
    <w:rsid w:val="00283442"/>
    <w:pPr>
      <w:widowControl/>
      <w:numPr>
        <w:numId w:val="6"/>
      </w:numPr>
      <w:suppressAutoHyphens w:val="0"/>
    </w:pPr>
    <w:rPr>
      <w:rFonts w:ascii="Verdana" w:eastAsia="Times New Roman" w:hAnsi="Verdana" w:cs="Times New Roman"/>
      <w:sz w:val="18"/>
      <w:lang w:eastAsia="nl-NL" w:bidi="ar-SA"/>
    </w:rPr>
  </w:style>
  <w:style w:type="paragraph" w:styleId="Lijstnummering3">
    <w:name w:val="List Number 3"/>
    <w:basedOn w:val="Standaard"/>
    <w:rsid w:val="00283442"/>
    <w:pPr>
      <w:widowControl/>
      <w:numPr>
        <w:numId w:val="7"/>
      </w:numPr>
      <w:suppressAutoHyphens w:val="0"/>
    </w:pPr>
    <w:rPr>
      <w:rFonts w:ascii="Verdana" w:eastAsia="Times New Roman" w:hAnsi="Verdana" w:cs="Times New Roman"/>
      <w:sz w:val="18"/>
      <w:lang w:eastAsia="nl-NL" w:bidi="ar-SA"/>
    </w:rPr>
  </w:style>
  <w:style w:type="paragraph" w:styleId="Lijstnummering4">
    <w:name w:val="List Number 4"/>
    <w:basedOn w:val="Standaard"/>
    <w:rsid w:val="00283442"/>
    <w:pPr>
      <w:widowControl/>
      <w:numPr>
        <w:numId w:val="8"/>
      </w:numPr>
      <w:suppressAutoHyphens w:val="0"/>
    </w:pPr>
    <w:rPr>
      <w:rFonts w:ascii="Verdana" w:eastAsia="Times New Roman" w:hAnsi="Verdana" w:cs="Times New Roman"/>
      <w:sz w:val="18"/>
      <w:lang w:eastAsia="nl-NL" w:bidi="ar-SA"/>
    </w:rPr>
  </w:style>
  <w:style w:type="paragraph" w:styleId="Lijstnummering5">
    <w:name w:val="List Number 5"/>
    <w:basedOn w:val="Standaard"/>
    <w:rsid w:val="00283442"/>
    <w:pPr>
      <w:widowControl/>
      <w:numPr>
        <w:numId w:val="9"/>
      </w:numPr>
      <w:suppressAutoHyphens w:val="0"/>
    </w:pPr>
    <w:rPr>
      <w:rFonts w:ascii="Verdana" w:eastAsia="Times New Roman" w:hAnsi="Verdana" w:cs="Times New Roman"/>
      <w:sz w:val="18"/>
      <w:lang w:eastAsia="nl-NL" w:bidi="ar-SA"/>
    </w:rPr>
  </w:style>
  <w:style w:type="paragraph" w:styleId="Lijstvoortzetting">
    <w:name w:val="List Continue"/>
    <w:basedOn w:val="Standaard"/>
    <w:rsid w:val="00283442"/>
    <w:pPr>
      <w:widowControl/>
      <w:suppressAutoHyphens w:val="0"/>
      <w:spacing w:after="120"/>
      <w:ind w:left="283"/>
    </w:pPr>
    <w:rPr>
      <w:rFonts w:ascii="Verdana" w:eastAsia="Times New Roman" w:hAnsi="Verdana" w:cs="Times New Roman"/>
      <w:sz w:val="18"/>
      <w:lang w:eastAsia="nl-NL" w:bidi="ar-SA"/>
    </w:rPr>
  </w:style>
  <w:style w:type="paragraph" w:styleId="Lijstvoortzetting2">
    <w:name w:val="List Continue 2"/>
    <w:basedOn w:val="Standaard"/>
    <w:rsid w:val="00283442"/>
    <w:pPr>
      <w:widowControl/>
      <w:suppressAutoHyphens w:val="0"/>
      <w:spacing w:after="120"/>
      <w:ind w:left="566"/>
    </w:pPr>
    <w:rPr>
      <w:rFonts w:ascii="Verdana" w:eastAsia="Times New Roman" w:hAnsi="Verdana" w:cs="Times New Roman"/>
      <w:sz w:val="18"/>
      <w:lang w:eastAsia="nl-NL" w:bidi="ar-SA"/>
    </w:rPr>
  </w:style>
  <w:style w:type="paragraph" w:styleId="Lijstvoortzetting3">
    <w:name w:val="List Continue 3"/>
    <w:basedOn w:val="Standaard"/>
    <w:rsid w:val="00283442"/>
    <w:pPr>
      <w:widowControl/>
      <w:suppressAutoHyphens w:val="0"/>
      <w:spacing w:after="120"/>
      <w:ind w:left="849"/>
    </w:pPr>
    <w:rPr>
      <w:rFonts w:ascii="Verdana" w:eastAsia="Times New Roman" w:hAnsi="Verdana" w:cs="Times New Roman"/>
      <w:sz w:val="18"/>
      <w:lang w:eastAsia="nl-NL" w:bidi="ar-SA"/>
    </w:rPr>
  </w:style>
  <w:style w:type="paragraph" w:styleId="Lijstvoortzetting4">
    <w:name w:val="List Continue 4"/>
    <w:basedOn w:val="Standaard"/>
    <w:rsid w:val="00283442"/>
    <w:pPr>
      <w:widowControl/>
      <w:suppressAutoHyphens w:val="0"/>
      <w:spacing w:after="120"/>
      <w:ind w:left="1132"/>
    </w:pPr>
    <w:rPr>
      <w:rFonts w:ascii="Verdana" w:eastAsia="Times New Roman" w:hAnsi="Verdana" w:cs="Times New Roman"/>
      <w:sz w:val="18"/>
      <w:lang w:eastAsia="nl-NL" w:bidi="ar-SA"/>
    </w:rPr>
  </w:style>
  <w:style w:type="paragraph" w:styleId="Lijstvoortzetting5">
    <w:name w:val="List Continue 5"/>
    <w:basedOn w:val="Standaard"/>
    <w:rsid w:val="00283442"/>
    <w:pPr>
      <w:widowControl/>
      <w:suppressAutoHyphens w:val="0"/>
      <w:spacing w:after="120"/>
      <w:ind w:left="1415"/>
    </w:pPr>
    <w:rPr>
      <w:rFonts w:ascii="Verdana" w:eastAsia="Times New Roman" w:hAnsi="Verdana" w:cs="Times New Roman"/>
      <w:sz w:val="18"/>
      <w:lang w:eastAsia="nl-NL" w:bidi="ar-SA"/>
    </w:rPr>
  </w:style>
  <w:style w:type="character" w:styleId="Nadruk">
    <w:name w:val="Emphasis"/>
    <w:basedOn w:val="Standaardalinea-lettertype"/>
    <w:qFormat/>
    <w:rsid w:val="00283442"/>
    <w:rPr>
      <w:i/>
      <w:iCs/>
    </w:rPr>
  </w:style>
  <w:style w:type="paragraph" w:styleId="Normaalweb">
    <w:name w:val="Normal (Web)"/>
    <w:basedOn w:val="Standaard"/>
    <w:uiPriority w:val="99"/>
    <w:rsid w:val="00283442"/>
    <w:pPr>
      <w:widowControl/>
      <w:suppressAutoHyphens w:val="0"/>
    </w:pPr>
    <w:rPr>
      <w:rFonts w:ascii="Times New Roman" w:eastAsia="Times New Roman" w:hAnsi="Times New Roman" w:cs="Times New Roman"/>
      <w:lang w:eastAsia="nl-NL" w:bidi="ar-SA"/>
    </w:rPr>
  </w:style>
  <w:style w:type="paragraph" w:styleId="Notitiekop">
    <w:name w:val="Note Heading"/>
    <w:basedOn w:val="Standaard"/>
    <w:next w:val="Standaard"/>
    <w:rsid w:val="00283442"/>
    <w:pPr>
      <w:widowControl/>
      <w:suppressAutoHyphens w:val="0"/>
    </w:pPr>
    <w:rPr>
      <w:rFonts w:ascii="Verdana" w:eastAsia="Times New Roman" w:hAnsi="Verdana" w:cs="Times New Roman"/>
      <w:sz w:val="18"/>
      <w:lang w:eastAsia="nl-NL" w:bidi="ar-SA"/>
    </w:rPr>
  </w:style>
  <w:style w:type="character" w:styleId="Paginanummer">
    <w:name w:val="page number"/>
    <w:basedOn w:val="Standaardalinea-lettertype"/>
    <w:rsid w:val="00283442"/>
  </w:style>
  <w:style w:type="paragraph" w:styleId="Plattetekst">
    <w:name w:val="Body Text"/>
    <w:basedOn w:val="Standaard"/>
    <w:rsid w:val="00283442"/>
    <w:pPr>
      <w:widowControl/>
      <w:suppressAutoHyphens w:val="0"/>
      <w:spacing w:after="120"/>
    </w:pPr>
    <w:rPr>
      <w:rFonts w:ascii="Verdana" w:eastAsia="Times New Roman" w:hAnsi="Verdana" w:cs="Times New Roman"/>
      <w:sz w:val="18"/>
      <w:lang w:eastAsia="nl-NL" w:bidi="ar-SA"/>
    </w:rPr>
  </w:style>
  <w:style w:type="paragraph" w:styleId="Plattetekst2">
    <w:name w:val="Body Text 2"/>
    <w:basedOn w:val="Standaard"/>
    <w:rsid w:val="00283442"/>
    <w:pPr>
      <w:widowControl/>
      <w:suppressAutoHyphens w:val="0"/>
      <w:spacing w:after="120" w:line="480" w:lineRule="auto"/>
    </w:pPr>
    <w:rPr>
      <w:rFonts w:ascii="Verdana" w:eastAsia="Times New Roman" w:hAnsi="Verdana" w:cs="Times New Roman"/>
      <w:sz w:val="18"/>
      <w:lang w:eastAsia="nl-NL" w:bidi="ar-SA"/>
    </w:rPr>
  </w:style>
  <w:style w:type="paragraph" w:styleId="Plattetekst3">
    <w:name w:val="Body Text 3"/>
    <w:basedOn w:val="Standaard"/>
    <w:rsid w:val="00283442"/>
    <w:pPr>
      <w:widowControl/>
      <w:suppressAutoHyphens w:val="0"/>
      <w:spacing w:after="120"/>
    </w:pPr>
    <w:rPr>
      <w:rFonts w:ascii="Verdana" w:eastAsia="Times New Roman" w:hAnsi="Verdana" w:cs="Times New Roman"/>
      <w:sz w:val="16"/>
      <w:szCs w:val="16"/>
      <w:lang w:eastAsia="nl-NL" w:bidi="ar-SA"/>
    </w:rPr>
  </w:style>
  <w:style w:type="paragraph" w:styleId="Platteteksteersteinspringing">
    <w:name w:val="Body Text First Indent"/>
    <w:basedOn w:val="Plattetekst"/>
    <w:rsid w:val="00283442"/>
    <w:pPr>
      <w:ind w:firstLine="210"/>
    </w:pPr>
  </w:style>
  <w:style w:type="paragraph" w:styleId="Plattetekstinspringen">
    <w:name w:val="Body Text Indent"/>
    <w:basedOn w:val="Standaard"/>
    <w:rsid w:val="00283442"/>
    <w:pPr>
      <w:widowControl/>
      <w:suppressAutoHyphens w:val="0"/>
      <w:spacing w:after="120"/>
      <w:ind w:left="283"/>
    </w:pPr>
    <w:rPr>
      <w:rFonts w:ascii="Verdana" w:eastAsia="Times New Roman" w:hAnsi="Verdana" w:cs="Times New Roman"/>
      <w:sz w:val="18"/>
      <w:lang w:eastAsia="nl-NL" w:bidi="ar-SA"/>
    </w:rPr>
  </w:style>
  <w:style w:type="paragraph" w:styleId="Platteteksteersteinspringing2">
    <w:name w:val="Body Text First Indent 2"/>
    <w:basedOn w:val="Plattetekstinspringen"/>
    <w:rsid w:val="00283442"/>
    <w:pPr>
      <w:ind w:firstLine="210"/>
    </w:pPr>
  </w:style>
  <w:style w:type="paragraph" w:styleId="Plattetekstinspringen2">
    <w:name w:val="Body Text Indent 2"/>
    <w:basedOn w:val="Standaard"/>
    <w:rsid w:val="00283442"/>
    <w:pPr>
      <w:widowControl/>
      <w:suppressAutoHyphens w:val="0"/>
      <w:spacing w:after="120" w:line="480" w:lineRule="auto"/>
      <w:ind w:left="283"/>
    </w:pPr>
    <w:rPr>
      <w:rFonts w:ascii="Verdana" w:eastAsia="Times New Roman" w:hAnsi="Verdana" w:cs="Times New Roman"/>
      <w:sz w:val="18"/>
      <w:lang w:eastAsia="nl-NL" w:bidi="ar-SA"/>
    </w:rPr>
  </w:style>
  <w:style w:type="paragraph" w:styleId="Plattetekstinspringen3">
    <w:name w:val="Body Text Indent 3"/>
    <w:basedOn w:val="Standaard"/>
    <w:rsid w:val="00283442"/>
    <w:pPr>
      <w:widowControl/>
      <w:suppressAutoHyphens w:val="0"/>
      <w:spacing w:after="120"/>
      <w:ind w:left="283"/>
    </w:pPr>
    <w:rPr>
      <w:rFonts w:ascii="Verdana" w:eastAsia="Times New Roman" w:hAnsi="Verdana" w:cs="Times New Roman"/>
      <w:sz w:val="16"/>
      <w:szCs w:val="16"/>
      <w:lang w:eastAsia="nl-NL" w:bidi="ar-SA"/>
    </w:rPr>
  </w:style>
  <w:style w:type="table" w:styleId="Professioneletabel">
    <w:name w:val="Table Professional"/>
    <w:basedOn w:val="Standaardtabel"/>
    <w:rsid w:val="00283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283442"/>
  </w:style>
  <w:style w:type="paragraph" w:styleId="Standaardinspringing">
    <w:name w:val="Normal Indent"/>
    <w:basedOn w:val="Standaard"/>
    <w:rsid w:val="00283442"/>
    <w:pPr>
      <w:widowControl/>
      <w:suppressAutoHyphens w:val="0"/>
      <w:ind w:left="708"/>
    </w:pPr>
    <w:rPr>
      <w:rFonts w:ascii="Verdana" w:eastAsia="Times New Roman" w:hAnsi="Verdana" w:cs="Times New Roman"/>
      <w:sz w:val="18"/>
      <w:lang w:eastAsia="nl-NL" w:bidi="ar-SA"/>
    </w:rPr>
  </w:style>
  <w:style w:type="paragraph" w:styleId="Ondertitel">
    <w:name w:val="Subtitle"/>
    <w:basedOn w:val="Standaard"/>
    <w:qFormat/>
    <w:rsid w:val="00283442"/>
    <w:pPr>
      <w:widowControl/>
      <w:suppressAutoHyphens w:val="0"/>
      <w:spacing w:after="60"/>
      <w:jc w:val="center"/>
      <w:outlineLvl w:val="1"/>
    </w:pPr>
    <w:rPr>
      <w:rFonts w:ascii="Arial" w:eastAsia="Times New Roman" w:hAnsi="Arial" w:cs="Arial"/>
      <w:lang w:eastAsia="nl-NL" w:bidi="ar-SA"/>
    </w:rPr>
  </w:style>
  <w:style w:type="table" w:styleId="Tabelkolommen1">
    <w:name w:val="Table Columns 1"/>
    <w:basedOn w:val="Standaardtabel"/>
    <w:rsid w:val="00283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283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283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283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283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283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283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283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283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283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283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283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283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rsid w:val="00283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283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283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283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283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283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283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283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Vet">
    <w:name w:val="Vet"/>
    <w:basedOn w:val="Standaardalinea-lettertype"/>
    <w:rsid w:val="00283442"/>
    <w:rPr>
      <w:b/>
    </w:rPr>
  </w:style>
  <w:style w:type="character" w:customStyle="1" w:styleId="Cursief">
    <w:name w:val="Cursief"/>
    <w:basedOn w:val="Standaardalinea-lettertype"/>
    <w:rsid w:val="00283442"/>
    <w:rPr>
      <w:i/>
    </w:rPr>
  </w:style>
  <w:style w:type="paragraph" w:customStyle="1" w:styleId="Onderstrepen">
    <w:name w:val="Onderstrepen"/>
    <w:basedOn w:val="Standaard"/>
    <w:rsid w:val="00283442"/>
    <w:pPr>
      <w:widowControl/>
      <w:suppressAutoHyphens w:val="0"/>
    </w:pPr>
    <w:rPr>
      <w:rFonts w:ascii="Verdana" w:eastAsia="Times New Roman" w:hAnsi="Verdana" w:cs="Times New Roman"/>
      <w:sz w:val="18"/>
      <w:u w:val="single"/>
      <w:lang w:eastAsia="nl-NL" w:bidi="ar-SA"/>
    </w:rPr>
  </w:style>
  <w:style w:type="paragraph" w:customStyle="1" w:styleId="Uitlijnenlinks">
    <w:name w:val="Uitlijnen links"/>
    <w:basedOn w:val="Standaard"/>
    <w:rsid w:val="00283442"/>
    <w:pPr>
      <w:widowControl/>
      <w:suppressAutoHyphens w:val="0"/>
    </w:pPr>
    <w:rPr>
      <w:rFonts w:ascii="Verdana" w:eastAsia="Times New Roman" w:hAnsi="Verdana" w:cs="Times New Roman"/>
      <w:sz w:val="18"/>
      <w:lang w:eastAsia="nl-NL" w:bidi="ar-SA"/>
    </w:rPr>
  </w:style>
  <w:style w:type="paragraph" w:customStyle="1" w:styleId="Uitlijnenrechts">
    <w:name w:val="Uitlijnen rechts"/>
    <w:basedOn w:val="Standaard"/>
    <w:rsid w:val="00283442"/>
    <w:pPr>
      <w:widowControl/>
      <w:suppressAutoHyphens w:val="0"/>
      <w:jc w:val="right"/>
    </w:pPr>
    <w:rPr>
      <w:rFonts w:ascii="Verdana" w:eastAsia="Times New Roman" w:hAnsi="Verdana" w:cs="Times New Roman"/>
      <w:sz w:val="18"/>
      <w:lang w:eastAsia="nl-NL" w:bidi="ar-SA"/>
    </w:rPr>
  </w:style>
  <w:style w:type="paragraph" w:customStyle="1" w:styleId="Centreren">
    <w:name w:val="Centreren"/>
    <w:basedOn w:val="Standaard"/>
    <w:rsid w:val="00283442"/>
    <w:pPr>
      <w:widowControl/>
      <w:suppressAutoHyphens w:val="0"/>
      <w:jc w:val="center"/>
    </w:pPr>
    <w:rPr>
      <w:rFonts w:ascii="Verdana" w:eastAsia="Times New Roman" w:hAnsi="Verdana" w:cs="Times New Roman"/>
      <w:sz w:val="18"/>
      <w:lang w:eastAsia="nl-NL" w:bidi="ar-SA"/>
    </w:rPr>
  </w:style>
  <w:style w:type="paragraph" w:customStyle="1" w:styleId="Uitvullen">
    <w:name w:val="Uitvullen"/>
    <w:basedOn w:val="Standaard"/>
    <w:rsid w:val="00283442"/>
    <w:pPr>
      <w:widowControl/>
      <w:suppressAutoHyphens w:val="0"/>
      <w:jc w:val="both"/>
    </w:pPr>
    <w:rPr>
      <w:rFonts w:ascii="Verdana" w:eastAsia="Times New Roman" w:hAnsi="Verdana" w:cs="Times New Roman"/>
      <w:sz w:val="18"/>
      <w:lang w:eastAsia="nl-NL" w:bidi="ar-SA"/>
    </w:rPr>
  </w:style>
  <w:style w:type="paragraph" w:styleId="Inhopg1">
    <w:name w:val="toc 1"/>
    <w:basedOn w:val="Standaard"/>
    <w:next w:val="Standaard"/>
    <w:rsid w:val="00283442"/>
    <w:pPr>
      <w:widowControl/>
      <w:suppressAutoHyphens w:val="0"/>
    </w:pPr>
    <w:rPr>
      <w:rFonts w:ascii="Verdana" w:eastAsia="Times New Roman" w:hAnsi="Verdana" w:cs="Times New Roman"/>
      <w:sz w:val="18"/>
      <w:lang w:eastAsia="nl-NL" w:bidi="ar-SA"/>
    </w:rPr>
  </w:style>
  <w:style w:type="paragraph" w:styleId="Inhopg2">
    <w:name w:val="toc 2"/>
    <w:basedOn w:val="Inhopg1"/>
    <w:next w:val="Standaard"/>
    <w:rsid w:val="00283442"/>
    <w:pPr>
      <w:tabs>
        <w:tab w:val="left" w:pos="0"/>
        <w:tab w:val="num" w:pos="643"/>
      </w:tabs>
      <w:spacing w:before="240"/>
      <w:ind w:left="-1160"/>
    </w:pPr>
    <w:rPr>
      <w:b/>
    </w:rPr>
  </w:style>
  <w:style w:type="paragraph" w:styleId="Inhopg3">
    <w:name w:val="toc 3"/>
    <w:basedOn w:val="Inhopg2"/>
    <w:next w:val="Standaard"/>
    <w:rsid w:val="00283442"/>
    <w:pPr>
      <w:spacing w:before="0"/>
    </w:pPr>
    <w:rPr>
      <w:b w:val="0"/>
    </w:rPr>
  </w:style>
  <w:style w:type="paragraph" w:styleId="Inhopg4">
    <w:name w:val="toc 4"/>
    <w:basedOn w:val="Inhopg3"/>
    <w:next w:val="Standaard"/>
    <w:rsid w:val="00283442"/>
  </w:style>
  <w:style w:type="paragraph" w:styleId="Inhopg5">
    <w:name w:val="toc 5"/>
    <w:basedOn w:val="Standaard"/>
    <w:next w:val="Standaard"/>
    <w:autoRedefine/>
    <w:semiHidden/>
    <w:rsid w:val="00283442"/>
    <w:pPr>
      <w:widowControl/>
      <w:suppressAutoHyphens w:val="0"/>
      <w:ind w:left="720"/>
    </w:pPr>
    <w:rPr>
      <w:rFonts w:ascii="Verdana" w:eastAsia="Times New Roman" w:hAnsi="Verdana" w:cs="Times New Roman"/>
      <w:sz w:val="18"/>
      <w:lang w:eastAsia="nl-NL" w:bidi="ar-SA"/>
    </w:rPr>
  </w:style>
  <w:style w:type="paragraph" w:styleId="Voetnoottekst">
    <w:name w:val="footnote text"/>
    <w:basedOn w:val="Standaard"/>
    <w:semiHidden/>
    <w:rsid w:val="00283442"/>
    <w:pPr>
      <w:widowControl/>
      <w:tabs>
        <w:tab w:val="left" w:pos="600"/>
      </w:tabs>
      <w:suppressAutoHyphens w:val="0"/>
      <w:spacing w:line="180" w:lineRule="atLeast"/>
      <w:ind w:left="240" w:hanging="240"/>
    </w:pPr>
    <w:rPr>
      <w:rFonts w:ascii="Verdana" w:eastAsia="Times New Roman" w:hAnsi="Verdana" w:cs="Times New Roman"/>
      <w:sz w:val="13"/>
      <w:szCs w:val="20"/>
      <w:lang w:eastAsia="nl-NL" w:bidi="ar-SA"/>
    </w:rPr>
  </w:style>
  <w:style w:type="character" w:styleId="Voetnootmarkering">
    <w:name w:val="footnote reference"/>
    <w:basedOn w:val="Standaardalinea-lettertype"/>
    <w:semiHidden/>
    <w:rsid w:val="00283442"/>
    <w:rPr>
      <w:vertAlign w:val="baseline"/>
    </w:rPr>
  </w:style>
  <w:style w:type="paragraph" w:styleId="Eindnoottekst">
    <w:name w:val="endnote text"/>
    <w:basedOn w:val="Standaard"/>
    <w:semiHidden/>
    <w:rsid w:val="00283442"/>
    <w:pPr>
      <w:widowControl/>
      <w:suppressAutoHyphens w:val="0"/>
    </w:pPr>
    <w:rPr>
      <w:rFonts w:ascii="Verdana" w:eastAsia="Times New Roman" w:hAnsi="Verdana" w:cs="Times New Roman"/>
      <w:sz w:val="20"/>
      <w:szCs w:val="20"/>
      <w:lang w:eastAsia="nl-NL" w:bidi="ar-SA"/>
    </w:rPr>
  </w:style>
  <w:style w:type="character" w:styleId="Eindnootmarkering">
    <w:name w:val="endnote reference"/>
    <w:basedOn w:val="Standaardalinea-lettertype"/>
    <w:semiHidden/>
    <w:rsid w:val="00283442"/>
    <w:rPr>
      <w:vertAlign w:val="superscript"/>
    </w:rPr>
  </w:style>
  <w:style w:type="character" w:customStyle="1" w:styleId="Onderstreep">
    <w:name w:val="Onderstreep"/>
    <w:rsid w:val="00283442"/>
    <w:rPr>
      <w:u w:val="single"/>
    </w:rPr>
  </w:style>
  <w:style w:type="paragraph" w:styleId="Ballontekst">
    <w:name w:val="Balloon Text"/>
    <w:basedOn w:val="Standaard"/>
    <w:link w:val="BallontekstChar"/>
    <w:rsid w:val="00B70D6E"/>
    <w:pPr>
      <w:widowControl/>
      <w:suppressAutoHyphens w:val="0"/>
    </w:pPr>
    <w:rPr>
      <w:rFonts w:ascii="Tahoma" w:eastAsia="Times New Roman" w:hAnsi="Tahoma" w:cs="Tahoma"/>
      <w:sz w:val="16"/>
      <w:szCs w:val="16"/>
      <w:lang w:eastAsia="nl-NL" w:bidi="ar-SA"/>
    </w:rPr>
  </w:style>
  <w:style w:type="character" w:customStyle="1" w:styleId="BallontekstChar">
    <w:name w:val="Ballontekst Char"/>
    <w:basedOn w:val="Standaardalinea-lettertype"/>
    <w:link w:val="Ballontekst"/>
    <w:rsid w:val="00B70D6E"/>
    <w:rPr>
      <w:rFonts w:ascii="Tahoma" w:hAnsi="Tahoma" w:cs="Tahoma"/>
      <w:sz w:val="16"/>
      <w:szCs w:val="16"/>
    </w:rPr>
  </w:style>
  <w:style w:type="paragraph" w:customStyle="1" w:styleId="StijlHuisstijl-AdresNa45pt">
    <w:name w:val="Stijl Huisstijl-Adres + Na:  45 pt"/>
    <w:basedOn w:val="Huisstijl-Adres"/>
    <w:rsid w:val="00D967CE"/>
    <w:rPr>
      <w:rFonts w:cs="Times New Roman"/>
      <w:szCs w:val="20"/>
    </w:rPr>
  </w:style>
  <w:style w:type="character" w:styleId="Verwijzingopmerking">
    <w:name w:val="annotation reference"/>
    <w:basedOn w:val="Standaardalinea-lettertype"/>
    <w:uiPriority w:val="99"/>
    <w:unhideWhenUsed/>
    <w:rsid w:val="00981F8D"/>
    <w:rPr>
      <w:sz w:val="16"/>
      <w:szCs w:val="16"/>
    </w:rPr>
  </w:style>
  <w:style w:type="paragraph" w:styleId="Tekstopmerking">
    <w:name w:val="annotation text"/>
    <w:basedOn w:val="Standaard"/>
    <w:link w:val="TekstopmerkingChar"/>
    <w:uiPriority w:val="99"/>
    <w:unhideWhenUsed/>
    <w:rsid w:val="00981F8D"/>
    <w:rPr>
      <w:rFonts w:cs="Mangal"/>
      <w:sz w:val="20"/>
      <w:szCs w:val="18"/>
    </w:rPr>
  </w:style>
  <w:style w:type="character" w:customStyle="1" w:styleId="TekstopmerkingChar">
    <w:name w:val="Tekst opmerking Char"/>
    <w:basedOn w:val="Standaardalinea-lettertype"/>
    <w:link w:val="Tekstopmerking"/>
    <w:uiPriority w:val="99"/>
    <w:rsid w:val="00981F8D"/>
    <w:rPr>
      <w:rFonts w:ascii="Liberation Serif" w:eastAsia="Arial Unicode MS" w:hAnsi="Liberation Serif" w:cs="Mangal"/>
      <w:szCs w:val="18"/>
      <w:lang w:eastAsia="zh-CN" w:bidi="hi-IN"/>
    </w:rPr>
  </w:style>
  <w:style w:type="paragraph" w:styleId="Onderwerpvanopmerking">
    <w:name w:val="annotation subject"/>
    <w:basedOn w:val="Tekstopmerking"/>
    <w:next w:val="Tekstopmerking"/>
    <w:link w:val="OnderwerpvanopmerkingChar"/>
    <w:rsid w:val="00981F8D"/>
    <w:rPr>
      <w:b/>
      <w:bCs/>
    </w:rPr>
  </w:style>
  <w:style w:type="character" w:customStyle="1" w:styleId="OnderwerpvanopmerkingChar">
    <w:name w:val="Onderwerp van opmerking Char"/>
    <w:basedOn w:val="TekstopmerkingChar"/>
    <w:link w:val="Onderwerpvanopmerking"/>
    <w:rsid w:val="00981F8D"/>
    <w:rPr>
      <w:rFonts w:ascii="Liberation Serif" w:eastAsia="Arial Unicode MS" w:hAnsi="Liberation Serif"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3.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licaties\Office%20sjablonen\Word\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745</ap:Words>
  <ap:Characters>4028</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2014-04-15T11:13:00.0000000Z</lastPrinted>
  <dcterms:created xsi:type="dcterms:W3CDTF">2018-04-26T09:10:00.0000000Z</dcterms:created>
  <dcterms:modified xsi:type="dcterms:W3CDTF">2018-04-26T10:48:00.0000000Z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0x010100F8AC2726BFF1B34F8ECA72082025F004</vt:lpwstr>
  </property>
</Properties>
</file>