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2DA" w:rsidP="001807EC" w:rsidRDefault="00D972DA" w14:paraId="5ACAD5E9" w14:textId="10B4691B">
      <w:r>
        <w:t xml:space="preserve">Geachte </w:t>
      </w:r>
      <w:r w:rsidR="00834916">
        <w:t>V</w:t>
      </w:r>
      <w:r>
        <w:t>oorzitter,</w:t>
      </w:r>
    </w:p>
    <w:p w:rsidR="00D972DA" w:rsidP="001807EC" w:rsidRDefault="00D972DA" w14:paraId="51360FB4" w14:textId="77777777"/>
    <w:p w:rsidR="00721AE1" w:rsidP="001807EC" w:rsidRDefault="00D972DA" w14:paraId="2CA0E9B4" w14:textId="65AD17D6">
      <w:r>
        <w:t>Hierbij bied ik u, mede namens de Minister voor Rechtsbescherming, de nota naar aanleiding van het verslag aan bij het voorstel van wet</w:t>
      </w:r>
      <w:r w:rsidR="001E3A2A">
        <w:t xml:space="preserve"> </w:t>
      </w:r>
      <w:r w:rsidRPr="001E3A2A" w:rsidR="001E3A2A">
        <w:t>Wijziging van Boek 6 van het Burgerlijk Wetboek in verband met het verkorten van de wettelijke betaaltermijn tot 30 dagen</w:t>
      </w:r>
      <w:r w:rsidR="001E3A2A">
        <w:t xml:space="preserve">. </w:t>
      </w:r>
    </w:p>
    <w:p w:rsidR="00D22441" w:rsidP="001807EC" w:rsidRDefault="00D22441" w14:paraId="0D5856D6" w14:textId="2D9D6EEB"/>
    <w:p w:rsidR="00D22441" w:rsidP="001807EC" w:rsidRDefault="000A37A1" w14:paraId="45B6B0B6" w14:textId="61C29B27">
      <w:r w:rsidRPr="005E745F">
        <w:t>Hoogachtend,</w:t>
      </w:r>
    </w:p>
    <w:p w:rsidRPr="005E745F" w:rsidR="00BD2A85" w:rsidP="001807EC" w:rsidRDefault="00BD2A85" w14:paraId="0CA620F8" w14:textId="77777777"/>
    <w:p w:rsidRPr="005E745F" w:rsidR="00BD2A85" w:rsidP="001807EC" w:rsidRDefault="00BD2A85" w14:paraId="5C4B7E51" w14:textId="77777777"/>
    <w:p w:rsidRPr="005E745F" w:rsidR="00BD2A85" w:rsidP="001807EC" w:rsidRDefault="00BD2A85" w14:paraId="5739DA6B" w14:textId="77777777"/>
    <w:p w:rsidRPr="005E745F" w:rsidR="00BD2A85" w:rsidP="001807EC" w:rsidRDefault="00BD2A85" w14:paraId="617D1169" w14:textId="77777777"/>
    <w:p w:rsidRPr="005E745F" w:rsidR="00BD2A85" w:rsidP="001807EC" w:rsidRDefault="000A37A1" w14:paraId="1611E17B" w14:textId="77777777">
      <w:r w:rsidRPr="005E745F">
        <w:t>mr. drs. M.C.G. Keijzer</w:t>
      </w:r>
    </w:p>
    <w:p w:rsidRPr="005E745F" w:rsidR="00BD2A85" w:rsidP="001807EC" w:rsidRDefault="000A37A1" w14:paraId="4703FA95" w14:textId="77777777">
      <w:r w:rsidRPr="005E745F">
        <w:t>Staatssecretaris van Economische Zaken en Klimaat</w:t>
      </w:r>
    </w:p>
    <w:p w:rsidRPr="00103280" w:rsidR="004E505E" w:rsidP="001807EC" w:rsidRDefault="004E505E" w14:paraId="7EB10A3B" w14:textId="77777777">
      <w:pPr>
        <w:rPr>
          <w:i/>
          <w:szCs w:val="18"/>
        </w:rPr>
      </w:pPr>
    </w:p>
    <w:p w:rsidR="00664678" w:rsidP="001807EC" w:rsidRDefault="00664678" w14:paraId="68E26D0C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E916" w14:textId="77777777" w:rsidR="00807784" w:rsidRDefault="00807784">
      <w:pPr>
        <w:spacing w:line="240" w:lineRule="auto"/>
      </w:pPr>
      <w:r>
        <w:separator/>
      </w:r>
    </w:p>
  </w:endnote>
  <w:endnote w:type="continuationSeparator" w:id="0">
    <w:p w14:paraId="46DC1C01" w14:textId="77777777" w:rsidR="00807784" w:rsidRDefault="0080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3BB2" w14:textId="77777777" w:rsidR="005140D4" w:rsidRDefault="005140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DAE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9A3B63" w14:paraId="76C8984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A1B978E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5F91C893" w14:textId="77777777" w:rsidR="00527BD4" w:rsidRPr="00645414" w:rsidRDefault="000A37A1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0886373B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9A3B63" w14:paraId="638E6CF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71DAE7B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18BB468E" w14:textId="29DF4561" w:rsidR="00527BD4" w:rsidRPr="00ED539E" w:rsidRDefault="000A37A1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A31266">
            <w:t>1</w:t>
          </w:r>
          <w:r w:rsidR="00A413B4">
            <w:fldChar w:fldCharType="end"/>
          </w:r>
        </w:p>
      </w:tc>
    </w:tr>
  </w:tbl>
  <w:p w14:paraId="69F6D5C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3D735CC0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EB2E" w14:textId="77777777" w:rsidR="00807784" w:rsidRDefault="00807784">
      <w:pPr>
        <w:spacing w:line="240" w:lineRule="auto"/>
      </w:pPr>
      <w:r>
        <w:separator/>
      </w:r>
    </w:p>
  </w:footnote>
  <w:footnote w:type="continuationSeparator" w:id="0">
    <w:p w14:paraId="78B6E394" w14:textId="77777777" w:rsidR="00807784" w:rsidRDefault="00807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7AA6" w14:textId="77777777" w:rsidR="005140D4" w:rsidRDefault="005140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9A3B63" w14:paraId="3B78812D" w14:textId="77777777" w:rsidTr="00A50CF6">
      <w:tc>
        <w:tcPr>
          <w:tcW w:w="2156" w:type="dxa"/>
          <w:shd w:val="clear" w:color="auto" w:fill="auto"/>
        </w:tcPr>
        <w:p w14:paraId="427C73EF" w14:textId="77777777" w:rsidR="00527BD4" w:rsidRPr="005819CE" w:rsidRDefault="000A37A1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Ondernemerschap</w:t>
          </w:r>
        </w:p>
      </w:tc>
    </w:tr>
    <w:tr w:rsidR="009A3B63" w14:paraId="3E15ECB8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9005DA9" w14:textId="77777777" w:rsidR="00527BD4" w:rsidRPr="005819CE" w:rsidRDefault="00527BD4" w:rsidP="00A50CF6"/>
      </w:tc>
    </w:tr>
    <w:tr w:rsidR="009A3B63" w14:paraId="6209A1E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A271DE4" w14:textId="77777777" w:rsidR="00527BD4" w:rsidRDefault="000A37A1" w:rsidP="003A5290">
          <w:pPr>
            <w:pStyle w:val="Huisstijl-Kopje"/>
          </w:pPr>
          <w:r>
            <w:t>Ons kenmerk</w:t>
          </w:r>
        </w:p>
        <w:p w14:paraId="79B2A5DE" w14:textId="77777777" w:rsidR="00502512" w:rsidRPr="00502512" w:rsidRDefault="000A37A1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DGBI-O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21221196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5922105" w14:textId="77777777" w:rsidR="00527BD4" w:rsidRPr="005819CE" w:rsidRDefault="00527BD4" w:rsidP="00361A56">
          <w:pPr>
            <w:pStyle w:val="Huisstijl-Kopje"/>
          </w:pPr>
        </w:p>
      </w:tc>
    </w:tr>
  </w:tbl>
  <w:p w14:paraId="2694A94E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302FEA61" w14:textId="77777777" w:rsidR="00527BD4" w:rsidRDefault="00527BD4" w:rsidP="008C356D"/>
  <w:p w14:paraId="393F6B4C" w14:textId="77777777" w:rsidR="00527BD4" w:rsidRPr="00740712" w:rsidRDefault="00527BD4" w:rsidP="008C356D"/>
  <w:p w14:paraId="51041734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24FB0281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4C9BD5D2" w14:textId="77777777" w:rsidR="00527BD4" w:rsidRDefault="00527BD4" w:rsidP="004F44C2"/>
  <w:p w14:paraId="1166B3A8" w14:textId="77777777" w:rsidR="00527BD4" w:rsidRPr="00740712" w:rsidRDefault="00527BD4" w:rsidP="004F44C2"/>
  <w:p w14:paraId="2C06E9C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A3B63" w14:paraId="42408A63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78BF584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F56D1B2" w14:textId="77777777" w:rsidR="00527BD4" w:rsidRDefault="000A37A1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B008FF4" wp14:editId="6F9F52D6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2883269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B78689" w14:textId="77777777" w:rsidR="00F034D8" w:rsidRDefault="00F034D8" w:rsidP="00F034D8">
          <w:pPr>
            <w:rPr>
              <w:szCs w:val="18"/>
            </w:rPr>
          </w:pPr>
        </w:p>
        <w:p w14:paraId="2BB10CB0" w14:textId="77777777" w:rsidR="00E2409C" w:rsidRDefault="00E2409C"/>
      </w:tc>
    </w:tr>
  </w:tbl>
  <w:p w14:paraId="4109D89F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31C831BE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A3B63" w14:paraId="318A7F9E" w14:textId="77777777" w:rsidTr="00A50CF6">
      <w:tc>
        <w:tcPr>
          <w:tcW w:w="2160" w:type="dxa"/>
          <w:shd w:val="clear" w:color="auto" w:fill="auto"/>
        </w:tcPr>
        <w:p w14:paraId="682901AA" w14:textId="77777777" w:rsidR="00527BD4" w:rsidRPr="005819CE" w:rsidRDefault="000A37A1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Ondernemerschap</w:t>
          </w:r>
        </w:p>
        <w:p w14:paraId="0831C714" w14:textId="77777777" w:rsidR="00527BD4" w:rsidRPr="00BE5ED9" w:rsidRDefault="000A37A1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8AF0874" w14:textId="77777777" w:rsidR="00EF495B" w:rsidRDefault="000A37A1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DE44133" w14:textId="77777777" w:rsidR="00EF495B" w:rsidRPr="005B3814" w:rsidRDefault="000A37A1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82A8058" w14:textId="7B843D3F" w:rsidR="00527BD4" w:rsidRPr="00D972DA" w:rsidRDefault="000A37A1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9A3B63" w14:paraId="4A615245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294EAD76" w14:textId="77777777" w:rsidR="00527BD4" w:rsidRPr="005819CE" w:rsidRDefault="00527BD4" w:rsidP="00A50CF6"/>
      </w:tc>
    </w:tr>
    <w:tr w:rsidR="009A3B63" w14:paraId="71F6E617" w14:textId="77777777" w:rsidTr="00A50CF6">
      <w:tc>
        <w:tcPr>
          <w:tcW w:w="2160" w:type="dxa"/>
          <w:shd w:val="clear" w:color="auto" w:fill="auto"/>
        </w:tcPr>
        <w:p w14:paraId="129E0912" w14:textId="77777777" w:rsidR="000C0163" w:rsidRPr="005819CE" w:rsidRDefault="000A37A1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53CEAF82" w14:textId="77777777" w:rsidR="000C0163" w:rsidRPr="005819CE" w:rsidRDefault="000A37A1" w:rsidP="000C0163">
          <w:pPr>
            <w:pStyle w:val="Huisstijl-Gegeven"/>
          </w:pPr>
          <w:r>
            <w:t>DGBI-O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807784">
                <w:fldChar w:fldCharType="begin"/>
              </w:r>
              <w:r w:rsidR="00807784">
                <w:instrText xml:space="preserve"> DOCPROPERTY  "documentId"  \* MERGEFORMAT </w:instrText>
              </w:r>
              <w:r w:rsidR="00807784">
                <w:fldChar w:fldCharType="separate"/>
              </w:r>
              <w:r w:rsidR="00926AE2">
                <w:t>21221196</w:t>
              </w:r>
              <w:r w:rsidR="00807784">
                <w:fldChar w:fldCharType="end"/>
              </w:r>
            </w:sdtContent>
          </w:sdt>
        </w:p>
        <w:p w14:paraId="0068A5D0" w14:textId="77777777" w:rsidR="00527BD4" w:rsidRPr="001807EC" w:rsidRDefault="001807EC" w:rsidP="001807EC">
          <w:pPr>
            <w:pStyle w:val="Huisstijl-Gegeven"/>
            <w:spacing w:after="0"/>
            <w:rPr>
              <w:b/>
              <w:bCs/>
            </w:rPr>
          </w:pPr>
          <w:r w:rsidRPr="001807EC">
            <w:rPr>
              <w:b/>
              <w:bCs/>
            </w:rPr>
            <w:t>Bijlage</w:t>
          </w:r>
        </w:p>
        <w:p w14:paraId="030F031B" w14:textId="0DEB9193" w:rsidR="001807EC" w:rsidRPr="005819CE" w:rsidRDefault="001807EC" w:rsidP="001807EC">
          <w:pPr>
            <w:pStyle w:val="Huisstijl-Gegeven"/>
            <w:spacing w:after="0"/>
          </w:pPr>
          <w:r>
            <w:t>1</w:t>
          </w:r>
        </w:p>
      </w:tc>
    </w:tr>
  </w:tbl>
  <w:p w14:paraId="27E604E8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9A3B63" w14:paraId="2CEC061C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E570F20" w14:textId="77777777" w:rsidR="00527BD4" w:rsidRPr="00BC3B53" w:rsidRDefault="000A37A1" w:rsidP="00A50CF6">
          <w:pPr>
            <w:pStyle w:val="Huisstijl-Retouradres"/>
          </w:pPr>
          <w:r>
            <w:t>&gt; Retouradres Postbus 20401 2500 EK Den Haag</w:t>
          </w:r>
        </w:p>
      </w:tc>
    </w:tr>
    <w:tr w:rsidR="009A3B63" w14:paraId="73A94618" w14:textId="77777777" w:rsidTr="007610AA">
      <w:tc>
        <w:tcPr>
          <w:tcW w:w="7520" w:type="dxa"/>
          <w:gridSpan w:val="2"/>
          <w:shd w:val="clear" w:color="auto" w:fill="auto"/>
        </w:tcPr>
        <w:p w14:paraId="75B31E96" w14:textId="77777777" w:rsidR="00527BD4" w:rsidRPr="00983E8F" w:rsidRDefault="00527BD4" w:rsidP="00A50CF6">
          <w:pPr>
            <w:pStyle w:val="Huisstijl-Rubricering"/>
          </w:pPr>
        </w:p>
      </w:tc>
    </w:tr>
    <w:tr w:rsidR="009A3B63" w14:paraId="0FFF9FEB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7739894" w14:textId="3B9CC7BA" w:rsidR="00834916" w:rsidRDefault="001807EC" w:rsidP="00A50CF6">
          <w:pPr>
            <w:pStyle w:val="Huisstijl-NAW"/>
          </w:pPr>
          <w:r>
            <w:t xml:space="preserve">De </w:t>
          </w:r>
          <w:r w:rsidR="000A37A1">
            <w:t xml:space="preserve">Voorzitter van de Tweede Kamer </w:t>
          </w:r>
        </w:p>
        <w:p w14:paraId="3FF2EC3F" w14:textId="5599C6FC" w:rsidR="00527BD4" w:rsidRDefault="000A37A1" w:rsidP="00A50CF6">
          <w:pPr>
            <w:pStyle w:val="Huisstijl-NAW"/>
          </w:pPr>
          <w:r>
            <w:t>der Staten-Generaal</w:t>
          </w:r>
        </w:p>
        <w:p w14:paraId="0154BE11" w14:textId="77777777" w:rsidR="009A3B63" w:rsidRDefault="001807EC">
          <w:pPr>
            <w:pStyle w:val="Huisstijl-NAW"/>
          </w:pPr>
          <w:r>
            <w:t>Prinses Irenestraat 6</w:t>
          </w:r>
        </w:p>
        <w:p w14:paraId="63ECD6F7" w14:textId="215118A3" w:rsidR="001807EC" w:rsidRDefault="001807EC">
          <w:pPr>
            <w:pStyle w:val="Huisstijl-NAW"/>
          </w:pPr>
          <w:r>
            <w:t>2595 BD  DEN HAAG</w:t>
          </w:r>
        </w:p>
      </w:tc>
    </w:tr>
    <w:tr w:rsidR="009A3B63" w14:paraId="03427A2B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CA6BA35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A3B63" w14:paraId="19A572BF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8558137" w14:textId="77777777" w:rsidR="00527BD4" w:rsidRPr="007709EF" w:rsidRDefault="000A37A1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34ADA4B" w14:textId="4EC582DA" w:rsidR="00527BD4" w:rsidRPr="007709EF" w:rsidRDefault="005140D4" w:rsidP="00A50CF6">
          <w:r>
            <w:t>3 september 2021</w:t>
          </w:r>
        </w:p>
      </w:tc>
    </w:tr>
    <w:tr w:rsidR="009A3B63" w14:paraId="54A773CF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7B2FDAD5" w14:textId="77777777" w:rsidR="00527BD4" w:rsidRPr="007709EF" w:rsidRDefault="000A37A1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5EB0839" w14:textId="3B484762" w:rsidR="00527BD4" w:rsidRPr="007709EF" w:rsidRDefault="000A37A1" w:rsidP="00A50CF6">
          <w:r>
            <w:t>Nota naar aanleiding van verslag</w:t>
          </w:r>
          <w:r w:rsidR="001E3A2A">
            <w:t xml:space="preserve"> </w:t>
          </w:r>
          <w:r w:rsidR="001E3A2A" w:rsidRPr="001E3A2A">
            <w:t>Wijziging van Boek 6 van het Burgerlijk Wetboek in verband met het verkorten van de wettelijke betaaltermijn tot 30 dagen</w:t>
          </w:r>
          <w:r>
            <w:t xml:space="preserve"> </w:t>
          </w:r>
        </w:p>
      </w:tc>
    </w:tr>
  </w:tbl>
  <w:p w14:paraId="3712A4D7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D16F26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0602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08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64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86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44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AC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4C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364C1F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9AEF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4EE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8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E2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05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A7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03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7A1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56D65"/>
    <w:rsid w:val="00164D63"/>
    <w:rsid w:val="0016725C"/>
    <w:rsid w:val="001726F3"/>
    <w:rsid w:val="00173C51"/>
    <w:rsid w:val="00174CC2"/>
    <w:rsid w:val="00176CC6"/>
    <w:rsid w:val="001807EC"/>
    <w:rsid w:val="00181BE4"/>
    <w:rsid w:val="00185576"/>
    <w:rsid w:val="00185951"/>
    <w:rsid w:val="00196B8B"/>
    <w:rsid w:val="001A2BEA"/>
    <w:rsid w:val="001A6D93"/>
    <w:rsid w:val="001A7F7E"/>
    <w:rsid w:val="001C32EC"/>
    <w:rsid w:val="001C38BD"/>
    <w:rsid w:val="001C4D5A"/>
    <w:rsid w:val="001E34C6"/>
    <w:rsid w:val="001E3A2A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40D4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E745F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06F63"/>
    <w:rsid w:val="00807784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4916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63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266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5374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D2A85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2DA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F04FA"/>
  <w15:docId w15:val="{0C77F944-211B-48BA-8B07-03EBD66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CC5F64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2B6398"/>
    <w:rsid w:val="00A22FC5"/>
    <w:rsid w:val="00C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2021-08-31T13:55:00.0000000Z</dcterms:created>
  <dcterms:modified xsi:type="dcterms:W3CDTF">2021-09-03T10:42:00.0000000Z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miks1</vt:lpwstr>
  </property>
  <property fmtid="{D5CDD505-2E9C-101B-9397-08002B2CF9AE}" pid="3" name="A_ADRES">
    <vt:lpwstr>Voorzitter van de Tweede Kamer der Staten-Generaal
Postbus 20018
2500 EA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verslag </vt:lpwstr>
  </property>
  <property fmtid="{D5CDD505-2E9C-101B-9397-08002B2CF9AE}" pid="8" name="documentId">
    <vt:lpwstr>21221196</vt:lpwstr>
  </property>
  <property fmtid="{D5CDD505-2E9C-101B-9397-08002B2CF9AE}" pid="9" name="TYPE_ID">
    <vt:lpwstr>Brief</vt:lpwstr>
  </property>
</Properties>
</file>