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7AE2" w:rsidR="005D0560" w:rsidP="00097AE2" w:rsidRDefault="005D0560"/>
    <w:p w:rsidR="00385F30" w:rsidRDefault="00385F30"/>
    <w:p w:rsidR="005D0560" w:rsidP="008C356D" w:rsidRDefault="005D0560">
      <w:pPr>
        <w:rPr>
          <w:szCs w:val="18"/>
        </w:rPr>
      </w:pPr>
    </w:p>
    <w:p w:rsidRPr="00097AE2" w:rsidR="005D0560" w:rsidP="005D0560" w:rsidRDefault="00611131">
      <w:r>
        <w:t>Geachte Voorzitter,</w:t>
      </w:r>
    </w:p>
    <w:p w:rsidR="0068313E" w:rsidP="0068313E" w:rsidRDefault="0068313E">
      <w:pPr>
        <w:tabs>
          <w:tab w:val="left" w:pos="426"/>
        </w:tabs>
      </w:pPr>
    </w:p>
    <w:p w:rsidR="004704B3" w:rsidP="005D0560" w:rsidRDefault="005D0560">
      <w:r>
        <w:t xml:space="preserve">Hierbij bied ik u mede namens de </w:t>
      </w:r>
      <w:r w:rsidR="00145150">
        <w:t>m</w:t>
      </w:r>
      <w:r>
        <w:t xml:space="preserve">inister van Veiligheid en Justitie en de </w:t>
      </w:r>
      <w:r w:rsidR="00145150">
        <w:t>m</w:t>
      </w:r>
      <w:r>
        <w:t>inister van Binnenlandse Zaken en Koninkrijksrelaties de n</w:t>
      </w:r>
      <w:r w:rsidRPr="0087211F">
        <w:t>ota naar aanleiding van het verslag</w:t>
      </w:r>
      <w:r>
        <w:t xml:space="preserve"> inzake het bovenvermelde voorstel aan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alsmede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nota van </w:t>
      </w:r>
      <w:proofErr w:type="spellStart"/>
      <w:r>
        <w:rPr>
          <w:lang w:val="en-US"/>
        </w:rPr>
        <w:t>wijziging</w:t>
      </w:r>
      <w:proofErr w:type="spellEnd"/>
      <w:r w:rsidR="00972605">
        <w:rPr>
          <w:lang w:val="en-US"/>
        </w:rPr>
        <w:t xml:space="preserve"> </w:t>
      </w:r>
      <w:proofErr w:type="spellStart"/>
      <w:r w:rsidR="00972605">
        <w:rPr>
          <w:lang w:val="en-US"/>
        </w:rPr>
        <w:t>houdende</w:t>
      </w:r>
      <w:proofErr w:type="spellEnd"/>
      <w:r w:rsidR="00972605">
        <w:rPr>
          <w:lang w:val="en-US"/>
        </w:rPr>
        <w:t xml:space="preserve"> </w:t>
      </w:r>
      <w:proofErr w:type="spellStart"/>
      <w:r w:rsidR="00972605">
        <w:rPr>
          <w:lang w:val="en-US"/>
        </w:rPr>
        <w:t>een</w:t>
      </w:r>
      <w:proofErr w:type="spellEnd"/>
      <w:r w:rsidR="00972605">
        <w:rPr>
          <w:lang w:val="en-US"/>
        </w:rPr>
        <w:t xml:space="preserve"> </w:t>
      </w:r>
      <w:proofErr w:type="spellStart"/>
      <w:r w:rsidR="00972605">
        <w:rPr>
          <w:lang w:val="en-US"/>
        </w:rPr>
        <w:t>technische</w:t>
      </w:r>
      <w:proofErr w:type="spellEnd"/>
      <w:r w:rsidR="00972605">
        <w:rPr>
          <w:lang w:val="en-US"/>
        </w:rPr>
        <w:t xml:space="preserve"> </w:t>
      </w:r>
      <w:proofErr w:type="spellStart"/>
      <w:r w:rsidR="00972605">
        <w:rPr>
          <w:lang w:val="en-US"/>
        </w:rPr>
        <w:t>aanpassing</w:t>
      </w:r>
      <w:proofErr w:type="spellEnd"/>
      <w:r w:rsidR="00972605">
        <w:rPr>
          <w:lang w:val="en-US"/>
        </w:rPr>
        <w:t xml:space="preserve"> van het </w:t>
      </w:r>
      <w:proofErr w:type="spellStart"/>
      <w:r w:rsidR="00972605">
        <w:rPr>
          <w:lang w:val="en-US"/>
        </w:rPr>
        <w:t>voorstel</w:t>
      </w:r>
      <w:proofErr w:type="spellEnd"/>
      <w:r>
        <w:t>.</w:t>
      </w:r>
    </w:p>
    <w:p w:rsidR="004704B3" w:rsidP="0068313E" w:rsidRDefault="004704B3">
      <w:pPr>
        <w:tabs>
          <w:tab w:val="left" w:pos="426"/>
        </w:tabs>
      </w:pPr>
    </w:p>
    <w:p w:rsidR="00961018" w:rsidP="0068313E" w:rsidRDefault="00961018">
      <w:pPr>
        <w:tabs>
          <w:tab w:val="left" w:pos="426"/>
        </w:tabs>
      </w:pPr>
    </w:p>
    <w:p w:rsidR="00611131" w:rsidP="0068313E" w:rsidRDefault="00611131">
      <w:pPr>
        <w:tabs>
          <w:tab w:val="left" w:pos="426"/>
        </w:tabs>
      </w:pPr>
    </w:p>
    <w:p w:rsidR="00611131" w:rsidP="0068313E" w:rsidRDefault="00611131">
      <w:pPr>
        <w:tabs>
          <w:tab w:val="left" w:pos="426"/>
        </w:tabs>
      </w:pPr>
    </w:p>
    <w:p w:rsidR="00611131" w:rsidP="0068313E" w:rsidRDefault="00611131">
      <w:pPr>
        <w:tabs>
          <w:tab w:val="left" w:pos="426"/>
        </w:tabs>
      </w:pPr>
    </w:p>
    <w:p w:rsidR="00611131" w:rsidP="00145150" w:rsidRDefault="00145150">
      <w:pPr>
        <w:tabs>
          <w:tab w:val="left" w:pos="426"/>
        </w:tabs>
        <w:ind w:hanging="1134"/>
      </w:pPr>
      <w:r>
        <w:t>(w.g.)</w:t>
      </w:r>
      <w:r>
        <w:tab/>
      </w:r>
      <w:r w:rsidR="00611131">
        <w:t>H.G.J. Kamp</w:t>
      </w:r>
    </w:p>
    <w:p w:rsidR="004704B3" w:rsidP="005D0560" w:rsidRDefault="00611131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Economische Zaken</w:t>
      </w:r>
    </w:p>
    <w:sectPr w:rsidR="004704B3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D1" w:rsidRDefault="00926AD1">
      <w:r>
        <w:separator/>
      </w:r>
    </w:p>
    <w:p w:rsidR="00926AD1" w:rsidRDefault="00926AD1"/>
  </w:endnote>
  <w:endnote w:type="continuationSeparator" w:id="0">
    <w:p w:rsidR="00926AD1" w:rsidRDefault="00926AD1">
      <w:r>
        <w:continuationSeparator/>
      </w:r>
    </w:p>
    <w:p w:rsidR="00926AD1" w:rsidRDefault="00926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2" w:rsidRDefault="00AE5F6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5D0560" w:rsidP="005D0560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SECTIONPAGES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5D0560" w:rsidP="005D0560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D02D94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074F10" w:rsidRPr="00ED539E">
            <w:rPr>
              <w:noProof w:val="0"/>
            </w:rPr>
            <w:fldChar w:fldCharType="begin"/>
          </w:r>
          <w:r w:rsidR="00074F10" w:rsidRPr="00ED539E">
            <w:rPr>
              <w:noProof w:val="0"/>
            </w:rPr>
            <w:instrText xml:space="preserve"> SECTIONPAGES   \* MERGEFORMAT </w:instrText>
          </w:r>
          <w:r w:rsidR="00074F10" w:rsidRPr="00ED539E">
            <w:rPr>
              <w:noProof w:val="0"/>
            </w:rPr>
            <w:fldChar w:fldCharType="separate"/>
          </w:r>
          <w:r w:rsidR="00D02D94">
            <w:t>1</w:t>
          </w:r>
          <w:r w:rsidR="00074F10" w:rsidRPr="00ED539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D1" w:rsidRDefault="00926AD1">
      <w:r>
        <w:separator/>
      </w:r>
    </w:p>
    <w:p w:rsidR="00926AD1" w:rsidRDefault="00926AD1"/>
  </w:footnote>
  <w:footnote w:type="continuationSeparator" w:id="0">
    <w:p w:rsidR="00926AD1" w:rsidRDefault="00926AD1">
      <w:r>
        <w:continuationSeparator/>
      </w:r>
    </w:p>
    <w:p w:rsidR="00926AD1" w:rsidRDefault="00926A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2" w:rsidRDefault="00AE5F6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5D0560" w:rsidP="005D0560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5D0560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16062724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611131" w:rsidP="005D0560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3867EE1C" wp14:editId="06268B3B">
                <wp:extent cx="2181225" cy="1476375"/>
                <wp:effectExtent l="0" t="0" r="9525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74F10" w:rsidRPr="005819CE" w:rsidTr="00A50CF6">
      <w:tc>
        <w:tcPr>
          <w:tcW w:w="2160" w:type="dxa"/>
          <w:shd w:val="clear" w:color="auto" w:fill="auto"/>
        </w:tcPr>
        <w:p w:rsidR="00741D15" w:rsidRDefault="00741D15" w:rsidP="005D0560">
          <w:pPr>
            <w:pStyle w:val="Huisstijl-Kopje"/>
            <w:rPr>
              <w:noProof w:val="0"/>
            </w:rPr>
          </w:pPr>
          <w:r>
            <w:rPr>
              <w:noProof w:val="0"/>
            </w:rPr>
            <w:t>Directie Wetgeving en</w:t>
          </w:r>
        </w:p>
        <w:p w:rsidR="00741D15" w:rsidRDefault="00741D15" w:rsidP="005D0560">
          <w:pPr>
            <w:pStyle w:val="Huisstijl-Kopje"/>
            <w:rPr>
              <w:b w:val="0"/>
              <w:noProof w:val="0"/>
            </w:rPr>
          </w:pPr>
          <w:r>
            <w:rPr>
              <w:noProof w:val="0"/>
            </w:rPr>
            <w:t>Juridische Zaken</w:t>
          </w:r>
        </w:p>
        <w:p w:rsidR="00741D15" w:rsidRDefault="00741D15" w:rsidP="005D0560">
          <w:pPr>
            <w:pStyle w:val="Huisstijl-Kopje"/>
            <w:rPr>
              <w:b w:val="0"/>
              <w:noProof w:val="0"/>
            </w:rPr>
          </w:pPr>
        </w:p>
        <w:p w:rsidR="00741D15" w:rsidRDefault="00741D15" w:rsidP="005D0560">
          <w:pPr>
            <w:pStyle w:val="Huisstijl-Kopje"/>
            <w:rPr>
              <w:b w:val="0"/>
              <w:noProof w:val="0"/>
            </w:rPr>
          </w:pPr>
          <w:proofErr w:type="spellStart"/>
          <w:r>
            <w:rPr>
              <w:b w:val="0"/>
              <w:noProof w:val="0"/>
            </w:rPr>
            <w:t>Bezuidenhoutseweg</w:t>
          </w:r>
          <w:proofErr w:type="spellEnd"/>
          <w:r>
            <w:rPr>
              <w:b w:val="0"/>
              <w:noProof w:val="0"/>
            </w:rPr>
            <w:t xml:space="preserve"> 73</w:t>
          </w:r>
        </w:p>
        <w:p w:rsidR="00741D15" w:rsidRDefault="00741D15" w:rsidP="005D056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Postbus 20401</w:t>
          </w:r>
        </w:p>
        <w:p w:rsidR="00741D15" w:rsidRDefault="00741D15" w:rsidP="005D056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2500 EK  Den Haag</w:t>
          </w:r>
        </w:p>
        <w:p w:rsidR="00741D15" w:rsidRDefault="00741D15" w:rsidP="005D0560">
          <w:pPr>
            <w:pStyle w:val="Huisstijl-Kopje"/>
            <w:rPr>
              <w:b w:val="0"/>
              <w:noProof w:val="0"/>
            </w:rPr>
          </w:pPr>
        </w:p>
        <w:p w:rsidR="00741D15" w:rsidRDefault="00741D15" w:rsidP="005D056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T 070 379 8911 (algemeen)</w:t>
          </w:r>
        </w:p>
        <w:p w:rsidR="00741D15" w:rsidRDefault="00926AD1" w:rsidP="005D0560">
          <w:pPr>
            <w:pStyle w:val="Huisstijl-Kopje"/>
            <w:rPr>
              <w:b w:val="0"/>
              <w:noProof w:val="0"/>
            </w:rPr>
          </w:pPr>
          <w:hyperlink r:id="rId2" w:history="1">
            <w:r w:rsidR="00741D15" w:rsidRPr="00CF64A2">
              <w:rPr>
                <w:rStyle w:val="Hyperlink"/>
                <w:b w:val="0"/>
                <w:noProof w:val="0"/>
              </w:rPr>
              <w:t>www.rijksoverheid.nl/ez</w:t>
            </w:r>
          </w:hyperlink>
        </w:p>
        <w:p w:rsidR="00741D15" w:rsidRDefault="00741D15" w:rsidP="005D0560">
          <w:pPr>
            <w:pStyle w:val="Huisstijl-Kopje"/>
            <w:rPr>
              <w:b w:val="0"/>
              <w:noProof w:val="0"/>
            </w:rPr>
          </w:pPr>
        </w:p>
        <w:p w:rsidR="00741D15" w:rsidRDefault="00741D15" w:rsidP="005D0560">
          <w:pPr>
            <w:pStyle w:val="Huisstijl-Kopje"/>
            <w:rPr>
              <w:noProof w:val="0"/>
            </w:rPr>
          </w:pPr>
        </w:p>
        <w:p w:rsidR="00074F10" w:rsidRPr="005819CE" w:rsidRDefault="005D0560" w:rsidP="005D0560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F9751C" w:rsidRDefault="005D0560" w:rsidP="00CF651B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16062724</w:t>
          </w:r>
        </w:p>
        <w:p w:rsidR="00074F10" w:rsidRPr="00F9751C" w:rsidRDefault="00074F10" w:rsidP="00CF651B">
          <w:pPr>
            <w:pStyle w:val="Huisstijl-NotaGegeven"/>
            <w:rPr>
              <w:noProof w:val="0"/>
            </w:rPr>
          </w:pPr>
        </w:p>
        <w:p w:rsidR="00074F10" w:rsidRPr="00F9751C" w:rsidRDefault="00074F10" w:rsidP="00CF651B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Bijlage</w:t>
          </w:r>
          <w:r>
            <w:rPr>
              <w:noProof w:val="0"/>
            </w:rPr>
            <w:t>(</w:t>
          </w:r>
          <w:r w:rsidRPr="00F9751C">
            <w:rPr>
              <w:noProof w:val="0"/>
            </w:rPr>
            <w:t>n</w:t>
          </w:r>
          <w:r>
            <w:rPr>
              <w:noProof w:val="0"/>
            </w:rPr>
            <w:t>)</w:t>
          </w:r>
        </w:p>
        <w:p w:rsidR="00074F10" w:rsidRPr="005819CE" w:rsidRDefault="00D02D94" w:rsidP="00CF651B">
          <w:pPr>
            <w:pStyle w:val="Huisstijl-Adres"/>
            <w:rPr>
              <w:noProof w:val="0"/>
            </w:rPr>
          </w:pPr>
          <w:r>
            <w:rPr>
              <w:noProof w:val="0"/>
            </w:rPr>
            <w:t>3</w:t>
          </w:r>
        </w:p>
      </w:tc>
    </w:tr>
  </w:tbl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074F10" w:rsidP="005D0560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5D0560">
            <w:rPr>
              <w:noProof w:val="0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145150" w:rsidRDefault="00611131" w:rsidP="005D0560">
          <w:r>
            <w:t>De V</w:t>
          </w:r>
          <w:r w:rsidR="005D0560" w:rsidRPr="00D24199">
            <w:t xml:space="preserve">oorzitter van de Tweede Kamer </w:t>
          </w:r>
        </w:p>
        <w:p w:rsidR="005D0560" w:rsidRPr="00D24199" w:rsidRDefault="005D0560" w:rsidP="005D0560">
          <w:r w:rsidRPr="00D24199">
            <w:t>der Staten-Generaal</w:t>
          </w:r>
        </w:p>
        <w:p w:rsidR="005D0560" w:rsidRPr="00D24199" w:rsidRDefault="005D0560" w:rsidP="005D0560">
          <w:r w:rsidRPr="00D24199">
            <w:t>Binnenhof 4</w:t>
          </w:r>
        </w:p>
        <w:p w:rsidR="00074F10" w:rsidRDefault="005D0560" w:rsidP="005D0560">
          <w:r w:rsidRPr="00D24199">
            <w:t xml:space="preserve">2513 AA </w:t>
          </w:r>
          <w:r>
            <w:t xml:space="preserve"> </w:t>
          </w:r>
          <w:proofErr w:type="spellStart"/>
          <w:r w:rsidRPr="00D24199">
            <w:t>'s-GRAVENHAGE</w:t>
          </w:r>
          <w:proofErr w:type="spellEnd"/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5D0560" w:rsidP="005D0560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AE5F62" w:rsidP="00A50CF6">
          <w:r>
            <w:t>26 april 2016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5D0560" w:rsidP="005D0560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5D0560" w:rsidP="005D0560">
          <w:r w:rsidRPr="00F83BC6">
            <w:t>Voorstel van wet</w:t>
          </w:r>
          <w:r>
            <w:t xml:space="preserve"> tot Wijziging van de Telecommunicatiewet, de Boeken 3 en 6 van het Burgerlijk Wetboek, de Algemene wet bestuursrecht alsmede daarmee samenhangende wijzigingen van andere wetten in verband met de uitvoering van EU-verordening elektronische identiteiten en vertrouwensdiensten (uitvoering EU-verordening elektronische identiteiten en vertrouwensdiensten) </w:t>
          </w:r>
          <w:r w:rsidRPr="00F83BC6">
            <w:t xml:space="preserve">(Kamerstuknummer </w:t>
          </w:r>
          <w:r>
            <w:t>34 413)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6062724"/>
    <w:docVar w:name="HC_HBLIB" w:val="DOMUS"/>
  </w:docVars>
  <w:rsids>
    <w:rsidRoot w:val="005D0560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515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D505E"/>
    <w:rsid w:val="004D5E78"/>
    <w:rsid w:val="004D72CA"/>
    <w:rsid w:val="004E2242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0560"/>
    <w:rsid w:val="005D625B"/>
    <w:rsid w:val="005F2131"/>
    <w:rsid w:val="005F5CB6"/>
    <w:rsid w:val="005F62D3"/>
    <w:rsid w:val="005F6D11"/>
    <w:rsid w:val="00600CF0"/>
    <w:rsid w:val="006048F4"/>
    <w:rsid w:val="0060660A"/>
    <w:rsid w:val="00610726"/>
    <w:rsid w:val="00611131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1D15"/>
    <w:rsid w:val="00742AB9"/>
    <w:rsid w:val="0075097F"/>
    <w:rsid w:val="00751A6A"/>
    <w:rsid w:val="00754FBF"/>
    <w:rsid w:val="0076132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125D"/>
    <w:rsid w:val="00872271"/>
    <w:rsid w:val="0087600D"/>
    <w:rsid w:val="0087664F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6AD1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605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F3259"/>
    <w:rsid w:val="00A056DE"/>
    <w:rsid w:val="00A128AD"/>
    <w:rsid w:val="00A17B1B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5F62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36C4"/>
    <w:rsid w:val="00B35194"/>
    <w:rsid w:val="00B425F0"/>
    <w:rsid w:val="00B42DFA"/>
    <w:rsid w:val="00B531DD"/>
    <w:rsid w:val="00B53CC6"/>
    <w:rsid w:val="00B5467F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2D94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jksoverheid.nl/e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2016-04-22T09:25:00.0000000Z</lastPrinted>
  <dcterms:created xsi:type="dcterms:W3CDTF">2016-04-22T09:26:00.0000000Z</dcterms:created>
  <dcterms:modified xsi:type="dcterms:W3CDTF">2016-04-26T16:04:00.0000000Z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0x0101005EE2ED13DB764245A0F99F25EA21E225</vt:lpwstr>
  </property>
</Properties>
</file>