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12C04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F94193">
            <w:r>
              <w:t>De Voorzitter van de Tweede Kamer der Staten-Generaal</w:t>
            </w:r>
          </w:p>
          <w:p w:rsidR="00EE3212" w:rsidP="007F7207" w:rsidRDefault="00F94193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F94193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F12C04" w:rsidRDefault="00F94193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12C04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F94193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9A1DED">
            <w:pPr>
              <w:rPr>
                <w:lang w:eastAsia="en-US"/>
              </w:rPr>
            </w:pPr>
            <w:r>
              <w:rPr>
                <w:lang w:eastAsia="en-US"/>
              </w:rPr>
              <w:t>26 april 2019</w:t>
            </w:r>
            <w:bookmarkStart w:name="_GoBack" w:id="0"/>
            <w:bookmarkEnd w:id="0"/>
          </w:p>
        </w:tc>
      </w:tr>
      <w:tr w:rsidR="00F12C04" w:rsidTr="006566BF">
        <w:trPr>
          <w:trHeight w:val="1131"/>
        </w:trPr>
        <w:tc>
          <w:tcPr>
            <w:tcW w:w="929" w:type="dxa"/>
          </w:tcPr>
          <w:p w:rsidRPr="00AA4791" w:rsidR="00AA6BDC" w:rsidP="00470DFF" w:rsidRDefault="00F94193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A54E7" w:rsidRDefault="00F94193">
            <w:pPr>
              <w:rPr>
                <w:lang w:eastAsia="en-US"/>
              </w:rPr>
            </w:pPr>
            <w:r>
              <w:rPr>
                <w:lang w:eastAsia="en-US"/>
              </w:rPr>
              <w:t>Reactie op het verslag van een schriftelijk overleg over</w:t>
            </w:r>
            <w:r w:rsidR="00110AE6">
              <w:rPr>
                <w:lang w:eastAsia="en-US"/>
              </w:rPr>
              <w:t xml:space="preserve"> de brief van 21 december 2018 over</w:t>
            </w:r>
            <w:r>
              <w:rPr>
                <w:lang w:eastAsia="en-US"/>
              </w:rPr>
              <w:t xml:space="preserve"> het onderzoeksrapport ‘Nederlands of niet: gedragscodes en taalbeleid in het hoger onderwijs’ van de Inspectie van het Onderwijs (hierna: inspectie) (Kamerstuk 22 452, nr. 71)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654D6F" w:rsidR="00F12C04" w:rsidTr="00461257">
        <w:tc>
          <w:tcPr>
            <w:tcW w:w="2160" w:type="dxa"/>
          </w:tcPr>
          <w:p w:rsidRPr="00A12485" w:rsidR="00DE7E30" w:rsidP="005B537E" w:rsidRDefault="00F94193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4425A7" w:rsidP="00E972A2" w:rsidRDefault="00F94193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94193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94193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94193">
            <w:pPr>
              <w:pStyle w:val="Huisstijl-Gegeven"/>
              <w:spacing w:after="0"/>
            </w:pPr>
            <w:r>
              <w:t>2500 BJ Den Haag</w:t>
            </w:r>
          </w:p>
          <w:p w:rsidRPr="008667B7" w:rsidR="008C4C17" w:rsidP="008667B7" w:rsidRDefault="00F94193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Pr="00654D6F" w:rsidR="00F12C04" w:rsidTr="00461257">
        <w:trPr>
          <w:trHeight w:val="200" w:hRule="exact"/>
        </w:trPr>
        <w:tc>
          <w:tcPr>
            <w:tcW w:w="2160" w:type="dxa"/>
          </w:tcPr>
          <w:p w:rsidRPr="00654D6F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F12C04" w:rsidTr="00461257">
        <w:trPr>
          <w:trHeight w:val="450"/>
        </w:trPr>
        <w:tc>
          <w:tcPr>
            <w:tcW w:w="2160" w:type="dxa"/>
          </w:tcPr>
          <w:p w:rsidR="00BF1BE1" w:rsidP="008643CA" w:rsidRDefault="00F94193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8667B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8239075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</w:p>
        </w:tc>
      </w:tr>
      <w:tr w:rsidR="00F12C04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</w:tbl>
    <w:p w:rsidR="00F12C04" w:rsidP="00654D6F" w:rsidRDefault="00654D6F">
      <w:r>
        <w:rPr>
          <w:szCs w:val="18"/>
        </w:rPr>
        <w:t>Hierbij bied ik u mijn reactie aan op de vragen en opmerkingen in het kader van het schriftelijk overleg met de vaste commissie Onderwijs, Cultuur en Wetenschap over</w:t>
      </w:r>
      <w:r>
        <w:rPr>
          <w:lang w:eastAsia="en-US"/>
        </w:rPr>
        <w:t xml:space="preserve"> </w:t>
      </w:r>
      <w:r w:rsidR="00110AE6">
        <w:rPr>
          <w:lang w:eastAsia="en-US"/>
        </w:rPr>
        <w:t xml:space="preserve">de brief van 21 december 2018 over </w:t>
      </w:r>
      <w:r>
        <w:rPr>
          <w:lang w:eastAsia="en-US"/>
        </w:rPr>
        <w:t>het onderzoeksrapport ‘Nederlands of niet: gedragscodes en taalbeleid in het hoger onderwijs’ van de Inspectie van het Onderwijs (Kamerstuk 22 452, nr. 71).</w:t>
      </w:r>
    </w:p>
    <w:p w:rsidR="001A6966" w:rsidP="00CB454D" w:rsidRDefault="001A6966"/>
    <w:p w:rsidR="00D342F4" w:rsidP="003A7160" w:rsidRDefault="00D342F4"/>
    <w:p w:rsidRPr="00A67375" w:rsidR="00EF135E" w:rsidP="00A655BC" w:rsidRDefault="00F94193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="00D76C17" w:rsidP="00654D6F" w:rsidRDefault="00F94193">
      <w:pPr>
        <w:pStyle w:val="standaard-tekst"/>
      </w:pPr>
      <w:r w:rsidRPr="00D20C0E">
        <w:rPr>
          <w:sz w:val="18"/>
          <w:szCs w:val="18"/>
        </w:rPr>
        <w:t xml:space="preserve">Ingrid van </w:t>
      </w:r>
      <w:proofErr w:type="spellStart"/>
      <w:r w:rsidRPr="00D20C0E">
        <w:rPr>
          <w:sz w:val="18"/>
          <w:szCs w:val="18"/>
        </w:rPr>
        <w:t>Engelshoven</w:t>
      </w:r>
      <w:proofErr w:type="spellEnd"/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12" w:rsidRDefault="00343012">
      <w:pPr>
        <w:spacing w:line="240" w:lineRule="auto"/>
      </w:pPr>
      <w:r>
        <w:separator/>
      </w:r>
    </w:p>
  </w:endnote>
  <w:endnote w:type="continuationSeparator" w:id="0">
    <w:p w:rsidR="00343012" w:rsidRDefault="0034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12C0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94193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54D6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54D6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12C0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94193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A1DE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A1DE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12" w:rsidRDefault="00343012">
      <w:pPr>
        <w:spacing w:line="240" w:lineRule="auto"/>
      </w:pPr>
      <w:r>
        <w:separator/>
      </w:r>
    </w:p>
  </w:footnote>
  <w:footnote w:type="continuationSeparator" w:id="0">
    <w:p w:rsidR="00343012" w:rsidRDefault="00343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12C0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12C04" w:rsidTr="003B528D">
      <w:tc>
        <w:tcPr>
          <w:tcW w:w="2160" w:type="dxa"/>
          <w:shd w:val="clear" w:color="auto" w:fill="auto"/>
        </w:tcPr>
        <w:p w:rsidR="00BF1BE1" w:rsidRDefault="00F94193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F12C0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12C0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8660B" w:rsidRDefault="00F94193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46698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660B" w:rsidRDefault="0058660B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12C0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F94193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12C0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F12C0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F12C0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4FEB6"/>
    <w:multiLevelType w:val="hybridMultilevel"/>
    <w:tmpl w:val="50F0923E"/>
    <w:lvl w:ilvl="0" w:tplc="EB1A097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8C82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92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28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87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78B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8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41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E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58AF9BC"/>
    <w:multiLevelType w:val="hybridMultilevel"/>
    <w:tmpl w:val="1D8E1FCE"/>
    <w:lvl w:ilvl="0" w:tplc="A35473F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0B6A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A2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66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61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9A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AD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4F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A2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AC0EC"/>
    <w:multiLevelType w:val="hybridMultilevel"/>
    <w:tmpl w:val="1D8E1FCE"/>
    <w:lvl w:ilvl="0" w:tplc="933CEB2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2BC1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6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46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0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C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0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C1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C6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EADBF"/>
    <w:multiLevelType w:val="hybridMultilevel"/>
    <w:tmpl w:val="50F0923E"/>
    <w:lvl w:ilvl="0" w:tplc="5DF61AA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C1C6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0F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5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CA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2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8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4D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10AE6"/>
    <w:rsid w:val="00133DAB"/>
    <w:rsid w:val="00153BD0"/>
    <w:rsid w:val="001A6966"/>
    <w:rsid w:val="00217880"/>
    <w:rsid w:val="00247061"/>
    <w:rsid w:val="00247EC4"/>
    <w:rsid w:val="0026686B"/>
    <w:rsid w:val="002701BB"/>
    <w:rsid w:val="00275984"/>
    <w:rsid w:val="002D0CBC"/>
    <w:rsid w:val="002F258D"/>
    <w:rsid w:val="002F71BB"/>
    <w:rsid w:val="00343012"/>
    <w:rsid w:val="00356D2B"/>
    <w:rsid w:val="003A7160"/>
    <w:rsid w:val="003B6D32"/>
    <w:rsid w:val="003C16FF"/>
    <w:rsid w:val="003F573F"/>
    <w:rsid w:val="00424290"/>
    <w:rsid w:val="00434042"/>
    <w:rsid w:val="004425A7"/>
    <w:rsid w:val="0044605E"/>
    <w:rsid w:val="00461257"/>
    <w:rsid w:val="00470DFF"/>
    <w:rsid w:val="0047126E"/>
    <w:rsid w:val="0049501A"/>
    <w:rsid w:val="00497FFC"/>
    <w:rsid w:val="004A65A5"/>
    <w:rsid w:val="004C7E1D"/>
    <w:rsid w:val="004F44C2"/>
    <w:rsid w:val="005108E7"/>
    <w:rsid w:val="00527BD4"/>
    <w:rsid w:val="0058660B"/>
    <w:rsid w:val="005B034C"/>
    <w:rsid w:val="005B537E"/>
    <w:rsid w:val="005F2FA9"/>
    <w:rsid w:val="00636218"/>
    <w:rsid w:val="0064212B"/>
    <w:rsid w:val="00654D6F"/>
    <w:rsid w:val="006566BF"/>
    <w:rsid w:val="006F273B"/>
    <w:rsid w:val="00704845"/>
    <w:rsid w:val="00705993"/>
    <w:rsid w:val="007318E2"/>
    <w:rsid w:val="0076181F"/>
    <w:rsid w:val="007A5FB4"/>
    <w:rsid w:val="007F7207"/>
    <w:rsid w:val="00814F20"/>
    <w:rsid w:val="008211EF"/>
    <w:rsid w:val="008643CA"/>
    <w:rsid w:val="008667B7"/>
    <w:rsid w:val="00892BA5"/>
    <w:rsid w:val="008C356D"/>
    <w:rsid w:val="008C4AC1"/>
    <w:rsid w:val="008C4C17"/>
    <w:rsid w:val="00940C5B"/>
    <w:rsid w:val="00963440"/>
    <w:rsid w:val="009A1DED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F464C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CC6"/>
    <w:rsid w:val="00DD16BB"/>
    <w:rsid w:val="00DE160F"/>
    <w:rsid w:val="00DE7E30"/>
    <w:rsid w:val="00E35CF4"/>
    <w:rsid w:val="00E65E64"/>
    <w:rsid w:val="00E71F59"/>
    <w:rsid w:val="00E972A2"/>
    <w:rsid w:val="00EE3212"/>
    <w:rsid w:val="00EF135E"/>
    <w:rsid w:val="00EF2369"/>
    <w:rsid w:val="00F12C04"/>
    <w:rsid w:val="00F94193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654D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654D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858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2019-04-26T14:42:00.0000000Z</dcterms:created>
  <dcterms:modified xsi:type="dcterms:W3CDTF">2019-04-26T14:42:00.0000000Z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o210hei</vt:lpwstr>
  </property>
  <property fmtid="{D5CDD505-2E9C-101B-9397-08002B2CF9AE}" pid="3" name="cs_objectid">
    <vt:lpwstr/>
  </property>
  <property fmtid="{D5CDD505-2E9C-101B-9397-08002B2CF9AE}" pid="4" name="ocw_betreft">
    <vt:lpwstr>Reactie op het verslag van een schriftelijk overleg over het onderzoeksrapport ‘Nederlands of niet: gedragscodes en taalbeleid in het hoger onderwijs’ van de Inspectie van het Onderwijs (hierna: inspectie) (Kamerstuk 22 452, nr. 71)</vt:lpwstr>
  </property>
  <property fmtid="{D5CDD505-2E9C-101B-9397-08002B2CF9AE}" pid="5" name="ocw_directie">
    <vt:lpwstr>HO&amp;S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0x010100A6B65CDDBB54794483494A8D6E22FF4A</vt:lpwstr>
  </property>
</Properties>
</file>