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EA311C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A75BE">
      <w:pPr>
        <w:pStyle w:val="Huisstijl-Aanhef"/>
      </w:pPr>
      <w:r>
        <w:t>Geachte voorzitter,</w:t>
      </w:r>
    </w:p>
    <w:p w:rsidR="00D913E9" w:rsidP="008D59C5" w:rsidRDefault="00D913E9">
      <w:r>
        <w:t>Hierbij bied ik u</w:t>
      </w:r>
      <w:r w:rsidR="00B832AA">
        <w:t>, mede namens de S</w:t>
      </w:r>
      <w:r w:rsidR="00870682">
        <w:t>taatssecretaris van Binnenlandse Zaken en Koninkrijksrelaties,</w:t>
      </w:r>
      <w:r>
        <w:t xml:space="preserve"> de nota naar aanleiding van het verslag inzake het bovenvermelde voorstel alsmede een nota van wijziging aan. </w:t>
      </w:r>
    </w:p>
    <w:p w:rsidR="001732D1" w:rsidP="008D59C5" w:rsidRDefault="001732D1"/>
    <w:p w:rsidR="001732D1" w:rsidP="001732D1" w:rsidRDefault="001732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1732D1" w:rsidP="001732D1" w:rsidRDefault="001732D1">
      <w:pPr>
        <w:pStyle w:val="Default"/>
        <w:rPr>
          <w:sz w:val="18"/>
          <w:szCs w:val="18"/>
        </w:rPr>
      </w:pPr>
    </w:p>
    <w:p w:rsidR="001732D1" w:rsidP="001732D1" w:rsidRDefault="001732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minister van Volksgezondheid, </w:t>
      </w:r>
    </w:p>
    <w:p w:rsidR="001732D1" w:rsidP="001732D1" w:rsidRDefault="001732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Welzijn en Sport, </w:t>
      </w:r>
    </w:p>
    <w:p w:rsidR="001732D1" w:rsidP="001732D1" w:rsidRDefault="001732D1">
      <w:pPr>
        <w:pStyle w:val="Default"/>
        <w:rPr>
          <w:sz w:val="18"/>
          <w:szCs w:val="18"/>
        </w:rPr>
      </w:pPr>
    </w:p>
    <w:p w:rsidR="001732D1" w:rsidP="001732D1" w:rsidRDefault="001732D1">
      <w:pPr>
        <w:pStyle w:val="Default"/>
        <w:rPr>
          <w:sz w:val="18"/>
          <w:szCs w:val="18"/>
        </w:rPr>
      </w:pPr>
    </w:p>
    <w:p w:rsidR="001732D1" w:rsidP="001732D1" w:rsidRDefault="001732D1">
      <w:pPr>
        <w:pStyle w:val="Default"/>
        <w:rPr>
          <w:sz w:val="18"/>
          <w:szCs w:val="18"/>
        </w:rPr>
      </w:pPr>
    </w:p>
    <w:p w:rsidR="001732D1" w:rsidP="001732D1" w:rsidRDefault="001732D1">
      <w:pPr>
        <w:pStyle w:val="Default"/>
        <w:rPr>
          <w:sz w:val="18"/>
          <w:szCs w:val="18"/>
        </w:rPr>
      </w:pPr>
    </w:p>
    <w:p w:rsidR="001732D1" w:rsidP="001732D1" w:rsidRDefault="001732D1">
      <w:pPr>
        <w:pStyle w:val="Default"/>
        <w:rPr>
          <w:sz w:val="18"/>
          <w:szCs w:val="18"/>
        </w:rPr>
      </w:pPr>
    </w:p>
    <w:p w:rsidR="001732D1" w:rsidP="001732D1" w:rsidRDefault="001732D1">
      <w:pPr>
        <w:pStyle w:val="Default"/>
        <w:rPr>
          <w:sz w:val="18"/>
          <w:szCs w:val="18"/>
        </w:rPr>
      </w:pPr>
    </w:p>
    <w:p w:rsidR="00235AED" w:rsidP="001732D1" w:rsidRDefault="001732D1">
      <w:pPr>
        <w:spacing w:line="240" w:lineRule="auto"/>
        <w:rPr>
          <w:noProof/>
        </w:rPr>
      </w:pPr>
      <w:r>
        <w:rPr>
          <w:szCs w:val="18"/>
        </w:rPr>
        <w:t>Ernst Kuipers</w:t>
      </w: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15" w:rsidRDefault="008B0F15">
      <w:pPr>
        <w:spacing w:line="240" w:lineRule="auto"/>
      </w:pPr>
      <w:r>
        <w:separator/>
      </w:r>
    </w:p>
  </w:endnote>
  <w:endnote w:type="continuationSeparator" w:id="0">
    <w:p w:rsidR="008B0F15" w:rsidRDefault="008B0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1C" w:rsidRDefault="008B2C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373C7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4A75BE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EA311C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EA311C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4A75BE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EA311C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EA311C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1C" w:rsidRDefault="008B2C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15" w:rsidRDefault="008B0F15">
      <w:pPr>
        <w:spacing w:line="240" w:lineRule="auto"/>
      </w:pPr>
      <w:r>
        <w:separator/>
      </w:r>
    </w:p>
  </w:footnote>
  <w:footnote w:type="continuationSeparator" w:id="0">
    <w:p w:rsidR="008B0F15" w:rsidRDefault="008B0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1C" w:rsidRDefault="008B2C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A75B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494045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97382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373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A75BE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1732D1" w:rsidRPr="001732D1" w:rsidRDefault="001732D1" w:rsidP="001732D1">
                          <w:pPr>
                            <w:pStyle w:val="Huisstijl-AfzendgegevensC"/>
                            <w:rPr>
                              <w:i w:val="0"/>
                            </w:rPr>
                          </w:pPr>
                          <w:r w:rsidRPr="001732D1">
                            <w:rPr>
                              <w:i w:val="0"/>
                            </w:rPr>
                            <w:t>3320561-1016019-WJZ</w:t>
                          </w:r>
                        </w:p>
                        <w:p w:rsidR="00215CB5" w:rsidRDefault="004A75BE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1732D1" w:rsidRPr="001732D1" w:rsidRDefault="001732D1" w:rsidP="001732D1">
                          <w:pPr>
                            <w:pStyle w:val="Huisstijl-Referentiegegevens"/>
                          </w:pPr>
                          <w:r>
                            <w:t>2</w:t>
                          </w:r>
                        </w:p>
                        <w:p w:rsidR="00CD5856" w:rsidRDefault="004A75BE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4A75BE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1732D1" w:rsidRDefault="001732D1">
                          <w:pPr>
                            <w:pStyle w:val="Huisstijl-Referentiegegevens"/>
                          </w:pPr>
                        </w:p>
                        <w:p w:rsidR="00CD5856" w:rsidRDefault="004A75BE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k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DT+rwk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4A75BE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4A75BE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4A75BE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4A75BE">
                    <w:pPr>
                      <w:pStyle w:val="Huisstijl-Afzendgegevens"/>
                    </w:pPr>
                    <w:proofErr w:type="gramStart"/>
                    <w:r w:rsidRPr="008D59C5">
                      <w:t>www.rijksoverheid.nl</w:t>
                    </w:r>
                    <w:proofErr w:type="gramEnd"/>
                  </w:p>
                  <w:p w:rsidR="00CD5856" w:rsidRDefault="004A75BE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1732D1" w:rsidRPr="001732D1" w:rsidRDefault="001732D1" w:rsidP="001732D1">
                    <w:pPr>
                      <w:pStyle w:val="Huisstijl-AfzendgegevensC"/>
                      <w:rPr>
                        <w:i w:val="0"/>
                      </w:rPr>
                    </w:pPr>
                    <w:r w:rsidRPr="001732D1">
                      <w:rPr>
                        <w:i w:val="0"/>
                      </w:rPr>
                      <w:t>3320561-1016019-WJZ</w:t>
                    </w:r>
                  </w:p>
                  <w:p w:rsidR="00215CB5" w:rsidRDefault="004A75BE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1732D1" w:rsidRPr="001732D1" w:rsidRDefault="001732D1" w:rsidP="001732D1">
                    <w:pPr>
                      <w:pStyle w:val="Huisstijl-Referentiegegevens"/>
                    </w:pPr>
                    <w:r>
                      <w:t>2</w:t>
                    </w:r>
                  </w:p>
                  <w:p w:rsidR="00CD5856" w:rsidRDefault="004A75BE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4A75BE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1732D1" w:rsidRDefault="001732D1">
                    <w:pPr>
                      <w:pStyle w:val="Huisstijl-Referentiegegevens"/>
                    </w:pPr>
                  </w:p>
                  <w:p w:rsidR="00CD5856" w:rsidRDefault="004A75BE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4373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923925"/>
              <wp:effectExtent l="11430" t="762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8B2C1C">
                            <w:t>15 maart 2022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4A75BE" w:rsidP="00D913E9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0" w:hanging="1130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D913E9">
                            <w:tab/>
                            <w:t>Voorstel van wet tot wijziging van een aantal wetten op het terrein van het Ministerie van Volksgezondheid, Welzijn en Sport (Verzamelwet VWS 2022)(Kamerstukken 36002)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79.65pt;margin-top:296.85pt;width:323.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" strokecolor="white">
              <v:textbox style="mso-fit-shape-to-text:t" inset="0,0,0,0">
                <w:txbxContent>
                  <w:p w:rsidR="00CD5856" w:rsidRDefault="004A75BE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8B2C1C">
                      <w:t>15 maart 2022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4A75BE" w:rsidP="00D913E9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0" w:hanging="1130"/>
                    </w:pPr>
                    <w:r>
                      <w:t>Betreft</w:t>
                    </w:r>
                    <w:r w:rsidR="00E1490C">
                      <w:tab/>
                    </w:r>
                    <w:r w:rsidR="00D913E9">
                      <w:tab/>
                      <w:t>Voorstel van wet tot wijziging van een aantal wetten op het terrein van het Ministerie van Volksgezondheid, Welzijn en Sport (Verzamelwet VWS 2022)(Kamerstukken 36002)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73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73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4A75BE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73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4A75BE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1C" w:rsidRDefault="008B2C1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373C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EA311C" w:rsidRDefault="004A75BE">
                          <w:pPr>
                            <w:pStyle w:val="Huisstijl-ReferentiegegevenskopW2"/>
                          </w:pPr>
                          <w:r w:rsidRPr="00EA311C">
                            <w:t>Kenmerk</w:t>
                          </w:r>
                        </w:p>
                        <w:p w:rsidR="00CD5856" w:rsidRPr="00EA311C" w:rsidRDefault="009F419D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 w:rsidR="004A75BE" w:rsidRPr="00EA311C"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1732D1"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Pr="00D913E9" w:rsidRDefault="004A75BE">
                    <w:pPr>
                      <w:pStyle w:val="Huisstijl-ReferentiegegevenskopW2"/>
                      <w:rPr>
                        <w:lang w:val="en-US"/>
                      </w:rPr>
                    </w:pPr>
                    <w:proofErr w:type="spellStart"/>
                    <w:r w:rsidRPr="00D913E9">
                      <w:rPr>
                        <w:lang w:val="en-US"/>
                      </w:rPr>
                      <w:t>Kenmerk</w:t>
                    </w:r>
                    <w:proofErr w:type="spellEnd"/>
                  </w:p>
                  <w:p w:rsidR="00CD5856" w:rsidRPr="00D913E9" w:rsidRDefault="009F419D">
                    <w:pPr>
                      <w:pStyle w:val="Huisstijl-Referentiegegevens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="004A75BE" w:rsidRPr="00D913E9">
                      <w:rPr>
                        <w:lang w:val="en-US"/>
                      </w:rP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1732D1">
                      <w:rPr>
                        <w:b/>
                        <w:bCs/>
                      </w:rPr>
                      <w:t>Fout! Onbekende naam voor documenteigenschap.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4A75BE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373C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913E9">
                                <w:t>26 juni 2014</w:t>
                              </w:r>
                            </w:sdtContent>
                          </w:sdt>
                        </w:p>
                        <w:p w:rsidR="00CD5856" w:rsidRDefault="004A75BE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4A75BE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913E9">
                          <w:t>26 juni 2014</w:t>
                        </w:r>
                      </w:sdtContent>
                    </w:sdt>
                  </w:p>
                  <w:p w:rsidR="00CD5856" w:rsidRDefault="004A75BE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proofErr w:type="spellStart"/>
                    <w:r w:rsidR="008D59C5">
                      <w:t>BETREFT</w:t>
                    </w:r>
                    <w:proofErr w:type="spellEnd"/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00650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60281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A75BE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4A75BE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4A75BE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4A75BE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4A75BE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4A75BE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4A75BE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4A75BE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4A75BE">
                    <w:pPr>
                      <w:pStyle w:val="Huisstijl-Afzendgegevens"/>
                    </w:pPr>
                    <w:proofErr w:type="gramStart"/>
                    <w:r w:rsidRPr="008D59C5">
                      <w:t>www.rijksoverheid.nl</w:t>
                    </w:r>
                    <w:proofErr w:type="gramEnd"/>
                  </w:p>
                  <w:p w:rsidR="00CD5856" w:rsidRDefault="004A75BE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4A75BE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4A75BE">
                    <w:pPr>
                      <w:pStyle w:val="Huisstijl-Afzendgegevens"/>
                    </w:pPr>
                    <w:proofErr w:type="gramStart"/>
                    <w:r w:rsidRPr="008D59C5">
                      <w:t>ja.ramlal@minvws.nl</w:t>
                    </w:r>
                    <w:proofErr w:type="gramEnd"/>
                  </w:p>
                  <w:p w:rsidR="00CD5856" w:rsidRDefault="004A75BE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4A75BE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4A75BE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4A75BE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:rsidR="00CD5856" w:rsidRDefault="004A75BE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4A75BE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A75BE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4A75BE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DD76821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6FE8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6E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2B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E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E5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05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732D1"/>
    <w:rsid w:val="001B41E1"/>
    <w:rsid w:val="001B7303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3F5F92"/>
    <w:rsid w:val="0043480A"/>
    <w:rsid w:val="004373C7"/>
    <w:rsid w:val="00437B5F"/>
    <w:rsid w:val="004509BE"/>
    <w:rsid w:val="0045486D"/>
    <w:rsid w:val="00463DBC"/>
    <w:rsid w:val="004934A8"/>
    <w:rsid w:val="004A75BE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A670D"/>
    <w:rsid w:val="007B028B"/>
    <w:rsid w:val="007B1320"/>
    <w:rsid w:val="007B6A41"/>
    <w:rsid w:val="007D0F21"/>
    <w:rsid w:val="007D23C6"/>
    <w:rsid w:val="007E36BA"/>
    <w:rsid w:val="007F380D"/>
    <w:rsid w:val="007F4A98"/>
    <w:rsid w:val="00870682"/>
    <w:rsid w:val="0087691C"/>
    <w:rsid w:val="00893C24"/>
    <w:rsid w:val="008A21F4"/>
    <w:rsid w:val="008B0F15"/>
    <w:rsid w:val="008B2C1C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26234"/>
    <w:rsid w:val="00A52DBE"/>
    <w:rsid w:val="00A83BE3"/>
    <w:rsid w:val="00AA61EA"/>
    <w:rsid w:val="00AF6BEC"/>
    <w:rsid w:val="00B8296E"/>
    <w:rsid w:val="00B82F43"/>
    <w:rsid w:val="00B832AA"/>
    <w:rsid w:val="00BA7566"/>
    <w:rsid w:val="00BC481F"/>
    <w:rsid w:val="00BD75C1"/>
    <w:rsid w:val="00C3438D"/>
    <w:rsid w:val="00C62B6C"/>
    <w:rsid w:val="00C65376"/>
    <w:rsid w:val="00C81260"/>
    <w:rsid w:val="00CA061B"/>
    <w:rsid w:val="00CD4AED"/>
    <w:rsid w:val="00CD5856"/>
    <w:rsid w:val="00CF0F2E"/>
    <w:rsid w:val="00CF3E82"/>
    <w:rsid w:val="00D54679"/>
    <w:rsid w:val="00D62358"/>
    <w:rsid w:val="00D67BAF"/>
    <w:rsid w:val="00D913E9"/>
    <w:rsid w:val="00DA15A1"/>
    <w:rsid w:val="00DC7639"/>
    <w:rsid w:val="00E1490C"/>
    <w:rsid w:val="00E37122"/>
    <w:rsid w:val="00E85195"/>
    <w:rsid w:val="00EA275E"/>
    <w:rsid w:val="00EA311C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618C86-04C2-4128-96E9-85C9F7AE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1732D1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2022-03-02T10:52:00.0000000Z</lastPrinted>
  <dcterms:created xsi:type="dcterms:W3CDTF">2022-03-15T09:36:00.0000000Z</dcterms:created>
  <dcterms:modified xsi:type="dcterms:W3CDTF">2022-03-15T09:41:00.0000000Z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3320561-1016019-WJZ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