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45" w:rsidP="00545245" w:rsidRDefault="00545245" w14:paraId="26FE5516" w14:textId="77777777">
      <w:pPr>
        <w:rPr>
          <w:szCs w:val="18"/>
        </w:rPr>
      </w:pPr>
    </w:p>
    <w:p w:rsidRPr="00545245" w:rsidR="00545245" w:rsidP="00545245" w:rsidRDefault="000E5B2D" w14:paraId="0612F8F9" w14:textId="77777777">
      <w:pPr>
        <w:rPr>
          <w:szCs w:val="18"/>
        </w:rPr>
      </w:pPr>
      <w:r>
        <w:rPr>
          <w:szCs w:val="18"/>
        </w:rPr>
        <w:t>Geachte voorzitter,</w:t>
      </w:r>
    </w:p>
    <w:p w:rsidRPr="00A82823" w:rsidR="00545245" w:rsidP="00545245" w:rsidRDefault="00545245" w14:paraId="20E622FA" w14:textId="77777777">
      <w:pPr>
        <w:rPr>
          <w:szCs w:val="18"/>
        </w:rPr>
      </w:pPr>
    </w:p>
    <w:p w:rsidRPr="00A82823" w:rsidR="00545245" w:rsidP="00545245" w:rsidRDefault="00545245" w14:paraId="37D8A557" w14:textId="77777777">
      <w:pPr>
        <w:rPr>
          <w:szCs w:val="18"/>
        </w:rPr>
      </w:pPr>
      <w:r>
        <w:rPr>
          <w:szCs w:val="18"/>
        </w:rPr>
        <w:t xml:space="preserve">Hierbij bied ik u </w:t>
      </w:r>
      <w:r w:rsidRPr="00A82823">
        <w:rPr>
          <w:szCs w:val="18"/>
        </w:rPr>
        <w:t>de nota naar aanleiding van het verslag inz</w:t>
      </w:r>
      <w:r>
        <w:rPr>
          <w:szCs w:val="18"/>
        </w:rPr>
        <w:t>ake het bovenvermelde voorstel</w:t>
      </w:r>
      <w:r w:rsidR="008F0B67">
        <w:rPr>
          <w:szCs w:val="18"/>
        </w:rPr>
        <w:t>,</w:t>
      </w:r>
      <w:r>
        <w:rPr>
          <w:szCs w:val="18"/>
        </w:rPr>
        <w:t xml:space="preserve"> alsmede een nota van wijziging</w:t>
      </w:r>
      <w:r w:rsidRPr="00A82823">
        <w:rPr>
          <w:szCs w:val="18"/>
        </w:rPr>
        <w:t xml:space="preserve"> aan.</w:t>
      </w:r>
    </w:p>
    <w:p w:rsidR="00625578" w:rsidP="00545245" w:rsidRDefault="00625578" w14:paraId="0D4BD040" w14:textId="69C5DCE3">
      <w:pPr>
        <w:rPr>
          <w:szCs w:val="18"/>
        </w:rPr>
      </w:pPr>
    </w:p>
    <w:p w:rsidRPr="00A82823" w:rsidR="009E3D9D" w:rsidP="00545245" w:rsidRDefault="009E3D9D" w14:paraId="66B7CE33" w14:textId="77777777">
      <w:pPr>
        <w:rPr>
          <w:szCs w:val="18"/>
        </w:rPr>
      </w:pPr>
      <w:bookmarkStart w:name="_GoBack" w:id="0"/>
      <w:bookmarkEnd w:id="0"/>
    </w:p>
    <w:p w:rsidRPr="00B902C5" w:rsidR="00545245" w:rsidP="00545245" w:rsidRDefault="00545245" w14:paraId="3080F254" w14:textId="1E6729BD">
      <w:pPr>
        <w:rPr>
          <w:szCs w:val="18"/>
        </w:rPr>
      </w:pPr>
      <w:r w:rsidRPr="00A82823">
        <w:rPr>
          <w:szCs w:val="18"/>
        </w:rPr>
        <w:t>De Minister van</w:t>
      </w:r>
      <w:r w:rsidR="00D277F3">
        <w:rPr>
          <w:szCs w:val="18"/>
        </w:rPr>
        <w:t xml:space="preserve"> Buitenlandse Z</w:t>
      </w:r>
      <w:r>
        <w:rPr>
          <w:szCs w:val="18"/>
        </w:rPr>
        <w:t>aken</w:t>
      </w:r>
      <w:r w:rsidR="00D277F3">
        <w:rPr>
          <w:szCs w:val="18"/>
        </w:rPr>
        <w:t>,</w:t>
      </w:r>
    </w:p>
    <w:p w:rsidR="00C37FE1" w:rsidP="00C37FE1" w:rsidRDefault="00C37FE1" w14:paraId="5DDD5A81" w14:textId="77777777"/>
    <w:p w:rsidR="000E5B2D" w:rsidP="00C37FE1" w:rsidRDefault="000E5B2D" w14:paraId="0FE5E67A" w14:textId="0D18ED71"/>
    <w:p w:rsidR="00D277F3" w:rsidP="00C37FE1" w:rsidRDefault="00D277F3" w14:paraId="1059B3F7" w14:textId="7AE393A4"/>
    <w:p w:rsidRPr="00C37FE1" w:rsidR="00D277F3" w:rsidP="00C37FE1" w:rsidRDefault="00D277F3" w14:paraId="07A3F397" w14:textId="77777777"/>
    <w:p w:rsidR="000E5B2D" w:rsidP="000E5B2D" w:rsidRDefault="000E5B2D" w14:paraId="01C7811C" w14:textId="77777777">
      <w:pPr>
        <w:rPr>
          <w:szCs w:val="18"/>
        </w:rPr>
      </w:pPr>
      <w:r>
        <w:rPr>
          <w:szCs w:val="18"/>
        </w:rPr>
        <w:t>Stef Blok</w:t>
      </w:r>
    </w:p>
    <w:p w:rsidRPr="00C37FE1" w:rsidR="00C37FE1" w:rsidP="00C37FE1" w:rsidRDefault="002D4824" w14:paraId="5DB0B7C8" w14:textId="77777777">
      <w:r>
        <w:t xml:space="preserve"> </w:t>
      </w:r>
    </w:p>
    <w:p w:rsidR="00C37FE1" w:rsidP="00C37FE1" w:rsidRDefault="00545245" w14:paraId="5F875EBB" w14:textId="77777777">
      <w:bookmarkStart w:name="bm_txtend" w:id="1"/>
      <w:r>
        <w:br/>
      </w:r>
      <w:r>
        <w:br/>
      </w:r>
      <w:r>
        <w:br/>
      </w:r>
      <w:bookmarkEnd w:id="1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2F6C89" w:rsidTr="00545245" w14:paraId="710B0226" w14:textId="77777777">
        <w:tc>
          <w:tcPr>
            <w:tcW w:w="2500" w:type="pct"/>
          </w:tcPr>
          <w:p w:rsidRPr="00C37FE1" w:rsidR="002F6C89" w:rsidP="002F6C89" w:rsidRDefault="00545245" w14:paraId="674A0C11" w14:textId="77777777">
            <w:bookmarkStart w:name="bm_groet" w:id="2"/>
            <w:r>
              <w:t xml:space="preserve"> </w:t>
            </w:r>
            <w:bookmarkEnd w:id="2"/>
          </w:p>
        </w:tc>
        <w:tc>
          <w:tcPr>
            <w:tcW w:w="2500" w:type="pct"/>
          </w:tcPr>
          <w:p w:rsidRPr="00C37FE1" w:rsidR="002F6C89" w:rsidP="002F6C89" w:rsidRDefault="002F6C89" w14:paraId="1EBDC3BE" w14:textId="77777777"/>
        </w:tc>
      </w:tr>
      <w:tr w:rsidRPr="00C37FE1" w:rsidR="004B0BDA" w:rsidTr="00545245" w14:paraId="7ED1CE49" w14:textId="77777777">
        <w:tc>
          <w:tcPr>
            <w:tcW w:w="2500" w:type="pct"/>
          </w:tcPr>
          <w:p w:rsidRPr="00C37FE1" w:rsidR="004B0BDA" w:rsidP="002F6C89" w:rsidRDefault="00545245" w14:paraId="4E5E5980" w14:textId="77777777">
            <w:bookmarkStart w:name="bm_groet1" w:id="3"/>
            <w:r>
              <w:t xml:space="preserve"> </w:t>
            </w:r>
            <w:bookmarkEnd w:id="3"/>
          </w:p>
        </w:tc>
        <w:tc>
          <w:tcPr>
            <w:tcW w:w="2500" w:type="pct"/>
          </w:tcPr>
          <w:p w:rsidR="00545245" w:rsidP="002F6C89" w:rsidRDefault="00545245" w14:paraId="149C5A58" w14:textId="77777777">
            <w:bookmarkStart w:name="bm_groetam1" w:id="4"/>
          </w:p>
          <w:p w:rsidR="00545245" w:rsidP="002F6C89" w:rsidRDefault="00545245" w14:paraId="4D42A973" w14:textId="77777777"/>
          <w:p w:rsidR="00545245" w:rsidP="002F6C89" w:rsidRDefault="00545245" w14:paraId="116B858F" w14:textId="77777777"/>
          <w:p w:rsidR="00545245" w:rsidP="002F6C89" w:rsidRDefault="00545245" w14:paraId="64EF7E30" w14:textId="77777777"/>
          <w:bookmarkEnd w:id="4"/>
          <w:p w:rsidRPr="00C37FE1" w:rsidR="004B0BDA" w:rsidP="002F6C89" w:rsidRDefault="004B0BDA" w14:paraId="52C8DCF7" w14:textId="77777777"/>
        </w:tc>
      </w:tr>
    </w:tbl>
    <w:p w:rsidRPr="00825019" w:rsidR="00825019" w:rsidP="00D36B95" w:rsidRDefault="00C37FE1" w14:paraId="51E3CF90" w14:textId="77777777">
      <w:bookmarkStart w:name="bm_antwoord" w:id="5"/>
      <w:r w:rsidRPr="00C37FE1">
        <w:t xml:space="preserve"> </w:t>
      </w:r>
      <w:bookmarkEnd w:id="5"/>
    </w:p>
    <w:sectPr w:rsidRPr="00825019" w:rsidR="00825019" w:rsidSect="00545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04D5D" w14:textId="77777777" w:rsidR="00850A99" w:rsidRDefault="00850A99">
      <w:r>
        <w:separator/>
      </w:r>
    </w:p>
    <w:p w14:paraId="3FC4AFBE" w14:textId="77777777" w:rsidR="00850A99" w:rsidRDefault="00850A99"/>
  </w:endnote>
  <w:endnote w:type="continuationSeparator" w:id="0">
    <w:p w14:paraId="7796E662" w14:textId="77777777" w:rsidR="00850A99" w:rsidRDefault="00850A99">
      <w:r>
        <w:continuationSeparator/>
      </w:r>
    </w:p>
    <w:p w14:paraId="7311400D" w14:textId="77777777" w:rsidR="00850A99" w:rsidRDefault="00850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9811" w14:textId="77777777" w:rsidR="003A0F8E" w:rsidRDefault="003A0F8E">
    <w:pPr>
      <w:pStyle w:val="Voettekst"/>
    </w:pPr>
  </w:p>
  <w:p w14:paraId="5A4081D7" w14:textId="77777777" w:rsidR="003A0F8E" w:rsidRDefault="003A0F8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2A19A584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7C201C0" w14:textId="77777777" w:rsidR="003A0F8E" w:rsidRDefault="003A0F8E" w:rsidP="002B153C">
          <w:r>
            <w:t>VERTROUWELIJK</w:t>
          </w:r>
        </w:p>
      </w:tc>
      <w:tc>
        <w:tcPr>
          <w:tcW w:w="2148" w:type="dxa"/>
        </w:tcPr>
        <w:p w14:paraId="68CA0B1F" w14:textId="5F5F7492" w:rsidR="003A0F8E" w:rsidRDefault="003A0F8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D277F3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D277F3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1F9B3C05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620553C6" w14:textId="77777777" w:rsidR="003A0F8E" w:rsidRDefault="003A0F8E" w:rsidP="002B153C">
          <w:bookmarkStart w:id="14" w:name="bmVoettekst1"/>
        </w:p>
      </w:tc>
      <w:tc>
        <w:tcPr>
          <w:tcW w:w="2148" w:type="dxa"/>
        </w:tcPr>
        <w:p w14:paraId="016BCCC4" w14:textId="796014DE" w:rsidR="003A0F8E" w:rsidRDefault="003A0F8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D277F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D277F3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D277F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D277F3">
              <w:t>1</w:t>
            </w:r>
          </w:fldSimple>
        </w:p>
      </w:tc>
    </w:tr>
    <w:bookmarkEnd w:id="14"/>
  </w:tbl>
  <w:p w14:paraId="215A43DE" w14:textId="77777777" w:rsidR="003A0F8E" w:rsidRPr="00BC3B53" w:rsidRDefault="003A0F8E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7A170AB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D3F88AD" w14:textId="77777777" w:rsidR="003A0F8E" w:rsidRDefault="003A0F8E" w:rsidP="00023E9A"/>
      </w:tc>
      <w:tc>
        <w:tcPr>
          <w:tcW w:w="2148" w:type="dxa"/>
        </w:tcPr>
        <w:p w14:paraId="596B07CC" w14:textId="1DDA5E7C" w:rsidR="003A0F8E" w:rsidRDefault="003A0F8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D277F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473381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D277F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473381">
              <w:t>1</w:t>
            </w:r>
          </w:fldSimple>
        </w:p>
      </w:tc>
    </w:tr>
  </w:tbl>
  <w:p w14:paraId="610377CE" w14:textId="77777777" w:rsidR="003A0F8E" w:rsidRPr="00BC3B53" w:rsidRDefault="003A0F8E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80BF3" w14:textId="77777777" w:rsidR="00850A99" w:rsidRDefault="00850A99">
      <w:r>
        <w:separator/>
      </w:r>
    </w:p>
    <w:p w14:paraId="7E8F5B9D" w14:textId="77777777" w:rsidR="00850A99" w:rsidRDefault="00850A99"/>
  </w:footnote>
  <w:footnote w:type="continuationSeparator" w:id="0">
    <w:p w14:paraId="5CBA9D48" w14:textId="77777777" w:rsidR="00850A99" w:rsidRDefault="00850A99">
      <w:r>
        <w:continuationSeparator/>
      </w:r>
    </w:p>
    <w:p w14:paraId="7E30A7BF" w14:textId="77777777" w:rsidR="00850A99" w:rsidRDefault="00850A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0D81A" w14:textId="77777777" w:rsidR="003A0F8E" w:rsidRDefault="003A0F8E">
    <w:pPr>
      <w:pStyle w:val="Koptekst"/>
    </w:pPr>
  </w:p>
  <w:p w14:paraId="4CCF0708" w14:textId="77777777" w:rsidR="003A0F8E" w:rsidRDefault="003A0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8411" w14:textId="77777777" w:rsidR="003A0F8E" w:rsidRDefault="003A0F8E" w:rsidP="004F44C2">
    <w:pPr>
      <w:pStyle w:val="Koptekst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651236" wp14:editId="517869C6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496319" w14:paraId="6817E32A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3D5125C" w14:textId="77777777" w:rsidR="00545245" w:rsidRDefault="00545245" w:rsidP="00D20117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bookmarkStart w:id="6" w:name="bm_txtdirectie2"/>
                                <w:r>
                                  <w:rPr>
                                    <w:b/>
                                  </w:rPr>
                                  <w:t>Ministerie van Buitenlandse Zaken</w:t>
                                </w:r>
                                <w:bookmarkEnd w:id="6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7" w:name="bm_ministerie2"/>
                              </w:p>
                              <w:bookmarkEnd w:id="7"/>
                              <w:p w14:paraId="602E3799" w14:textId="77777777" w:rsidR="003A0F8E" w:rsidRPr="00FB2EB1" w:rsidRDefault="003A0F8E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</w:p>
                            </w:tc>
                          </w:tr>
                          <w:tr w:rsidR="003A0F8E" w14:paraId="03CCB1E5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772A263" w14:textId="77777777" w:rsidR="003A0F8E" w:rsidRPr="00DF54D9" w:rsidRDefault="003A0F8E" w:rsidP="004F44C2"/>
                            </w:tc>
                          </w:tr>
                          <w:bookmarkStart w:id="8" w:name="bm_date2"/>
                          <w:bookmarkEnd w:id="8"/>
                          <w:tr w:rsidR="003A0F8E" w:rsidRPr="00496319" w14:paraId="573D68B2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ED15077" w14:textId="06E76ED3" w:rsidR="003A0F8E" w:rsidRDefault="003A0F8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D277F3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1F08E0DD" w14:textId="77777777" w:rsidR="003A0F8E" w:rsidRDefault="00545245" w:rsidP="004F44C2">
                                <w:pPr>
                                  <w:pStyle w:val="Huisstijl-Gegeven"/>
                                </w:pPr>
                                <w:bookmarkStart w:id="9" w:name="bm_reference2"/>
                                <w:r>
                                  <w:t>*</w:t>
                                </w:r>
                                <w:bookmarkEnd w:id="9"/>
                              </w:p>
                              <w:p w14:paraId="32A74CE3" w14:textId="77777777" w:rsidR="003A0F8E" w:rsidRPr="00F93F9E" w:rsidRDefault="003A0F8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14:paraId="43F3F5CF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9E65266" w14:textId="77777777" w:rsidR="003A0F8E" w:rsidRDefault="003A0F8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0129EF7A" w14:textId="77777777" w:rsidR="003A0F8E" w:rsidRDefault="003A0F8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5123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496319" w14:paraId="6817E32A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43D5125C" w14:textId="77777777" w:rsidR="00545245" w:rsidRDefault="00545245" w:rsidP="00D20117">
                          <w:pPr>
                            <w:pStyle w:val="Huisstijl-Adres"/>
                            <w:rPr>
                              <w:b/>
                            </w:rPr>
                          </w:pPr>
                          <w:bookmarkStart w:id="10" w:name="bm_txtdirectie2"/>
                          <w:r>
                            <w:rPr>
                              <w:b/>
                            </w:rPr>
                            <w:t>Ministerie van Buitenlandse Zaken</w:t>
                          </w:r>
                          <w:bookmarkEnd w:id="10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Start w:id="11" w:name="bm_ministerie2"/>
                        </w:p>
                        <w:bookmarkEnd w:id="11"/>
                        <w:p w14:paraId="602E3799" w14:textId="77777777" w:rsidR="003A0F8E" w:rsidRPr="00FB2EB1" w:rsidRDefault="003A0F8E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</w:p>
                      </w:tc>
                    </w:tr>
                    <w:tr w:rsidR="003A0F8E" w14:paraId="03CCB1E5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772A263" w14:textId="77777777" w:rsidR="003A0F8E" w:rsidRPr="00DF54D9" w:rsidRDefault="003A0F8E" w:rsidP="004F44C2"/>
                      </w:tc>
                    </w:tr>
                    <w:bookmarkStart w:id="12" w:name="bm_date2"/>
                    <w:bookmarkEnd w:id="12"/>
                    <w:tr w:rsidR="003A0F8E" w:rsidRPr="00496319" w14:paraId="573D68B2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5ED15077" w14:textId="06E76ED3" w:rsidR="003A0F8E" w:rsidRDefault="003A0F8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D277F3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1F08E0DD" w14:textId="77777777" w:rsidR="003A0F8E" w:rsidRDefault="00545245" w:rsidP="004F44C2">
                          <w:pPr>
                            <w:pStyle w:val="Huisstijl-Gegeven"/>
                          </w:pPr>
                          <w:bookmarkStart w:id="13" w:name="bm_reference2"/>
                          <w:r>
                            <w:t>*</w:t>
                          </w:r>
                          <w:bookmarkEnd w:id="13"/>
                        </w:p>
                        <w:p w14:paraId="32A74CE3" w14:textId="77777777" w:rsidR="003A0F8E" w:rsidRPr="00F93F9E" w:rsidRDefault="003A0F8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3A0F8E" w14:paraId="43F3F5CF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69E65266" w14:textId="77777777" w:rsidR="003A0F8E" w:rsidRDefault="003A0F8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0129EF7A" w14:textId="77777777" w:rsidR="003A0F8E" w:rsidRDefault="003A0F8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:rsidRPr="00275984" w14:paraId="403C0C34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40D4D6AA" w14:textId="77777777" w:rsidR="003A0F8E" w:rsidRPr="00275984" w:rsidRDefault="003A0F8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5AAD0107" w14:textId="77777777" w:rsidR="003A0F8E" w:rsidRPr="00740712" w:rsidRDefault="003A0F8E" w:rsidP="004F44C2"/>
  <w:p w14:paraId="3A0D5717" w14:textId="77777777" w:rsidR="003A0F8E" w:rsidRPr="00217880" w:rsidRDefault="003A0F8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153E" w14:textId="77777777" w:rsidR="003A0F8E" w:rsidRDefault="003A0F8E" w:rsidP="00BC4AE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EA7B3" wp14:editId="7CF43E8A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0"/>
              <wp:effectExtent l="0" t="57150" r="0" b="571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3A0F8E" w14:paraId="480CEF8A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4E2CB5DF" w14:textId="77777777" w:rsidR="003A0F8E" w:rsidRDefault="003A0F8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244A0E22" w14:textId="77777777" w:rsidR="003A0F8E" w:rsidRDefault="003A0F8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DB1651" wp14:editId="7FF4120A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34E5C06" w14:textId="77777777" w:rsidR="003A0F8E" w:rsidRDefault="003A0F8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EA7B3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QFtAIAALw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3A0F8E" w14:paraId="480CEF8A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4E2CB5DF" w14:textId="77777777" w:rsidR="003A0F8E" w:rsidRDefault="003A0F8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244A0E22" w14:textId="77777777" w:rsidR="003A0F8E" w:rsidRDefault="003A0F8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DB1651" wp14:editId="7FF4120A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34E5C06" w14:textId="77777777" w:rsidR="003A0F8E" w:rsidRDefault="003A0F8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101D08" wp14:editId="2236A123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545245" w14:paraId="42E3BCB9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32EED4D" w14:textId="1F73EE60" w:rsidR="003A0F8E" w:rsidRPr="00545245" w:rsidRDefault="000E5B2D" w:rsidP="00973C3C">
                                <w:pPr>
                                  <w:pStyle w:val="Huisstijl-Adres"/>
                                </w:pPr>
                                <w:bookmarkStart w:id="15" w:name="bm_addressfrom"/>
                                <w:r>
                                  <w:t>Rijnstraat</w:t>
                                </w:r>
                                <w:r w:rsidR="003A0F8E" w:rsidRPr="00545245">
                                  <w:t xml:space="preserve"> </w:t>
                                </w:r>
                                <w:r>
                                  <w:t>8</w:t>
                                </w:r>
                                <w:r w:rsidR="003A0F8E" w:rsidRPr="00545245">
                                  <w:br/>
                                </w:r>
                                <w:r>
                                  <w:t>2515 XP</w:t>
                                </w:r>
                                <w:r w:rsidR="003A0F8E" w:rsidRPr="00545245">
                                  <w:t xml:space="preserve"> Den Haag</w:t>
                                </w:r>
                                <w:r w:rsidR="003A0F8E" w:rsidRPr="00545245">
                                  <w:br/>
                                  <w:t>Postbus 20061</w:t>
                                </w:r>
                                <w:r w:rsidR="003A0F8E" w:rsidRPr="00545245">
                                  <w:br/>
                                  <w:t>Nederland</w:t>
                                </w:r>
                                <w:r w:rsidR="003A0F8E" w:rsidRPr="00545245">
                                  <w:fldChar w:fldCharType="begin"/>
                                </w:r>
                                <w:r w:rsidR="003A0F8E" w:rsidRPr="00545245">
                                  <w:instrText xml:space="preserve"> IF  </w:instrText>
                                </w:r>
                                <w:r w:rsidR="003A0F8E" w:rsidRPr="00545245">
                                  <w:fldChar w:fldCharType="begin"/>
                                </w:r>
                                <w:r w:rsidR="003A0F8E" w:rsidRPr="00545245">
                                  <w:instrText xml:space="preserve"> DOCPROPERTY "BZ_UseCountry" </w:instrText>
                                </w:r>
                                <w:r w:rsidR="003A0F8E" w:rsidRPr="00545245">
                                  <w:fldChar w:fldCharType="separate"/>
                                </w:r>
                                <w:r w:rsidR="00D277F3">
                                  <w:instrText>N</w:instrText>
                                </w:r>
                                <w:r w:rsidR="003A0F8E" w:rsidRPr="00545245">
                                  <w:fldChar w:fldCharType="end"/>
                                </w:r>
                                <w:r w:rsidR="003A0F8E" w:rsidRPr="00545245">
                                  <w:instrText>="Y" "</w:instrText>
                                </w:r>
                                <w:r w:rsidR="003A0F8E" w:rsidRPr="00545245">
                                  <w:fldChar w:fldCharType="begin"/>
                                </w:r>
                                <w:r w:rsidR="003A0F8E" w:rsidRPr="00545245">
                                  <w:instrText xml:space="preserve"> DOCPROPERTY "L_HomeCountry" </w:instrText>
                                </w:r>
                                <w:r w:rsidR="003A0F8E" w:rsidRPr="00545245">
                                  <w:fldChar w:fldCharType="separate"/>
                                </w:r>
                                <w:r w:rsidR="003A0F8E" w:rsidRPr="00545245">
                                  <w:instrText>Nederland</w:instrText>
                                </w:r>
                                <w:r w:rsidR="003A0F8E" w:rsidRPr="00545245">
                                  <w:fldChar w:fldCharType="end"/>
                                </w:r>
                                <w:r w:rsidR="003A0F8E" w:rsidRPr="00545245">
                                  <w:instrText>" ""</w:instrText>
                                </w:r>
                                <w:r w:rsidR="003A0F8E" w:rsidRPr="00545245">
                                  <w:fldChar w:fldCharType="end"/>
                                </w:r>
                                <w:r w:rsidR="003A0F8E" w:rsidRPr="00545245">
                                  <w:br/>
                                  <w:t>www.rijksoverheid.nl</w:t>
                                </w:r>
                              </w:p>
                              <w:p w14:paraId="1A528A27" w14:textId="77777777" w:rsidR="003A0F8E" w:rsidRPr="00545245" w:rsidRDefault="003A0F8E" w:rsidP="00D20117">
                                <w:pPr>
                                  <w:pStyle w:val="Huisstijl-Adres"/>
                                </w:pPr>
                                <w:bookmarkStart w:id="16" w:name="bm_ministerie"/>
                                <w:bookmarkStart w:id="17" w:name="bm_aministerie"/>
                                <w:bookmarkEnd w:id="15"/>
                                <w:bookmarkEnd w:id="16"/>
                                <w:r w:rsidRPr="00545245">
                                  <w:rPr>
                                    <w:b/>
                                  </w:rPr>
                                  <w:br/>
                                </w:r>
                                <w:bookmarkStart w:id="18" w:name="bm_adres"/>
                                <w:bookmarkEnd w:id="18"/>
                              </w:p>
                              <w:p w14:paraId="6B8AB236" w14:textId="77777777" w:rsidR="003A0F8E" w:rsidRPr="00545245" w:rsidRDefault="003A0F8E" w:rsidP="00BC4AE3">
                                <w:pPr>
                                  <w:pStyle w:val="Huisstijl-Adres"/>
                                </w:pPr>
                                <w:bookmarkStart w:id="19" w:name="bm_email"/>
                                <w:bookmarkEnd w:id="17"/>
                                <w:bookmarkEnd w:id="19"/>
                              </w:p>
                            </w:tc>
                          </w:tr>
                          <w:tr w:rsidR="003A0F8E" w:rsidRPr="00545245" w14:paraId="6BBC840F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5CBEFD5" w14:textId="77777777" w:rsidR="003A0F8E" w:rsidRPr="00545245" w:rsidRDefault="003A0F8E" w:rsidP="00BC4AE3"/>
                            </w:tc>
                          </w:tr>
                          <w:tr w:rsidR="003A0F8E" w:rsidRPr="00545245" w14:paraId="6505082E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A2330CE" w14:textId="245FC922" w:rsidR="003A0F8E" w:rsidRPr="00545245" w:rsidRDefault="00D277F3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>
                                    <w:t>Onze Referentie</w:t>
                                  </w:r>
                                </w:fldSimple>
                              </w:p>
                              <w:p w14:paraId="73142454" w14:textId="572E2034" w:rsidR="003A0F8E" w:rsidRPr="00545245" w:rsidRDefault="00D277F3" w:rsidP="00BC4AE3">
                                <w:pPr>
                                  <w:pStyle w:val="Huisstijl-Gegeven"/>
                                </w:pPr>
                                <w:r>
                                  <w:t>14-12-2018/DIE</w:t>
                                </w:r>
                              </w:p>
                              <w:p w14:paraId="50CF380C" w14:textId="77777777" w:rsidR="003A0F8E" w:rsidRPr="00545245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0" w:name="bm_nummer"/>
                                <w:bookmarkEnd w:id="20"/>
                              </w:p>
                              <w:p w14:paraId="38A60338" w14:textId="13B30749" w:rsidR="003A0F8E" w:rsidRPr="00545245" w:rsidRDefault="00E10408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545245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545245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545245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D277F3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545245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53D65389" w14:textId="4D4E9BCD" w:rsidR="003A0F8E" w:rsidRPr="00545245" w:rsidRDefault="00D57458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enclosures"/>
                                <w:bookmarkEnd w:id="21"/>
                                <w:r>
                                  <w:rPr>
                                    <w:vanish/>
                                  </w:rPr>
                                  <w:t>4</w:t>
                                </w:r>
                              </w:p>
                              <w:p w14:paraId="604F8097" w14:textId="77777777" w:rsidR="003A0F8E" w:rsidRPr="00545245" w:rsidRDefault="003A0F8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:rsidRPr="00545245" w14:paraId="622340F3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D17B910" w14:textId="77777777" w:rsidR="003A0F8E" w:rsidRPr="00545245" w:rsidRDefault="003A0F8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7D7F9592" w14:textId="77777777" w:rsidR="003A0F8E" w:rsidRPr="00545245" w:rsidRDefault="003A0F8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01D08"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545245" w14:paraId="42E3BCB9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632EED4D" w14:textId="1F73EE60" w:rsidR="003A0F8E" w:rsidRPr="00545245" w:rsidRDefault="000E5B2D" w:rsidP="00973C3C">
                          <w:pPr>
                            <w:pStyle w:val="Huisstijl-Adres"/>
                          </w:pPr>
                          <w:bookmarkStart w:id="22" w:name="bm_addressfrom"/>
                          <w:r>
                            <w:t>Rijnstraat</w:t>
                          </w:r>
                          <w:r w:rsidR="003A0F8E" w:rsidRPr="00545245">
                            <w:t xml:space="preserve"> </w:t>
                          </w:r>
                          <w:r>
                            <w:t>8</w:t>
                          </w:r>
                          <w:r w:rsidR="003A0F8E" w:rsidRPr="00545245">
                            <w:br/>
                          </w:r>
                          <w:r>
                            <w:t>2515 XP</w:t>
                          </w:r>
                          <w:r w:rsidR="003A0F8E" w:rsidRPr="00545245">
                            <w:t xml:space="preserve"> Den Haag</w:t>
                          </w:r>
                          <w:r w:rsidR="003A0F8E" w:rsidRPr="00545245">
                            <w:br/>
                            <w:t>Postbus 20061</w:t>
                          </w:r>
                          <w:r w:rsidR="003A0F8E" w:rsidRPr="00545245">
                            <w:br/>
                            <w:t>Nederland</w:t>
                          </w:r>
                          <w:r w:rsidR="003A0F8E" w:rsidRPr="00545245">
                            <w:fldChar w:fldCharType="begin"/>
                          </w:r>
                          <w:r w:rsidR="003A0F8E" w:rsidRPr="00545245">
                            <w:instrText xml:space="preserve"> IF  </w:instrText>
                          </w:r>
                          <w:r w:rsidR="003A0F8E" w:rsidRPr="00545245">
                            <w:fldChar w:fldCharType="begin"/>
                          </w:r>
                          <w:r w:rsidR="003A0F8E" w:rsidRPr="00545245">
                            <w:instrText xml:space="preserve"> DOCPROPERTY "BZ_UseCountry" </w:instrText>
                          </w:r>
                          <w:r w:rsidR="003A0F8E" w:rsidRPr="00545245">
                            <w:fldChar w:fldCharType="separate"/>
                          </w:r>
                          <w:r w:rsidR="00D277F3">
                            <w:instrText>N</w:instrText>
                          </w:r>
                          <w:r w:rsidR="003A0F8E" w:rsidRPr="00545245">
                            <w:fldChar w:fldCharType="end"/>
                          </w:r>
                          <w:r w:rsidR="003A0F8E" w:rsidRPr="00545245">
                            <w:instrText>="Y" "</w:instrText>
                          </w:r>
                          <w:r w:rsidR="003A0F8E" w:rsidRPr="00545245">
                            <w:fldChar w:fldCharType="begin"/>
                          </w:r>
                          <w:r w:rsidR="003A0F8E" w:rsidRPr="00545245">
                            <w:instrText xml:space="preserve"> DOCPROPERTY "L_HomeCountry" </w:instrText>
                          </w:r>
                          <w:r w:rsidR="003A0F8E" w:rsidRPr="00545245">
                            <w:fldChar w:fldCharType="separate"/>
                          </w:r>
                          <w:r w:rsidR="003A0F8E" w:rsidRPr="00545245">
                            <w:instrText>Nederland</w:instrText>
                          </w:r>
                          <w:r w:rsidR="003A0F8E" w:rsidRPr="00545245">
                            <w:fldChar w:fldCharType="end"/>
                          </w:r>
                          <w:r w:rsidR="003A0F8E" w:rsidRPr="00545245">
                            <w:instrText>" ""</w:instrText>
                          </w:r>
                          <w:r w:rsidR="003A0F8E" w:rsidRPr="00545245">
                            <w:fldChar w:fldCharType="end"/>
                          </w:r>
                          <w:r w:rsidR="003A0F8E" w:rsidRPr="00545245">
                            <w:br/>
                            <w:t>www.rijksoverheid.nl</w:t>
                          </w:r>
                        </w:p>
                        <w:p w14:paraId="1A528A27" w14:textId="77777777" w:rsidR="003A0F8E" w:rsidRPr="00545245" w:rsidRDefault="003A0F8E" w:rsidP="00D20117">
                          <w:pPr>
                            <w:pStyle w:val="Huisstijl-Adres"/>
                          </w:pPr>
                          <w:bookmarkStart w:id="23" w:name="bm_ministerie"/>
                          <w:bookmarkStart w:id="24" w:name="bm_aministerie"/>
                          <w:bookmarkEnd w:id="22"/>
                          <w:bookmarkEnd w:id="23"/>
                          <w:r w:rsidRPr="00545245">
                            <w:rPr>
                              <w:b/>
                            </w:rPr>
                            <w:br/>
                          </w:r>
                          <w:bookmarkStart w:id="25" w:name="bm_adres"/>
                          <w:bookmarkEnd w:id="25"/>
                        </w:p>
                        <w:p w14:paraId="6B8AB236" w14:textId="77777777" w:rsidR="003A0F8E" w:rsidRPr="00545245" w:rsidRDefault="003A0F8E" w:rsidP="00BC4AE3">
                          <w:pPr>
                            <w:pStyle w:val="Huisstijl-Adres"/>
                          </w:pPr>
                          <w:bookmarkStart w:id="26" w:name="bm_email"/>
                          <w:bookmarkEnd w:id="24"/>
                          <w:bookmarkEnd w:id="26"/>
                        </w:p>
                      </w:tc>
                    </w:tr>
                    <w:tr w:rsidR="003A0F8E" w:rsidRPr="00545245" w14:paraId="6BBC840F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35CBEFD5" w14:textId="77777777" w:rsidR="003A0F8E" w:rsidRPr="00545245" w:rsidRDefault="003A0F8E" w:rsidP="00BC4AE3"/>
                      </w:tc>
                    </w:tr>
                    <w:tr w:rsidR="003A0F8E" w:rsidRPr="00545245" w14:paraId="6505082E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3A2330CE" w14:textId="245FC922" w:rsidR="003A0F8E" w:rsidRPr="00545245" w:rsidRDefault="00D277F3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>
                              <w:t>Onze Referentie</w:t>
                            </w:r>
                          </w:fldSimple>
                        </w:p>
                        <w:p w14:paraId="73142454" w14:textId="572E2034" w:rsidR="003A0F8E" w:rsidRPr="00545245" w:rsidRDefault="00D277F3" w:rsidP="00BC4AE3">
                          <w:pPr>
                            <w:pStyle w:val="Huisstijl-Gegeven"/>
                          </w:pPr>
                          <w:r>
                            <w:t>14-12-2018/DIE</w:t>
                          </w:r>
                        </w:p>
                        <w:p w14:paraId="50CF380C" w14:textId="77777777" w:rsidR="003A0F8E" w:rsidRPr="00545245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7" w:name="bm_nummer"/>
                          <w:bookmarkEnd w:id="27"/>
                        </w:p>
                        <w:p w14:paraId="38A60338" w14:textId="13B30749" w:rsidR="003A0F8E" w:rsidRPr="00545245" w:rsidRDefault="00E10408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545245">
                            <w:rPr>
                              <w:vanish/>
                            </w:rPr>
                            <w:fldChar w:fldCharType="begin"/>
                          </w:r>
                          <w:r w:rsidRPr="00545245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545245">
                            <w:rPr>
                              <w:vanish/>
                            </w:rPr>
                            <w:fldChar w:fldCharType="separate"/>
                          </w:r>
                          <w:r w:rsidR="00D277F3">
                            <w:rPr>
                              <w:vanish/>
                            </w:rPr>
                            <w:t>Bijlage(n)</w:t>
                          </w:r>
                          <w:r w:rsidRPr="00545245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53D65389" w14:textId="4D4E9BCD" w:rsidR="003A0F8E" w:rsidRPr="00545245" w:rsidRDefault="00D57458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8" w:name="bm_enclosures"/>
                          <w:bookmarkEnd w:id="28"/>
                          <w:r>
                            <w:rPr>
                              <w:vanish/>
                            </w:rPr>
                            <w:t>4</w:t>
                          </w:r>
                        </w:p>
                        <w:p w14:paraId="604F8097" w14:textId="77777777" w:rsidR="003A0F8E" w:rsidRPr="00545245" w:rsidRDefault="003A0F8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3A0F8E" w:rsidRPr="00545245" w14:paraId="622340F3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D17B910" w14:textId="77777777" w:rsidR="003A0F8E" w:rsidRPr="00545245" w:rsidRDefault="003A0F8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7D7F9592" w14:textId="77777777" w:rsidR="003A0F8E" w:rsidRPr="00545245" w:rsidRDefault="003A0F8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14:paraId="09F5CF08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229A0671" w14:textId="77777777" w:rsidR="003A0F8E" w:rsidRPr="00BC3B53" w:rsidRDefault="003A0F8E" w:rsidP="00717318">
          <w:pPr>
            <w:pStyle w:val="Huisstijl-NAW"/>
          </w:pPr>
        </w:p>
      </w:tc>
    </w:tr>
    <w:tr w:rsidR="003A0F8E" w14:paraId="75D5EBDA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36141F4D" w14:textId="007E4F73" w:rsidR="003A0F8E" w:rsidRPr="003B4CA4" w:rsidRDefault="003A0F8E" w:rsidP="008C5110">
          <w:pPr>
            <w:pStyle w:val="Huisstijl-NAW"/>
          </w:pPr>
          <w:r w:rsidRPr="003B4CA4">
            <w:t xml:space="preserve">Aan de </w:t>
          </w:r>
          <w:r w:rsidR="00D277F3">
            <w:rPr>
              <w:bCs/>
            </w:rPr>
            <w:fldChar w:fldCharType="begin"/>
          </w:r>
          <w:r w:rsidR="00D277F3">
            <w:rPr>
              <w:bCs/>
            </w:rPr>
            <w:instrText xml:space="preserve"> DOCPROPERTY  bz_geadresseerden  \* MERGEFORMAT </w:instrText>
          </w:r>
          <w:r w:rsidR="00D277F3">
            <w:rPr>
              <w:bCs/>
            </w:rPr>
            <w:fldChar w:fldCharType="separate"/>
          </w:r>
          <w:r w:rsidR="00D277F3">
            <w:rPr>
              <w:bCs/>
            </w:rPr>
            <w:t>Voorzitter</w:t>
          </w:r>
          <w:r w:rsidR="00D277F3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D277F3">
            <w:rPr>
              <w:bCs/>
            </w:rPr>
            <w:fldChar w:fldCharType="begin"/>
          </w:r>
          <w:r w:rsidR="00D277F3">
            <w:rPr>
              <w:bCs/>
            </w:rPr>
            <w:instrText xml:space="preserve"> DOCPROPERTY  bz_kamernr  \* MERGEFORMAT </w:instrText>
          </w:r>
          <w:r w:rsidR="00D277F3">
            <w:rPr>
              <w:bCs/>
            </w:rPr>
            <w:fldChar w:fldCharType="separate"/>
          </w:r>
          <w:r w:rsidR="00D277F3">
            <w:rPr>
              <w:bCs/>
            </w:rPr>
            <w:t>Tweede</w:t>
          </w:r>
          <w:r w:rsidR="00D277F3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3D01AC0F" w14:textId="7ACFCAB5" w:rsidR="003A0F8E" w:rsidRPr="003B4CA4" w:rsidRDefault="003A0F8E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D277F3">
            <w:rPr>
              <w:bCs/>
              <w:lang w:val="en-US"/>
            </w:rPr>
            <w:fldChar w:fldCharType="begin"/>
          </w:r>
          <w:r w:rsidR="00D277F3">
            <w:rPr>
              <w:bCs/>
              <w:lang w:val="en-US"/>
            </w:rPr>
            <w:instrText xml:space="preserve"> DOCPROPERTY  bz_adres_huisnummer  \* MERGEFORMAT </w:instrText>
          </w:r>
          <w:r w:rsidR="00D277F3">
            <w:rPr>
              <w:bCs/>
              <w:lang w:val="en-US"/>
            </w:rPr>
            <w:fldChar w:fldCharType="separate"/>
          </w:r>
          <w:r w:rsidR="00D277F3">
            <w:rPr>
              <w:bCs/>
              <w:lang w:val="en-US"/>
            </w:rPr>
            <w:t>4</w:t>
          </w:r>
          <w:r w:rsidR="00D277F3">
            <w:rPr>
              <w:bCs/>
              <w:lang w:val="en-US"/>
            </w:rPr>
            <w:fldChar w:fldCharType="end"/>
          </w:r>
        </w:p>
        <w:p w14:paraId="0432822F" w14:textId="7599F8D2" w:rsidR="003A0F8E" w:rsidRPr="003B4CA4" w:rsidRDefault="003A0F8E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20B90A89" w14:textId="422F17B5" w:rsidR="00D57458" w:rsidRDefault="00D57458" w:rsidP="008C5110">
          <w:pPr>
            <w:jc w:val="center"/>
          </w:pPr>
        </w:p>
        <w:p w14:paraId="054E7735" w14:textId="77777777" w:rsidR="00D57458" w:rsidRPr="00D57458" w:rsidRDefault="00D57458" w:rsidP="00D57458"/>
        <w:p w14:paraId="23AD53EC" w14:textId="3F4599DA" w:rsidR="00D57458" w:rsidRDefault="00D57458" w:rsidP="00D57458"/>
        <w:p w14:paraId="6C2C0C3F" w14:textId="3A4BDA41" w:rsidR="003A0F8E" w:rsidRPr="00D57458" w:rsidRDefault="00D57458" w:rsidP="00D57458">
          <w:pPr>
            <w:tabs>
              <w:tab w:val="left" w:pos="2989"/>
            </w:tabs>
          </w:pPr>
          <w:r>
            <w:tab/>
          </w:r>
        </w:p>
      </w:tc>
    </w:tr>
    <w:tr w:rsidR="003A0F8E" w14:paraId="0BBA6F19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2AC61257" w14:textId="77777777" w:rsidR="003A0F8E" w:rsidRPr="00035E67" w:rsidRDefault="003A0F8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A0F8E" w14:paraId="0A1CBEFB" w14:textId="77777777">
      <w:trPr>
        <w:trHeight w:val="240"/>
      </w:trPr>
      <w:tc>
        <w:tcPr>
          <w:tcW w:w="7520" w:type="dxa"/>
          <w:shd w:val="clear" w:color="auto" w:fill="auto"/>
        </w:tcPr>
        <w:p w14:paraId="0A44BD3F" w14:textId="2EBAFAFC" w:rsidR="003A0F8E" w:rsidRPr="00035E67" w:rsidRDefault="003A0F8E" w:rsidP="00D57458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D277F3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29" w:name="bm_date"/>
          <w:r w:rsidR="00D57458">
            <w:rPr>
              <w:rFonts w:cs="Verdana"/>
              <w:szCs w:val="18"/>
            </w:rPr>
            <w:t>7</w:t>
          </w:r>
          <w:r w:rsidR="00545245">
            <w:rPr>
              <w:rFonts w:cs="Verdana"/>
              <w:szCs w:val="18"/>
            </w:rPr>
            <w:t xml:space="preserve"> januari 2019</w:t>
          </w:r>
          <w:bookmarkEnd w:id="29"/>
        </w:p>
      </w:tc>
    </w:tr>
    <w:tr w:rsidR="003A0F8E" w:rsidRPr="001F182C" w14:paraId="5EA308E2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0BD7534B" w14:textId="65C6A768" w:rsidR="003A0F8E" w:rsidRPr="00545245" w:rsidRDefault="003A0F8E" w:rsidP="008F0B67">
          <w:pPr>
            <w:pStyle w:val="Normaalweb"/>
            <w:rPr>
              <w:rFonts w:ascii="Times New Roman" w:hAnsi="Times New Roman"/>
              <w:sz w:val="24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D277F3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r w:rsidR="00D277F3">
            <w:t xml:space="preserve"> </w:t>
          </w:r>
          <w:r w:rsidR="000E5B2D">
            <w:t xml:space="preserve">Voorstel van wet tot </w:t>
          </w:r>
          <w:r w:rsidR="000E5B2D" w:rsidRPr="000E5B2D">
            <w:t>Wijziging van enige wetten en het treffen van voorzieningen in verband met de terugtrekking van het Verenigd Koninkrijk uit de Europese Unie (Verzamelwet Brexit)</w:t>
          </w:r>
          <w:r w:rsidR="000E5B2D">
            <w:t xml:space="preserve"> (35084)</w:t>
          </w:r>
        </w:p>
      </w:tc>
    </w:tr>
  </w:tbl>
  <w:p w14:paraId="2F98BF7D" w14:textId="77777777" w:rsidR="003A0F8E" w:rsidRDefault="003A0F8E" w:rsidP="00BC4AE3">
    <w:pPr>
      <w:pStyle w:val="Koptekst"/>
    </w:pPr>
  </w:p>
  <w:p w14:paraId="11F6DBC8" w14:textId="77777777" w:rsidR="003A0F8E" w:rsidRPr="00BC4AE3" w:rsidRDefault="003A0F8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45"/>
    <w:rsid w:val="0001192B"/>
    <w:rsid w:val="00012B52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56C60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3080"/>
    <w:rsid w:val="000E5B2D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569F0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0F8E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3381"/>
    <w:rsid w:val="00474B75"/>
    <w:rsid w:val="00482A7E"/>
    <w:rsid w:val="00483F0B"/>
    <w:rsid w:val="00483F34"/>
    <w:rsid w:val="004871A5"/>
    <w:rsid w:val="0049462B"/>
    <w:rsid w:val="00496319"/>
    <w:rsid w:val="004A087A"/>
    <w:rsid w:val="004A5B06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0723B"/>
    <w:rsid w:val="005100E7"/>
    <w:rsid w:val="00516022"/>
    <w:rsid w:val="005219B8"/>
    <w:rsid w:val="00521CEE"/>
    <w:rsid w:val="00522E82"/>
    <w:rsid w:val="0052370B"/>
    <w:rsid w:val="005429DC"/>
    <w:rsid w:val="00545245"/>
    <w:rsid w:val="00545284"/>
    <w:rsid w:val="005534E3"/>
    <w:rsid w:val="005556B0"/>
    <w:rsid w:val="00566DED"/>
    <w:rsid w:val="00572E52"/>
    <w:rsid w:val="00573041"/>
    <w:rsid w:val="00575B80"/>
    <w:rsid w:val="005761FC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578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1E1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0A3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0A99"/>
    <w:rsid w:val="00851426"/>
    <w:rsid w:val="00853A3D"/>
    <w:rsid w:val="008541C3"/>
    <w:rsid w:val="008547BA"/>
    <w:rsid w:val="008553C7"/>
    <w:rsid w:val="008558B6"/>
    <w:rsid w:val="00857D14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0B67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56D28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E3D9D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75D61"/>
    <w:rsid w:val="00B93893"/>
    <w:rsid w:val="00BB3151"/>
    <w:rsid w:val="00BB5053"/>
    <w:rsid w:val="00BB5315"/>
    <w:rsid w:val="00BC3B53"/>
    <w:rsid w:val="00BC3B96"/>
    <w:rsid w:val="00BC4AE3"/>
    <w:rsid w:val="00BD3C33"/>
    <w:rsid w:val="00BD5B85"/>
    <w:rsid w:val="00BE3F88"/>
    <w:rsid w:val="00BE4756"/>
    <w:rsid w:val="00BE7029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277F3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57458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408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D3E39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650A0F"/>
  <w15:docId w15:val="{D171E5D9-64F2-4908-9560-4A522F4C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Kop2">
    <w:name w:val="heading 2"/>
    <w:basedOn w:val="Kop1"/>
    <w:next w:val="Standaard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Kop3">
    <w:name w:val="heading 3"/>
    <w:basedOn w:val="Kop1"/>
    <w:next w:val="Standaard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Kop4">
    <w:name w:val="heading 4"/>
    <w:basedOn w:val="Kop1"/>
    <w:next w:val="Standaard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Kop5">
    <w:name w:val="heading 5"/>
    <w:basedOn w:val="Standaard"/>
    <w:next w:val="Standaard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644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442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Standaard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264424"/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Koptekst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Standaardalinea-lettertype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Standaard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jstopsomteken2">
    <w:name w:val="List Bullet 2"/>
    <w:basedOn w:val="Standaard"/>
    <w:rsid w:val="00264424"/>
    <w:rPr>
      <w:noProof/>
    </w:rPr>
  </w:style>
  <w:style w:type="character" w:customStyle="1" w:styleId="LijstnummeringChar">
    <w:name w:val="Lijstnummering Char"/>
    <w:basedOn w:val="Standaardalinea-lettertype"/>
    <w:link w:val="Lijstnummering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264424"/>
  </w:style>
  <w:style w:type="character" w:customStyle="1" w:styleId="Lijstnummering2Char">
    <w:name w:val="Lijstnummering 2 Char"/>
    <w:basedOn w:val="Standaardalinea-lettertype"/>
    <w:link w:val="Lijstnummering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2">
    <w:name w:val="List Number 2"/>
    <w:basedOn w:val="Standaard"/>
    <w:link w:val="Lijstnummering2Char"/>
    <w:rsid w:val="00264424"/>
  </w:style>
  <w:style w:type="character" w:styleId="Eindnootmarkering">
    <w:name w:val="endnote reference"/>
    <w:basedOn w:val="Standaardalinea-lettertype"/>
    <w:semiHidden/>
    <w:rsid w:val="00E478E0"/>
    <w:rPr>
      <w:vertAlign w:val="superscript"/>
    </w:rPr>
  </w:style>
  <w:style w:type="paragraph" w:styleId="Eindnoottekst">
    <w:name w:val="endnote text"/>
    <w:basedOn w:val="Standaard"/>
    <w:semiHidden/>
    <w:rsid w:val="00E478E0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E478E0"/>
    <w:rPr>
      <w:vertAlign w:val="superscript"/>
    </w:rPr>
  </w:style>
  <w:style w:type="paragraph" w:styleId="Voetnoottekst">
    <w:name w:val="footnote text"/>
    <w:basedOn w:val="Standaard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Standaard"/>
    <w:next w:val="Standaard"/>
    <w:rsid w:val="00264424"/>
    <w:rPr>
      <w:i/>
    </w:rPr>
  </w:style>
  <w:style w:type="character" w:customStyle="1" w:styleId="Huisstijl-Koptekst">
    <w:name w:val="Huisstijl-Koptekst"/>
    <w:basedOn w:val="Standaardalinea-lettertype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Standaardtabe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Standaard"/>
    <w:next w:val="Standaard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Standaard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Standaard"/>
    <w:rsid w:val="00264424"/>
  </w:style>
  <w:style w:type="paragraph" w:styleId="Normaalweb">
    <w:name w:val="Normal (Web)"/>
    <w:basedOn w:val="Standaard"/>
    <w:uiPriority w:val="99"/>
    <w:rsid w:val="00264424"/>
  </w:style>
  <w:style w:type="paragraph" w:styleId="Ondertitel">
    <w:name w:val="Subtitle"/>
    <w:basedOn w:val="Standaard"/>
    <w:next w:val="Standaard"/>
    <w:qFormat/>
    <w:rsid w:val="00264424"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Inhopg1">
    <w:name w:val="toc 1"/>
    <w:basedOn w:val="Standaard"/>
    <w:next w:val="Standaard"/>
    <w:semiHidden/>
    <w:rsid w:val="00264424"/>
  </w:style>
  <w:style w:type="paragraph" w:styleId="Inhopg2">
    <w:name w:val="toc 2"/>
    <w:basedOn w:val="Inhopg1"/>
    <w:next w:val="Standaard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Inhopg3">
    <w:name w:val="toc 3"/>
    <w:basedOn w:val="Inhopg2"/>
    <w:next w:val="Standaard"/>
    <w:semiHidden/>
    <w:rsid w:val="00264424"/>
    <w:pPr>
      <w:spacing w:before="0"/>
    </w:pPr>
    <w:rPr>
      <w:b w:val="0"/>
    </w:rPr>
  </w:style>
  <w:style w:type="paragraph" w:styleId="Inhopg4">
    <w:name w:val="toc 4"/>
    <w:basedOn w:val="Inhopg3"/>
    <w:next w:val="Standaard"/>
    <w:semiHidden/>
    <w:rsid w:val="00264424"/>
  </w:style>
  <w:style w:type="paragraph" w:styleId="Inhopg5">
    <w:name w:val="toc 5"/>
    <w:basedOn w:val="Standaard"/>
    <w:next w:val="Standaard"/>
    <w:autoRedefine/>
    <w:semiHidden/>
    <w:rsid w:val="00264424"/>
    <w:pPr>
      <w:ind w:left="720"/>
    </w:pPr>
  </w:style>
  <w:style w:type="character" w:customStyle="1" w:styleId="Gedruktetekst">
    <w:name w:val="Gedrukte tekst"/>
    <w:basedOn w:val="Standaardalinea-lettertype"/>
    <w:rsid w:val="0022050A"/>
    <w:rPr>
      <w:i/>
      <w:position w:val="0"/>
      <w:sz w:val="20"/>
    </w:rPr>
  </w:style>
  <w:style w:type="paragraph" w:customStyle="1" w:styleId="FirstLineLetter">
    <w:name w:val="FirstLineLetter"/>
    <w:basedOn w:val="Standaard"/>
    <w:next w:val="Standaard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Geenlijst"/>
    <w:rsid w:val="00CE5848"/>
    <w:pPr>
      <w:numPr>
        <w:numId w:val="37"/>
      </w:numPr>
    </w:pPr>
  </w:style>
  <w:style w:type="numbering" w:customStyle="1" w:styleId="StyleNumbered">
    <w:name w:val="Style Numbered"/>
    <w:basedOn w:val="Geenlijst"/>
    <w:rsid w:val="00CE5848"/>
    <w:pPr>
      <w:numPr>
        <w:numId w:val="38"/>
      </w:numPr>
    </w:pPr>
  </w:style>
  <w:style w:type="paragraph" w:styleId="Bijschrift">
    <w:name w:val="caption"/>
    <w:basedOn w:val="Standaard"/>
    <w:next w:val="Standaard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ntekst">
    <w:name w:val="Balloon Text"/>
    <w:basedOn w:val="Standaard"/>
    <w:link w:val="Ballonteks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xy document" ma:contentTypeID="0x0101009FFE7A2FBA144D4699EC54818DF680F2006DAD1445AB835342BE196767C812B36E" ma:contentTypeVersion="3" ma:contentTypeDescription="Nieuw document" ma:contentTypeScope="" ma:versionID="fa3d4d92ab9cbe2b33fe7e734b86faa0">
  <xsd:schema xmlns:xsd="http://www.w3.org/2001/XMLSchema" xmlns:xs="http://www.w3.org/2001/XMLSchema" xmlns:p="http://schemas.microsoft.com/office/2006/metadata/properties" xmlns:ns2="08ecfdb9-7399-4c15-87f0-e51c2eaee970" xmlns:ns3="a968f643-972d-4667-9c7d-fd76f2567ee3" targetNamespace="http://schemas.microsoft.com/office/2006/metadata/properties" ma:root="true" ma:fieldsID="c045a759c05c5c51f3fe2756c13e123c" ns2:_="" ns3:_="">
    <xsd:import namespace="08ecfdb9-7399-4c15-87f0-e51c2eaee970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cfdb9-7399-4c15-87f0-e51c2eaee9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BinnengekomenOp" ma:index="11" nillable="true" ma:displayName="Binnengekomen op" ma:format="DateOnly" ma:internalName="BinnengekomenOp">
      <xsd:simpleType>
        <xsd:restriction base="dms:DateTime"/>
      </xsd:simpleType>
    </xsd:element>
    <xsd:element name="ReferentieKamer" ma:index="1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BEDF3BAD-D3EB-47D1-AFF5-CFED99B04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cfdb9-7399-4c15-87f0-e51c2eaee970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189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Brief aan parlement</vt:lpstr>
      <vt:lpstr>Brief aan parlement</vt:lpstr>
    </vt:vector>
  </ap:TitlesOfParts>
  <ap:LinksUpToDate>false</ap:LinksUpToDate>
  <ap:CharactersWithSpaces>222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2019-01-04T14:30:00.0000000Z</lastPrinted>
  <dcterms:created xsi:type="dcterms:W3CDTF">2019-01-07T15:36:00.0000000Z</dcterms:created>
  <dcterms:modified xsi:type="dcterms:W3CDTF">2019-01-07T15:36:00.0000000Z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David Stolwijk</vt:lpwstr>
  </property>
  <property fmtid="{D5CDD505-2E9C-101B-9397-08002B2CF9AE}" pid="19" name="SIG_FUNCTION">
    <vt:lpwstr>Jurist</vt:lpwstr>
  </property>
  <property fmtid="{D5CDD505-2E9C-101B-9397-08002B2CF9AE}" pid="20" name="SIG_DEP">
    <vt:lpwstr>Nederlands Recht</vt:lpwstr>
  </property>
  <property fmtid="{D5CDD505-2E9C-101B-9397-08002B2CF9AE}" pid="21" name="SIG_DIR">
    <vt:lpwstr>Directie Juridische Zaken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4.1</vt:lpwstr>
  </property>
  <property fmtid="{D5CDD505-2E9C-101B-9397-08002B2CF9AE}" pid="25" name="BZ_VersionDate">
    <vt:lpwstr>June 2016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/>
  </property>
  <property fmtid="{D5CDD505-2E9C-101B-9397-08002B2CF9AE}" pid="33" name="bz_gezamelijkebrief">
    <vt:bool>true</vt:bool>
  </property>
  <property fmtid="{D5CDD505-2E9C-101B-9397-08002B2CF9AE}" pid="34" name="bz_kamerbrief_type">
    <vt:i4>4</vt:i4>
  </property>
  <property fmtid="{D5CDD505-2E9C-101B-9397-08002B2CF9AE}" pid="35" name="bz_sender_brief">
    <vt:i4>0</vt:i4>
  </property>
  <property fmtid="{D5CDD505-2E9C-101B-9397-08002B2CF9AE}" pid="36" name="bz_commissie">
    <vt:lpwstr>0</vt:lpwstr>
  </property>
  <property fmtid="{D5CDD505-2E9C-101B-9397-08002B2CF9AE}" pid="37" name="bz_directie">
    <vt:r8>-1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Aanbiedingsbrief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januari 2019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David Stolwijk</vt:lpwstr>
  </property>
  <property fmtid="{D5CDD505-2E9C-101B-9397-08002B2CF9AE}" pid="50" name="SIG_PHONE">
    <vt:lpwstr>06 52 75 12 16</vt:lpwstr>
  </property>
  <property fmtid="{D5CDD505-2E9C-101B-9397-08002B2CF9AE}" pid="51" name="SIG_CdP">
    <vt:lpwstr>unknown CdP</vt:lpwstr>
  </property>
  <property fmtid="{D5CDD505-2E9C-101B-9397-08002B2CF9AE}" pid="52" name="bz_ondertekenaar">
    <vt:lpwstr>-1</vt:lpwstr>
  </property>
  <property fmtid="{D5CDD505-2E9C-101B-9397-08002B2CF9AE}" pid="53" name="bz_bijlage">
    <vt:lpwstr/>
  </property>
  <property fmtid="{D5CDD505-2E9C-101B-9397-08002B2CF9AE}" pid="54" name="bz_nummerbz">
    <vt:lpwstr>*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0x010100379EE58794EC354A949AE814925C98A5</vt:lpwstr>
  </property>
  <property fmtid="{D5CDD505-2E9C-101B-9397-08002B2CF9AE}" pid="58" name="_dlc_DocIdItemGuid">
    <vt:lpwstr>207d1825-59e8-4920-bb2c-a7d3c36b39f7</vt:lpwstr>
  </property>
  <property fmtid="{D5CDD505-2E9C-101B-9397-08002B2CF9AE}" pid="59" name="_docset_NoMedatataSyncRequired">
    <vt:lpwstr>False</vt:lpwstr>
  </property>
</Properties>
</file>