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8C" w:rsidRDefault="00FC488C">
      <w:bookmarkStart w:name="_GoBack" w:id="0"/>
      <w:bookmarkEnd w:id="0"/>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F3112" w:rsidTr="00E604AA">
        <w:trPr>
          <w:trHeight w:val="1514"/>
        </w:trPr>
        <w:tc>
          <w:tcPr>
            <w:tcW w:w="7522" w:type="dxa"/>
            <w:tcBorders>
              <w:top w:val="nil"/>
              <w:left w:val="nil"/>
              <w:bottom w:val="nil"/>
              <w:right w:val="nil"/>
            </w:tcBorders>
            <w:tcMar>
              <w:left w:w="0" w:type="dxa"/>
              <w:right w:w="0" w:type="dxa"/>
            </w:tcMar>
          </w:tcPr>
          <w:p w:rsidR="005B034C" w:rsidP="003A7160" w:rsidRDefault="00FC488C">
            <w:r>
              <w:t>De Voorzitter van de Tweede Kamer der Staten-Generaal</w:t>
            </w:r>
          </w:p>
          <w:p w:rsidR="00EE3212" w:rsidP="007F7207" w:rsidRDefault="00FC488C">
            <w:r>
              <w:t>Postbus</w:t>
            </w:r>
            <w:r w:rsidRPr="007F7207" w:rsidR="007F7207">
              <w:t xml:space="preserve"> </w:t>
            </w:r>
            <w:r>
              <w:t>20018</w:t>
            </w:r>
          </w:p>
          <w:p w:rsidRPr="007F7207" w:rsidR="007F7207" w:rsidP="007F7207" w:rsidRDefault="00FC488C">
            <w:r>
              <w:t>2500 EA</w:t>
            </w:r>
            <w:r w:rsidR="003F573F">
              <w:t xml:space="preserve"> </w:t>
            </w:r>
            <w:r>
              <w:t xml:space="preserve"> DEN HAAG</w:t>
            </w:r>
          </w:p>
        </w:tc>
      </w:tr>
    </w:tbl>
    <w:p w:rsidR="002F3112" w:rsidRDefault="002F3112"/>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2F3112" w:rsidTr="000A54E7">
        <w:trPr>
          <w:trHeight w:val="289" w:hRule="exact"/>
        </w:trPr>
        <w:tc>
          <w:tcPr>
            <w:tcW w:w="929" w:type="dxa"/>
          </w:tcPr>
          <w:p w:rsidRPr="00AA4791" w:rsidR="000A1C75" w:rsidP="00DD16BB" w:rsidRDefault="00FC488C">
            <w:pPr>
              <w:rPr>
                <w:lang w:eastAsia="en-US"/>
              </w:rPr>
            </w:pPr>
            <w:r>
              <w:t>Datum</w:t>
            </w:r>
          </w:p>
        </w:tc>
        <w:tc>
          <w:tcPr>
            <w:tcW w:w="6581" w:type="dxa"/>
          </w:tcPr>
          <w:p w:rsidRPr="00434042" w:rsidR="00133DAB" w:rsidP="000A54E7" w:rsidRDefault="009917F2">
            <w:pPr>
              <w:rPr>
                <w:lang w:eastAsia="en-US"/>
              </w:rPr>
            </w:pPr>
            <w:r>
              <w:rPr>
                <w:lang w:eastAsia="en-US"/>
              </w:rPr>
              <w:t>7 juni 2019</w:t>
            </w:r>
          </w:p>
        </w:tc>
      </w:tr>
      <w:tr w:rsidR="002F3112" w:rsidTr="000A54E7">
        <w:trPr>
          <w:trHeight w:val="368"/>
        </w:trPr>
        <w:tc>
          <w:tcPr>
            <w:tcW w:w="929" w:type="dxa"/>
          </w:tcPr>
          <w:p w:rsidRPr="00AA4791" w:rsidR="00AA6BDC" w:rsidP="00470DFF" w:rsidRDefault="00FC488C">
            <w:pPr>
              <w:rPr>
                <w:lang w:eastAsia="en-US"/>
              </w:rPr>
            </w:pPr>
            <w:r>
              <w:t>Betreft</w:t>
            </w:r>
          </w:p>
        </w:tc>
        <w:tc>
          <w:tcPr>
            <w:tcW w:w="6581" w:type="dxa"/>
          </w:tcPr>
          <w:p w:rsidR="00133DAB" w:rsidP="000A54E7" w:rsidRDefault="00FC488C">
            <w:pPr>
              <w:rPr>
                <w:lang w:eastAsia="en-US"/>
              </w:rPr>
            </w:pPr>
            <w:r>
              <w:rPr>
                <w:lang w:eastAsia="en-US"/>
              </w:rPr>
              <w:t>Verslag SO Tussenevaluatie experimenten deeltijd hoger onderwijs</w:t>
            </w:r>
          </w:p>
        </w:tc>
      </w:tr>
    </w:tbl>
    <w:p w:rsidR="00133DAB" w:rsidP="000A54E7" w:rsidRDefault="00133DAB"/>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9917F2" w:rsidR="002F3112" w:rsidTr="00461257">
        <w:tc>
          <w:tcPr>
            <w:tcW w:w="2160" w:type="dxa"/>
          </w:tcPr>
          <w:p w:rsidRPr="00A12485" w:rsidR="00DE7E30" w:rsidP="005B537E" w:rsidRDefault="00FC488C">
            <w:pPr>
              <w:rPr>
                <w:b/>
                <w:sz w:val="13"/>
                <w:szCs w:val="13"/>
              </w:rPr>
            </w:pPr>
            <w:r>
              <w:rPr>
                <w:b/>
                <w:sz w:val="13"/>
                <w:szCs w:val="13"/>
              </w:rPr>
              <w:t>Hoger Onderwijs en Studiefinanciering</w:t>
            </w:r>
          </w:p>
          <w:p w:rsidR="004425A7" w:rsidP="00E972A2" w:rsidRDefault="00FC488C">
            <w:pPr>
              <w:pStyle w:val="Huisstijl-Gegeven"/>
              <w:spacing w:after="0"/>
            </w:pPr>
            <w:r>
              <w:t xml:space="preserve">Rijnstraat 50 </w:t>
            </w:r>
          </w:p>
          <w:p w:rsidR="004425A7" w:rsidP="00E972A2" w:rsidRDefault="00FC488C">
            <w:pPr>
              <w:pStyle w:val="Huisstijl-Gegeven"/>
              <w:spacing w:after="0"/>
            </w:pPr>
            <w:r>
              <w:t>Den Haag</w:t>
            </w:r>
          </w:p>
          <w:p w:rsidR="004425A7" w:rsidP="00E972A2" w:rsidRDefault="00FC488C">
            <w:pPr>
              <w:pStyle w:val="Huisstijl-Gegeven"/>
              <w:spacing w:after="0"/>
            </w:pPr>
            <w:r>
              <w:t>Postbus 16375</w:t>
            </w:r>
          </w:p>
          <w:p w:rsidR="004425A7" w:rsidP="00E972A2" w:rsidRDefault="00FC488C">
            <w:pPr>
              <w:pStyle w:val="Huisstijl-Gegeven"/>
              <w:spacing w:after="0"/>
            </w:pPr>
            <w:r>
              <w:t>2500 BJ Den Haag</w:t>
            </w:r>
          </w:p>
          <w:p w:rsidR="004425A7" w:rsidP="00E972A2" w:rsidRDefault="00FC488C">
            <w:pPr>
              <w:pStyle w:val="Huisstijl-Gegeven"/>
              <w:spacing w:after="90"/>
            </w:pPr>
            <w:r>
              <w:t>www.rijksoverheid.nl</w:t>
            </w:r>
          </w:p>
          <w:p w:rsidRPr="00FC488C" w:rsidR="008C4C17" w:rsidP="00461257" w:rsidRDefault="008C4C17">
            <w:pPr>
              <w:spacing w:line="180" w:lineRule="exact"/>
              <w:rPr>
                <w:sz w:val="13"/>
                <w:szCs w:val="13"/>
                <w:lang w:val="en-US"/>
              </w:rPr>
            </w:pPr>
          </w:p>
        </w:tc>
      </w:tr>
      <w:tr w:rsidRPr="009917F2" w:rsidR="002F3112" w:rsidTr="00461257">
        <w:trPr>
          <w:trHeight w:val="200" w:hRule="exact"/>
        </w:trPr>
        <w:tc>
          <w:tcPr>
            <w:tcW w:w="2160" w:type="dxa"/>
          </w:tcPr>
          <w:p w:rsidRPr="00FC488C" w:rsidR="008C4C17" w:rsidP="00461257" w:rsidRDefault="008C4C17">
            <w:pPr>
              <w:spacing w:after="90" w:line="180" w:lineRule="exact"/>
              <w:rPr>
                <w:sz w:val="13"/>
                <w:szCs w:val="13"/>
                <w:lang w:val="en-US"/>
              </w:rPr>
            </w:pPr>
          </w:p>
        </w:tc>
      </w:tr>
      <w:tr w:rsidR="002F3112" w:rsidTr="00461257">
        <w:trPr>
          <w:trHeight w:val="450"/>
        </w:trPr>
        <w:tc>
          <w:tcPr>
            <w:tcW w:w="2160" w:type="dxa"/>
          </w:tcPr>
          <w:p w:rsidR="00BF1BE1" w:rsidP="008643CA" w:rsidRDefault="00FC488C">
            <w:pPr>
              <w:pStyle w:val="Huisstijl-Kopje"/>
            </w:pPr>
            <w:r>
              <w:t>Onze referentie</w:t>
            </w:r>
          </w:p>
          <w:p w:rsidRPr="009917F2" w:rsidR="008C4C17" w:rsidP="0064212B" w:rsidRDefault="009917F2">
            <w:pPr>
              <w:spacing w:line="180" w:lineRule="exact"/>
              <w:rPr>
                <w:sz w:val="13"/>
                <w:szCs w:val="13"/>
              </w:rPr>
            </w:pPr>
            <w:r w:rsidRPr="009917F2">
              <w:rPr>
                <w:rFonts w:cs="Arial"/>
                <w:sz w:val="13"/>
                <w:szCs w:val="13"/>
              </w:rPr>
              <w:t>8543112</w:t>
            </w:r>
            <w:r w:rsidRPr="009917F2" w:rsidR="005108E7">
              <w:rPr>
                <w:sz w:val="13"/>
                <w:szCs w:val="13"/>
              </w:rPr>
              <w:fldChar w:fldCharType="begin"/>
            </w:r>
            <w:r w:rsidRPr="009917F2" w:rsidR="005108E7">
              <w:rPr>
                <w:sz w:val="13"/>
                <w:szCs w:val="13"/>
              </w:rPr>
              <w:instrText xml:space="preserve"> DOCPROPERTY  cs_objectid  \* MERGEFORMAT </w:instrText>
            </w:r>
            <w:r w:rsidRPr="009917F2" w:rsidR="005108E7">
              <w:rPr>
                <w:sz w:val="13"/>
                <w:szCs w:val="13"/>
              </w:rPr>
              <w:fldChar w:fldCharType="end"/>
            </w:r>
          </w:p>
        </w:tc>
      </w:tr>
      <w:tr w:rsidR="002F3112" w:rsidTr="00461257">
        <w:trPr>
          <w:trHeight w:val="225"/>
        </w:trPr>
        <w:tc>
          <w:tcPr>
            <w:tcW w:w="2160" w:type="dxa"/>
          </w:tcPr>
          <w:p w:rsidRPr="004A65A5" w:rsidR="008C4C17" w:rsidP="00461257" w:rsidRDefault="008C4C17">
            <w:pPr>
              <w:spacing w:line="180" w:lineRule="exact"/>
              <w:rPr>
                <w:b/>
                <w:sz w:val="13"/>
                <w:szCs w:val="13"/>
              </w:rPr>
            </w:pPr>
          </w:p>
          <w:p w:rsidRPr="00D74F66" w:rsidR="008C4C17" w:rsidP="00461257" w:rsidRDefault="008C4C17">
            <w:pPr>
              <w:spacing w:after="90" w:line="180" w:lineRule="exact"/>
              <w:rPr>
                <w:sz w:val="13"/>
              </w:rPr>
            </w:pPr>
          </w:p>
        </w:tc>
      </w:tr>
      <w:tr w:rsidR="002F3112" w:rsidTr="00461257">
        <w:trPr>
          <w:trHeight w:val="113"/>
        </w:trPr>
        <w:tc>
          <w:tcPr>
            <w:tcW w:w="2160" w:type="dxa"/>
          </w:tcPr>
          <w:p w:rsidR="00AE5333" w:rsidP="0090465C" w:rsidRDefault="00FC488C">
            <w:pPr>
              <w:pStyle w:val="Huisstijl-Kopje"/>
            </w:pPr>
            <w:r>
              <w:t>Bijlagen</w:t>
            </w:r>
          </w:p>
          <w:p w:rsidRPr="00D86CC6" w:rsidR="008C4C17" w:rsidP="00461257" w:rsidRDefault="00FC488C">
            <w:pPr>
              <w:spacing w:after="90" w:line="180" w:lineRule="exact"/>
              <w:rPr>
                <w:sz w:val="13"/>
                <w:szCs w:val="13"/>
              </w:rPr>
            </w:pPr>
            <w:r>
              <w:rPr>
                <w:sz w:val="13"/>
                <w:szCs w:val="13"/>
              </w:rPr>
              <w:t>1</w:t>
            </w:r>
          </w:p>
        </w:tc>
      </w:tr>
    </w:tbl>
    <w:p w:rsidR="00B042CD" w:rsidP="00574C82" w:rsidRDefault="00FC488C">
      <w:r>
        <w:t xml:space="preserve">Bijgaand ontvangt u mijn reactie op de vragen van de leden van de fracties van VVD, CDA, D66, PvdA en ChristenUnie, in het verslag van het schriftelijk overleg over de tussenevaluatie van de experimenten in het hoger onderwijs. </w:t>
      </w:r>
    </w:p>
    <w:p w:rsidR="001A6966" w:rsidP="00CB454D" w:rsidRDefault="001A6966"/>
    <w:p w:rsidR="00D342F4" w:rsidP="003A7160" w:rsidRDefault="00D342F4"/>
    <w:p w:rsidRPr="00A67375" w:rsidR="00EF135E" w:rsidP="00A655BC" w:rsidRDefault="00FC488C">
      <w:r w:rsidRPr="00A67375">
        <w:t>de minister van Onderwijs, Cultuur en Wetenschap,</w:t>
      </w:r>
    </w:p>
    <w:p w:rsidRPr="00A67375" w:rsidR="00EF135E" w:rsidP="00A655BC" w:rsidRDefault="00EF135E"/>
    <w:p w:rsidRPr="00A67375" w:rsidR="00EF135E" w:rsidP="00A655BC" w:rsidRDefault="00EF135E"/>
    <w:p w:rsidRPr="00A67375" w:rsidR="00EF135E" w:rsidP="00A655BC" w:rsidRDefault="00EF135E"/>
    <w:p w:rsidRPr="00D20C0E" w:rsidR="008C4AC1" w:rsidP="00B9507E" w:rsidRDefault="00FC488C">
      <w:pPr>
        <w:pStyle w:val="standaard-tekst"/>
        <w:rPr>
          <w:sz w:val="18"/>
          <w:szCs w:val="18"/>
        </w:rPr>
      </w:pPr>
      <w:r w:rsidRPr="00D20C0E">
        <w:rPr>
          <w:sz w:val="18"/>
          <w:szCs w:val="18"/>
        </w:rPr>
        <w:t>Ingrid van Engelshoven</w:t>
      </w:r>
    </w:p>
    <w:p w:rsidR="00D76C17" w:rsidRDefault="00D76C17">
      <w:pPr>
        <w:spacing w:line="240" w:lineRule="auto"/>
      </w:pP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10" w:rsidRDefault="00CB6010">
      <w:pPr>
        <w:spacing w:line="240" w:lineRule="auto"/>
      </w:pPr>
      <w:r>
        <w:separator/>
      </w:r>
    </w:p>
  </w:endnote>
  <w:endnote w:type="continuationSeparator" w:id="0">
    <w:p w:rsidR="00CB6010" w:rsidRDefault="00CB6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3112"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FC488C"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2F3112"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FC488C"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746E91">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46E91">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10" w:rsidRDefault="00CB6010">
      <w:pPr>
        <w:spacing w:line="240" w:lineRule="auto"/>
      </w:pPr>
      <w:r>
        <w:separator/>
      </w:r>
    </w:p>
  </w:footnote>
  <w:footnote w:type="continuationSeparator" w:id="0">
    <w:p w:rsidR="00CB6010" w:rsidRDefault="00CB60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2F3112"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F3112" w:rsidTr="003B528D">
      <w:tc>
        <w:tcPr>
          <w:tcW w:w="2160" w:type="dxa"/>
          <w:shd w:val="clear" w:color="auto" w:fill="auto"/>
        </w:tcPr>
        <w:p w:rsidR="00BF1BE1" w:rsidRDefault="00FC488C" w:rsidP="008643CA">
          <w:pPr>
            <w:pStyle w:val="Huisstijl-Kopje"/>
          </w:pPr>
          <w:r>
            <w:t>Onze referentie</w:t>
          </w: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end"/>
          </w:r>
        </w:p>
      </w:tc>
    </w:tr>
    <w:tr w:rsidR="002F3112"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2F3112"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FC488C"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54003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2F3112" w:rsidTr="0008539E">
      <w:trPr>
        <w:trHeight w:hRule="exact" w:val="572"/>
      </w:trPr>
      <w:tc>
        <w:tcPr>
          <w:tcW w:w="7520" w:type="dxa"/>
          <w:shd w:val="clear" w:color="auto" w:fill="auto"/>
        </w:tcPr>
        <w:p w:rsidR="00247061" w:rsidRPr="009E3B07" w:rsidRDefault="00FC488C" w:rsidP="00D4707D">
          <w:pPr>
            <w:pStyle w:val="Huisstijl-Adres"/>
            <w:spacing w:after="0"/>
          </w:pPr>
          <w:r w:rsidRPr="009E3B07">
            <w:t>&gt;Retouradres </w:t>
          </w:r>
          <w:r>
            <w:t>Postbus 16375 2500 BJ Den Haag</w:t>
          </w:r>
          <w:r w:rsidRPr="009E3B07">
            <w:t xml:space="preserve"> </w:t>
          </w:r>
        </w:p>
      </w:tc>
    </w:tr>
    <w:tr w:rsidR="002F3112" w:rsidTr="00E776C6">
      <w:trPr>
        <w:cantSplit/>
        <w:trHeight w:hRule="exact" w:val="238"/>
      </w:trPr>
      <w:tc>
        <w:tcPr>
          <w:tcW w:w="7520" w:type="dxa"/>
          <w:shd w:val="clear" w:color="auto" w:fill="auto"/>
        </w:tcPr>
        <w:p w:rsidR="00093ABC" w:rsidRPr="00963440" w:rsidRDefault="00093ABC" w:rsidP="00963440"/>
      </w:tc>
    </w:tr>
    <w:tr w:rsidR="002F3112" w:rsidTr="00E776C6">
      <w:trPr>
        <w:cantSplit/>
        <w:trHeight w:hRule="exact" w:val="1520"/>
      </w:trPr>
      <w:tc>
        <w:tcPr>
          <w:tcW w:w="7520" w:type="dxa"/>
          <w:shd w:val="clear" w:color="auto" w:fill="auto"/>
        </w:tcPr>
        <w:p w:rsidR="00A604D3" w:rsidRPr="00963440" w:rsidRDefault="00A604D3" w:rsidP="003B6D32"/>
      </w:tc>
    </w:tr>
    <w:tr w:rsidR="002F3112"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9C373F"/>
    <w:multiLevelType w:val="hybridMultilevel"/>
    <w:tmpl w:val="50F0923E"/>
    <w:lvl w:ilvl="0" w:tplc="F2F2B8E2">
      <w:start w:val="1"/>
      <w:numFmt w:val="bullet"/>
      <w:pStyle w:val="ListBullet20"/>
      <w:lvlText w:val="–"/>
      <w:lvlJc w:val="left"/>
      <w:pPr>
        <w:tabs>
          <w:tab w:val="num" w:pos="227"/>
        </w:tabs>
        <w:ind w:left="227" w:firstLine="0"/>
      </w:pPr>
      <w:rPr>
        <w:rFonts w:ascii="Verdana" w:hAnsi="Verdana" w:hint="default"/>
      </w:rPr>
    </w:lvl>
    <w:lvl w:ilvl="1" w:tplc="2E2EF86E" w:tentative="1">
      <w:start w:val="1"/>
      <w:numFmt w:val="bullet"/>
      <w:lvlText w:val="o"/>
      <w:lvlJc w:val="left"/>
      <w:pPr>
        <w:tabs>
          <w:tab w:val="num" w:pos="1440"/>
        </w:tabs>
        <w:ind w:left="1440" w:hanging="360"/>
      </w:pPr>
      <w:rPr>
        <w:rFonts w:ascii="Courier New" w:hAnsi="Courier New" w:cs="Courier New" w:hint="default"/>
      </w:rPr>
    </w:lvl>
    <w:lvl w:ilvl="2" w:tplc="4BCC445C" w:tentative="1">
      <w:start w:val="1"/>
      <w:numFmt w:val="bullet"/>
      <w:lvlText w:val=""/>
      <w:lvlJc w:val="left"/>
      <w:pPr>
        <w:tabs>
          <w:tab w:val="num" w:pos="2160"/>
        </w:tabs>
        <w:ind w:left="2160" w:hanging="360"/>
      </w:pPr>
      <w:rPr>
        <w:rFonts w:ascii="Wingdings" w:hAnsi="Wingdings" w:hint="default"/>
      </w:rPr>
    </w:lvl>
    <w:lvl w:ilvl="3" w:tplc="08A044F4" w:tentative="1">
      <w:start w:val="1"/>
      <w:numFmt w:val="bullet"/>
      <w:lvlText w:val=""/>
      <w:lvlJc w:val="left"/>
      <w:pPr>
        <w:tabs>
          <w:tab w:val="num" w:pos="2880"/>
        </w:tabs>
        <w:ind w:left="2880" w:hanging="360"/>
      </w:pPr>
      <w:rPr>
        <w:rFonts w:ascii="Symbol" w:hAnsi="Symbol" w:hint="default"/>
      </w:rPr>
    </w:lvl>
    <w:lvl w:ilvl="4" w:tplc="D7EC0A66" w:tentative="1">
      <w:start w:val="1"/>
      <w:numFmt w:val="bullet"/>
      <w:lvlText w:val="o"/>
      <w:lvlJc w:val="left"/>
      <w:pPr>
        <w:tabs>
          <w:tab w:val="num" w:pos="3600"/>
        </w:tabs>
        <w:ind w:left="3600" w:hanging="360"/>
      </w:pPr>
      <w:rPr>
        <w:rFonts w:ascii="Courier New" w:hAnsi="Courier New" w:cs="Courier New" w:hint="default"/>
      </w:rPr>
    </w:lvl>
    <w:lvl w:ilvl="5" w:tplc="32F40794" w:tentative="1">
      <w:start w:val="1"/>
      <w:numFmt w:val="bullet"/>
      <w:lvlText w:val=""/>
      <w:lvlJc w:val="left"/>
      <w:pPr>
        <w:tabs>
          <w:tab w:val="num" w:pos="4320"/>
        </w:tabs>
        <w:ind w:left="4320" w:hanging="360"/>
      </w:pPr>
      <w:rPr>
        <w:rFonts w:ascii="Wingdings" w:hAnsi="Wingdings" w:hint="default"/>
      </w:rPr>
    </w:lvl>
    <w:lvl w:ilvl="6" w:tplc="17AA3020" w:tentative="1">
      <w:start w:val="1"/>
      <w:numFmt w:val="bullet"/>
      <w:lvlText w:val=""/>
      <w:lvlJc w:val="left"/>
      <w:pPr>
        <w:tabs>
          <w:tab w:val="num" w:pos="5040"/>
        </w:tabs>
        <w:ind w:left="5040" w:hanging="360"/>
      </w:pPr>
      <w:rPr>
        <w:rFonts w:ascii="Symbol" w:hAnsi="Symbol" w:hint="default"/>
      </w:rPr>
    </w:lvl>
    <w:lvl w:ilvl="7" w:tplc="A1D2843E" w:tentative="1">
      <w:start w:val="1"/>
      <w:numFmt w:val="bullet"/>
      <w:lvlText w:val="o"/>
      <w:lvlJc w:val="left"/>
      <w:pPr>
        <w:tabs>
          <w:tab w:val="num" w:pos="5760"/>
        </w:tabs>
        <w:ind w:left="5760" w:hanging="360"/>
      </w:pPr>
      <w:rPr>
        <w:rFonts w:ascii="Courier New" w:hAnsi="Courier New" w:cs="Courier New" w:hint="default"/>
      </w:rPr>
    </w:lvl>
    <w:lvl w:ilvl="8" w:tplc="CBD66922" w:tentative="1">
      <w:start w:val="1"/>
      <w:numFmt w:val="bullet"/>
      <w:lvlText w:val=""/>
      <w:lvlJc w:val="left"/>
      <w:pPr>
        <w:tabs>
          <w:tab w:val="num" w:pos="6480"/>
        </w:tabs>
        <w:ind w:left="6480" w:hanging="360"/>
      </w:pPr>
      <w:rPr>
        <w:rFonts w:ascii="Wingdings" w:hAnsi="Wingdings" w:hint="default"/>
      </w:rPr>
    </w:lvl>
  </w:abstractNum>
  <w:abstractNum w:abstractNumId="1">
    <w:nsid w:val="F382DD1A"/>
    <w:multiLevelType w:val="hybridMultilevel"/>
    <w:tmpl w:val="50F0923E"/>
    <w:lvl w:ilvl="0" w:tplc="0A06E67E">
      <w:start w:val="1"/>
      <w:numFmt w:val="bullet"/>
      <w:pStyle w:val="Lijstopsomteken2"/>
      <w:lvlText w:val="–"/>
      <w:lvlJc w:val="left"/>
      <w:pPr>
        <w:tabs>
          <w:tab w:val="num" w:pos="227"/>
        </w:tabs>
        <w:ind w:left="227" w:firstLine="0"/>
      </w:pPr>
      <w:rPr>
        <w:rFonts w:ascii="Verdana" w:hAnsi="Verdana" w:hint="default"/>
      </w:rPr>
    </w:lvl>
    <w:lvl w:ilvl="1" w:tplc="FF923880" w:tentative="1">
      <w:start w:val="1"/>
      <w:numFmt w:val="bullet"/>
      <w:lvlText w:val="o"/>
      <w:lvlJc w:val="left"/>
      <w:pPr>
        <w:tabs>
          <w:tab w:val="num" w:pos="1440"/>
        </w:tabs>
        <w:ind w:left="1440" w:hanging="360"/>
      </w:pPr>
      <w:rPr>
        <w:rFonts w:ascii="Courier New" w:hAnsi="Courier New" w:cs="Courier New" w:hint="default"/>
      </w:rPr>
    </w:lvl>
    <w:lvl w:ilvl="2" w:tplc="08CA6F12" w:tentative="1">
      <w:start w:val="1"/>
      <w:numFmt w:val="bullet"/>
      <w:lvlText w:val=""/>
      <w:lvlJc w:val="left"/>
      <w:pPr>
        <w:tabs>
          <w:tab w:val="num" w:pos="2160"/>
        </w:tabs>
        <w:ind w:left="2160" w:hanging="360"/>
      </w:pPr>
      <w:rPr>
        <w:rFonts w:ascii="Wingdings" w:hAnsi="Wingdings" w:hint="default"/>
      </w:rPr>
    </w:lvl>
    <w:lvl w:ilvl="3" w:tplc="5DD89C44" w:tentative="1">
      <w:start w:val="1"/>
      <w:numFmt w:val="bullet"/>
      <w:lvlText w:val=""/>
      <w:lvlJc w:val="left"/>
      <w:pPr>
        <w:tabs>
          <w:tab w:val="num" w:pos="2880"/>
        </w:tabs>
        <w:ind w:left="2880" w:hanging="360"/>
      </w:pPr>
      <w:rPr>
        <w:rFonts w:ascii="Symbol" w:hAnsi="Symbol" w:hint="default"/>
      </w:rPr>
    </w:lvl>
    <w:lvl w:ilvl="4" w:tplc="8952A1AA" w:tentative="1">
      <w:start w:val="1"/>
      <w:numFmt w:val="bullet"/>
      <w:lvlText w:val="o"/>
      <w:lvlJc w:val="left"/>
      <w:pPr>
        <w:tabs>
          <w:tab w:val="num" w:pos="3600"/>
        </w:tabs>
        <w:ind w:left="3600" w:hanging="360"/>
      </w:pPr>
      <w:rPr>
        <w:rFonts w:ascii="Courier New" w:hAnsi="Courier New" w:cs="Courier New" w:hint="default"/>
      </w:rPr>
    </w:lvl>
    <w:lvl w:ilvl="5" w:tplc="60C87846" w:tentative="1">
      <w:start w:val="1"/>
      <w:numFmt w:val="bullet"/>
      <w:lvlText w:val=""/>
      <w:lvlJc w:val="left"/>
      <w:pPr>
        <w:tabs>
          <w:tab w:val="num" w:pos="4320"/>
        </w:tabs>
        <w:ind w:left="4320" w:hanging="360"/>
      </w:pPr>
      <w:rPr>
        <w:rFonts w:ascii="Wingdings" w:hAnsi="Wingdings" w:hint="default"/>
      </w:rPr>
    </w:lvl>
    <w:lvl w:ilvl="6" w:tplc="73C025D6" w:tentative="1">
      <w:start w:val="1"/>
      <w:numFmt w:val="bullet"/>
      <w:lvlText w:val=""/>
      <w:lvlJc w:val="left"/>
      <w:pPr>
        <w:tabs>
          <w:tab w:val="num" w:pos="5040"/>
        </w:tabs>
        <w:ind w:left="5040" w:hanging="360"/>
      </w:pPr>
      <w:rPr>
        <w:rFonts w:ascii="Symbol" w:hAnsi="Symbol" w:hint="default"/>
      </w:rPr>
    </w:lvl>
    <w:lvl w:ilvl="7" w:tplc="02AA7A78" w:tentative="1">
      <w:start w:val="1"/>
      <w:numFmt w:val="bullet"/>
      <w:lvlText w:val="o"/>
      <w:lvlJc w:val="left"/>
      <w:pPr>
        <w:tabs>
          <w:tab w:val="num" w:pos="5760"/>
        </w:tabs>
        <w:ind w:left="5760" w:hanging="360"/>
      </w:pPr>
      <w:rPr>
        <w:rFonts w:ascii="Courier New" w:hAnsi="Courier New" w:cs="Courier New" w:hint="default"/>
      </w:rPr>
    </w:lvl>
    <w:lvl w:ilvl="8" w:tplc="D4F69964" w:tentative="1">
      <w:start w:val="1"/>
      <w:numFmt w:val="bullet"/>
      <w:lvlText w:val=""/>
      <w:lvlJc w:val="left"/>
      <w:pPr>
        <w:tabs>
          <w:tab w:val="num" w:pos="6480"/>
        </w:tabs>
        <w:ind w:left="6480" w:hanging="360"/>
      </w:pPr>
      <w:rPr>
        <w:rFonts w:ascii="Wingdings" w:hAnsi="Wingdings" w:hint="default"/>
      </w:rPr>
    </w:lvl>
  </w:abstractNum>
  <w:abstractNum w:abstractNumId="2">
    <w:nsid w:val="F5AD7FF5"/>
    <w:multiLevelType w:val="hybridMultilevel"/>
    <w:tmpl w:val="1D8E1FCE"/>
    <w:lvl w:ilvl="0" w:tplc="CA48CFF4">
      <w:start w:val="1"/>
      <w:numFmt w:val="bullet"/>
      <w:pStyle w:val="ListBullet0"/>
      <w:lvlText w:val="•"/>
      <w:lvlJc w:val="left"/>
      <w:pPr>
        <w:tabs>
          <w:tab w:val="num" w:pos="227"/>
        </w:tabs>
        <w:ind w:left="227" w:hanging="227"/>
      </w:pPr>
      <w:rPr>
        <w:rFonts w:ascii="Verdana" w:hAnsi="Verdana" w:hint="default"/>
        <w:sz w:val="18"/>
        <w:szCs w:val="18"/>
      </w:rPr>
    </w:lvl>
    <w:lvl w:ilvl="1" w:tplc="388EFC02" w:tentative="1">
      <w:start w:val="1"/>
      <w:numFmt w:val="bullet"/>
      <w:lvlText w:val="o"/>
      <w:lvlJc w:val="left"/>
      <w:pPr>
        <w:tabs>
          <w:tab w:val="num" w:pos="1440"/>
        </w:tabs>
        <w:ind w:left="1440" w:hanging="360"/>
      </w:pPr>
      <w:rPr>
        <w:rFonts w:ascii="Courier New" w:hAnsi="Courier New" w:cs="Courier New" w:hint="default"/>
      </w:rPr>
    </w:lvl>
    <w:lvl w:ilvl="2" w:tplc="78304B28" w:tentative="1">
      <w:start w:val="1"/>
      <w:numFmt w:val="bullet"/>
      <w:lvlText w:val=""/>
      <w:lvlJc w:val="left"/>
      <w:pPr>
        <w:tabs>
          <w:tab w:val="num" w:pos="2160"/>
        </w:tabs>
        <w:ind w:left="2160" w:hanging="360"/>
      </w:pPr>
      <w:rPr>
        <w:rFonts w:ascii="Wingdings" w:hAnsi="Wingdings" w:hint="default"/>
      </w:rPr>
    </w:lvl>
    <w:lvl w:ilvl="3" w:tplc="9B0E0340" w:tentative="1">
      <w:start w:val="1"/>
      <w:numFmt w:val="bullet"/>
      <w:lvlText w:val=""/>
      <w:lvlJc w:val="left"/>
      <w:pPr>
        <w:tabs>
          <w:tab w:val="num" w:pos="2880"/>
        </w:tabs>
        <w:ind w:left="2880" w:hanging="360"/>
      </w:pPr>
      <w:rPr>
        <w:rFonts w:ascii="Symbol" w:hAnsi="Symbol" w:hint="default"/>
      </w:rPr>
    </w:lvl>
    <w:lvl w:ilvl="4" w:tplc="EB688924" w:tentative="1">
      <w:start w:val="1"/>
      <w:numFmt w:val="bullet"/>
      <w:lvlText w:val="o"/>
      <w:lvlJc w:val="left"/>
      <w:pPr>
        <w:tabs>
          <w:tab w:val="num" w:pos="3600"/>
        </w:tabs>
        <w:ind w:left="3600" w:hanging="360"/>
      </w:pPr>
      <w:rPr>
        <w:rFonts w:ascii="Courier New" w:hAnsi="Courier New" w:cs="Courier New" w:hint="default"/>
      </w:rPr>
    </w:lvl>
    <w:lvl w:ilvl="5" w:tplc="9D10FD86" w:tentative="1">
      <w:start w:val="1"/>
      <w:numFmt w:val="bullet"/>
      <w:lvlText w:val=""/>
      <w:lvlJc w:val="left"/>
      <w:pPr>
        <w:tabs>
          <w:tab w:val="num" w:pos="4320"/>
        </w:tabs>
        <w:ind w:left="4320" w:hanging="360"/>
      </w:pPr>
      <w:rPr>
        <w:rFonts w:ascii="Wingdings" w:hAnsi="Wingdings" w:hint="default"/>
      </w:rPr>
    </w:lvl>
    <w:lvl w:ilvl="6" w:tplc="8EEA3914" w:tentative="1">
      <w:start w:val="1"/>
      <w:numFmt w:val="bullet"/>
      <w:lvlText w:val=""/>
      <w:lvlJc w:val="left"/>
      <w:pPr>
        <w:tabs>
          <w:tab w:val="num" w:pos="5040"/>
        </w:tabs>
        <w:ind w:left="5040" w:hanging="360"/>
      </w:pPr>
      <w:rPr>
        <w:rFonts w:ascii="Symbol" w:hAnsi="Symbol" w:hint="default"/>
      </w:rPr>
    </w:lvl>
    <w:lvl w:ilvl="7" w:tplc="286C045A" w:tentative="1">
      <w:start w:val="1"/>
      <w:numFmt w:val="bullet"/>
      <w:lvlText w:val="o"/>
      <w:lvlJc w:val="left"/>
      <w:pPr>
        <w:tabs>
          <w:tab w:val="num" w:pos="5760"/>
        </w:tabs>
        <w:ind w:left="5760" w:hanging="360"/>
      </w:pPr>
      <w:rPr>
        <w:rFonts w:ascii="Courier New" w:hAnsi="Courier New" w:cs="Courier New" w:hint="default"/>
      </w:rPr>
    </w:lvl>
    <w:lvl w:ilvl="8" w:tplc="57D62DD4" w:tentative="1">
      <w:start w:val="1"/>
      <w:numFmt w:val="bullet"/>
      <w:lvlText w:val=""/>
      <w:lvlJc w:val="left"/>
      <w:pPr>
        <w:tabs>
          <w:tab w:val="num" w:pos="6480"/>
        </w:tabs>
        <w:ind w:left="6480" w:hanging="360"/>
      </w:pPr>
      <w:rPr>
        <w:rFonts w:ascii="Wingdings" w:hAnsi="Wingdings" w:hint="default"/>
      </w:rPr>
    </w:lvl>
  </w:abstractNum>
  <w:abstractNum w:abstractNumId="3">
    <w:nsid w:val="5B1ABDEB"/>
    <w:multiLevelType w:val="hybridMultilevel"/>
    <w:tmpl w:val="1D8E1FCE"/>
    <w:lvl w:ilvl="0" w:tplc="B570FE6A">
      <w:start w:val="1"/>
      <w:numFmt w:val="bullet"/>
      <w:pStyle w:val="Lijstopsomteken"/>
      <w:lvlText w:val="•"/>
      <w:lvlJc w:val="left"/>
      <w:pPr>
        <w:tabs>
          <w:tab w:val="num" w:pos="227"/>
        </w:tabs>
        <w:ind w:left="227" w:hanging="227"/>
      </w:pPr>
      <w:rPr>
        <w:rFonts w:ascii="Verdana" w:hAnsi="Verdana" w:hint="default"/>
        <w:sz w:val="18"/>
        <w:szCs w:val="18"/>
      </w:rPr>
    </w:lvl>
    <w:lvl w:ilvl="1" w:tplc="C81C6958" w:tentative="1">
      <w:start w:val="1"/>
      <w:numFmt w:val="bullet"/>
      <w:lvlText w:val="o"/>
      <w:lvlJc w:val="left"/>
      <w:pPr>
        <w:tabs>
          <w:tab w:val="num" w:pos="1440"/>
        </w:tabs>
        <w:ind w:left="1440" w:hanging="360"/>
      </w:pPr>
      <w:rPr>
        <w:rFonts w:ascii="Courier New" w:hAnsi="Courier New" w:cs="Courier New" w:hint="default"/>
      </w:rPr>
    </w:lvl>
    <w:lvl w:ilvl="2" w:tplc="CFA695EE" w:tentative="1">
      <w:start w:val="1"/>
      <w:numFmt w:val="bullet"/>
      <w:lvlText w:val=""/>
      <w:lvlJc w:val="left"/>
      <w:pPr>
        <w:tabs>
          <w:tab w:val="num" w:pos="2160"/>
        </w:tabs>
        <w:ind w:left="2160" w:hanging="360"/>
      </w:pPr>
      <w:rPr>
        <w:rFonts w:ascii="Wingdings" w:hAnsi="Wingdings" w:hint="default"/>
      </w:rPr>
    </w:lvl>
    <w:lvl w:ilvl="3" w:tplc="39864AF2" w:tentative="1">
      <w:start w:val="1"/>
      <w:numFmt w:val="bullet"/>
      <w:lvlText w:val=""/>
      <w:lvlJc w:val="left"/>
      <w:pPr>
        <w:tabs>
          <w:tab w:val="num" w:pos="2880"/>
        </w:tabs>
        <w:ind w:left="2880" w:hanging="360"/>
      </w:pPr>
      <w:rPr>
        <w:rFonts w:ascii="Symbol" w:hAnsi="Symbol" w:hint="default"/>
      </w:rPr>
    </w:lvl>
    <w:lvl w:ilvl="4" w:tplc="A8266A96" w:tentative="1">
      <w:start w:val="1"/>
      <w:numFmt w:val="bullet"/>
      <w:lvlText w:val="o"/>
      <w:lvlJc w:val="left"/>
      <w:pPr>
        <w:tabs>
          <w:tab w:val="num" w:pos="3600"/>
        </w:tabs>
        <w:ind w:left="3600" w:hanging="360"/>
      </w:pPr>
      <w:rPr>
        <w:rFonts w:ascii="Courier New" w:hAnsi="Courier New" w:cs="Courier New" w:hint="default"/>
      </w:rPr>
    </w:lvl>
    <w:lvl w:ilvl="5" w:tplc="8B1AC610" w:tentative="1">
      <w:start w:val="1"/>
      <w:numFmt w:val="bullet"/>
      <w:lvlText w:val=""/>
      <w:lvlJc w:val="left"/>
      <w:pPr>
        <w:tabs>
          <w:tab w:val="num" w:pos="4320"/>
        </w:tabs>
        <w:ind w:left="4320" w:hanging="360"/>
      </w:pPr>
      <w:rPr>
        <w:rFonts w:ascii="Wingdings" w:hAnsi="Wingdings" w:hint="default"/>
      </w:rPr>
    </w:lvl>
    <w:lvl w:ilvl="6" w:tplc="0CF0CC24" w:tentative="1">
      <w:start w:val="1"/>
      <w:numFmt w:val="bullet"/>
      <w:lvlText w:val=""/>
      <w:lvlJc w:val="left"/>
      <w:pPr>
        <w:tabs>
          <w:tab w:val="num" w:pos="5040"/>
        </w:tabs>
        <w:ind w:left="5040" w:hanging="360"/>
      </w:pPr>
      <w:rPr>
        <w:rFonts w:ascii="Symbol" w:hAnsi="Symbol" w:hint="default"/>
      </w:rPr>
    </w:lvl>
    <w:lvl w:ilvl="7" w:tplc="090088EE" w:tentative="1">
      <w:start w:val="1"/>
      <w:numFmt w:val="bullet"/>
      <w:lvlText w:val="o"/>
      <w:lvlJc w:val="left"/>
      <w:pPr>
        <w:tabs>
          <w:tab w:val="num" w:pos="5760"/>
        </w:tabs>
        <w:ind w:left="5760" w:hanging="360"/>
      </w:pPr>
      <w:rPr>
        <w:rFonts w:ascii="Courier New" w:hAnsi="Courier New" w:cs="Courier New" w:hint="default"/>
      </w:rPr>
    </w:lvl>
    <w:lvl w:ilvl="8" w:tplc="AE6CD97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35E67"/>
    <w:rsid w:val="000407BB"/>
    <w:rsid w:val="00043C31"/>
    <w:rsid w:val="00082403"/>
    <w:rsid w:val="00093ABC"/>
    <w:rsid w:val="000A1C75"/>
    <w:rsid w:val="000A34DF"/>
    <w:rsid w:val="000A54E7"/>
    <w:rsid w:val="00133DAB"/>
    <w:rsid w:val="00153BD0"/>
    <w:rsid w:val="001A6966"/>
    <w:rsid w:val="00217880"/>
    <w:rsid w:val="002349E1"/>
    <w:rsid w:val="00247061"/>
    <w:rsid w:val="00247EC4"/>
    <w:rsid w:val="0026686B"/>
    <w:rsid w:val="00275984"/>
    <w:rsid w:val="002F258D"/>
    <w:rsid w:val="002F3112"/>
    <w:rsid w:val="002F71BB"/>
    <w:rsid w:val="00356D2B"/>
    <w:rsid w:val="00395A83"/>
    <w:rsid w:val="003A7160"/>
    <w:rsid w:val="003B6D32"/>
    <w:rsid w:val="003F573F"/>
    <w:rsid w:val="00424290"/>
    <w:rsid w:val="00434042"/>
    <w:rsid w:val="004425A7"/>
    <w:rsid w:val="0044605E"/>
    <w:rsid w:val="00461257"/>
    <w:rsid w:val="00470DFF"/>
    <w:rsid w:val="0047126E"/>
    <w:rsid w:val="00483ECA"/>
    <w:rsid w:val="0049501A"/>
    <w:rsid w:val="00497FFC"/>
    <w:rsid w:val="004A65A5"/>
    <w:rsid w:val="004C7E1D"/>
    <w:rsid w:val="004F44C2"/>
    <w:rsid w:val="005108E7"/>
    <w:rsid w:val="00527BD4"/>
    <w:rsid w:val="00574C82"/>
    <w:rsid w:val="005B034C"/>
    <w:rsid w:val="005B537E"/>
    <w:rsid w:val="005F2FA9"/>
    <w:rsid w:val="00636218"/>
    <w:rsid w:val="0064212B"/>
    <w:rsid w:val="006F273B"/>
    <w:rsid w:val="00704845"/>
    <w:rsid w:val="00705993"/>
    <w:rsid w:val="007318E2"/>
    <w:rsid w:val="00746E91"/>
    <w:rsid w:val="0076181F"/>
    <w:rsid w:val="007A5FB4"/>
    <w:rsid w:val="007F7207"/>
    <w:rsid w:val="008211EF"/>
    <w:rsid w:val="00831683"/>
    <w:rsid w:val="008643CA"/>
    <w:rsid w:val="00892BA5"/>
    <w:rsid w:val="008C356D"/>
    <w:rsid w:val="008C4AC1"/>
    <w:rsid w:val="008C4C17"/>
    <w:rsid w:val="0090465C"/>
    <w:rsid w:val="00940C5B"/>
    <w:rsid w:val="00963440"/>
    <w:rsid w:val="009917F2"/>
    <w:rsid w:val="009C5FC5"/>
    <w:rsid w:val="009E3B07"/>
    <w:rsid w:val="009F7902"/>
    <w:rsid w:val="00A12485"/>
    <w:rsid w:val="00A32073"/>
    <w:rsid w:val="00A41151"/>
    <w:rsid w:val="00A604D3"/>
    <w:rsid w:val="00A655BC"/>
    <w:rsid w:val="00A67375"/>
    <w:rsid w:val="00A87C20"/>
    <w:rsid w:val="00AA4791"/>
    <w:rsid w:val="00AA6BDC"/>
    <w:rsid w:val="00AE5333"/>
    <w:rsid w:val="00AF464C"/>
    <w:rsid w:val="00B042CD"/>
    <w:rsid w:val="00B7424A"/>
    <w:rsid w:val="00B9507E"/>
    <w:rsid w:val="00BC37DB"/>
    <w:rsid w:val="00BC3B53"/>
    <w:rsid w:val="00BC4AE3"/>
    <w:rsid w:val="00BF1BE1"/>
    <w:rsid w:val="00BF4427"/>
    <w:rsid w:val="00C64E34"/>
    <w:rsid w:val="00CB454D"/>
    <w:rsid w:val="00CB6010"/>
    <w:rsid w:val="00D037A9"/>
    <w:rsid w:val="00D17084"/>
    <w:rsid w:val="00D20C0E"/>
    <w:rsid w:val="00D342F4"/>
    <w:rsid w:val="00D4707D"/>
    <w:rsid w:val="00D74F66"/>
    <w:rsid w:val="00D76C17"/>
    <w:rsid w:val="00D86CC6"/>
    <w:rsid w:val="00DD16BB"/>
    <w:rsid w:val="00DE160F"/>
    <w:rsid w:val="00DE7E30"/>
    <w:rsid w:val="00E35CF4"/>
    <w:rsid w:val="00E71F59"/>
    <w:rsid w:val="00E972A2"/>
    <w:rsid w:val="00EE3212"/>
    <w:rsid w:val="00EF135E"/>
    <w:rsid w:val="00EF2369"/>
    <w:rsid w:val="00FA7882"/>
    <w:rsid w:val="00FC4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AE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587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2019-06-07T12:04:00.0000000Z</lastPrinted>
  <dcterms:created xsi:type="dcterms:W3CDTF">2019-06-07T11:52:00.0000000Z</dcterms:created>
  <dcterms:modified xsi:type="dcterms:W3CDTF">2019-06-07T13:00:00.0000000Z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o203leu</vt:lpwstr>
  </property>
  <property fmtid="{D5CDD505-2E9C-101B-9397-08002B2CF9AE}" pid="3" name="cs_objectid">
    <vt:lpwstr/>
  </property>
  <property fmtid="{D5CDD505-2E9C-101B-9397-08002B2CF9AE}" pid="4" name="ocw_betreft">
    <vt:lpwstr>Verslag SO Tussenevaluatie experimenten deeltijd hoger onderwijs</vt:lpwstr>
  </property>
  <property fmtid="{D5CDD505-2E9C-101B-9397-08002B2CF9AE}" pid="5" name="ocw_directie">
    <vt:lpwstr>HO&amp;S</vt:lpwstr>
  </property>
  <property fmtid="{D5CDD505-2E9C-101B-9397-08002B2CF9AE}" pid="6" name="ocw_naw_adres">
    <vt:lpwstr>Postbus</vt:lpwstr>
  </property>
  <property fmtid="{D5CDD505-2E9C-101B-9397-08002B2CF9AE}" pid="7" name="ocw_naw_huisnr">
    <vt:lpwstr>20018</vt:lpwstr>
  </property>
  <property fmtid="{D5CDD505-2E9C-101B-9397-08002B2CF9AE}" pid="8" name="ocw_naw_naam">
    <vt:lpwstr/>
  </property>
  <property fmtid="{D5CDD505-2E9C-101B-9397-08002B2CF9AE}" pid="9" name="ocw_naw_org">
    <vt:lpwstr>De Voorzitter van de Tweede Kamer der Staten-Generaal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0x01010029D9364A0AD1A149B5E0BC4E2D3984A0</vt:lpwstr>
  </property>
</Properties>
</file>