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313E" w:rsidP="0068313E" w:rsidRDefault="0068313E">
      <w:pPr>
        <w:tabs>
          <w:tab w:val="left" w:pos="426"/>
        </w:tabs>
      </w:pPr>
    </w:p>
    <w:p w:rsidR="00753A2C" w:rsidP="00672710" w:rsidRDefault="00753A2C"/>
    <w:p w:rsidR="00753A2C" w:rsidP="00672710" w:rsidRDefault="00753A2C">
      <w:r>
        <w:t>Geachte Voorzitter,</w:t>
      </w:r>
    </w:p>
    <w:p w:rsidR="00753A2C" w:rsidP="00672710" w:rsidRDefault="00753A2C"/>
    <w:p w:rsidR="004704B3" w:rsidP="00672710" w:rsidRDefault="00672710">
      <w:r>
        <w:t>Hierbij bied ik u de n</w:t>
      </w:r>
      <w:r w:rsidRPr="0087211F">
        <w:t>ota naar aanleiding van het verslag</w:t>
      </w:r>
      <w:r w:rsidR="00753A2C">
        <w:t xml:space="preserve">, met bijlage, </w:t>
      </w:r>
      <w:r w:rsidR="00F476E5">
        <w:br/>
      </w:r>
      <w:r>
        <w:t>inzake het bovenvermelde voorstel aan.</w:t>
      </w:r>
    </w:p>
    <w:p w:rsidR="004704B3" w:rsidP="0068313E" w:rsidRDefault="004704B3">
      <w:pPr>
        <w:tabs>
          <w:tab w:val="left" w:pos="426"/>
        </w:tabs>
      </w:pPr>
    </w:p>
    <w:p w:rsidR="00961018" w:rsidP="0068313E" w:rsidRDefault="00961018">
      <w:pPr>
        <w:tabs>
          <w:tab w:val="left" w:pos="426"/>
        </w:tabs>
      </w:pPr>
    </w:p>
    <w:p w:rsidR="004B5FDF" w:rsidP="0068313E" w:rsidRDefault="004B5FDF">
      <w:pPr>
        <w:tabs>
          <w:tab w:val="left" w:pos="426"/>
        </w:tabs>
      </w:pPr>
    </w:p>
    <w:p w:rsidR="004B5FDF" w:rsidP="0068313E" w:rsidRDefault="004B5FDF">
      <w:pPr>
        <w:tabs>
          <w:tab w:val="left" w:pos="426"/>
        </w:tabs>
      </w:pPr>
    </w:p>
    <w:p w:rsidR="004B5FDF" w:rsidP="0068313E" w:rsidRDefault="004B5FDF">
      <w:pPr>
        <w:tabs>
          <w:tab w:val="left" w:pos="426"/>
        </w:tabs>
      </w:pPr>
    </w:p>
    <w:p w:rsidR="004B5FDF" w:rsidP="0068313E" w:rsidRDefault="004B5FDF">
      <w:pPr>
        <w:tabs>
          <w:tab w:val="left" w:pos="426"/>
        </w:tabs>
      </w:pPr>
    </w:p>
    <w:p w:rsidR="004B5FDF" w:rsidP="0068313E" w:rsidRDefault="004B5FDF">
      <w:pPr>
        <w:tabs>
          <w:tab w:val="left" w:pos="426"/>
        </w:tabs>
      </w:pPr>
    </w:p>
    <w:p w:rsidR="004B5FDF" w:rsidP="00E130F0" w:rsidRDefault="00E130F0">
      <w:pPr>
        <w:tabs>
          <w:tab w:val="left" w:pos="426"/>
        </w:tabs>
        <w:ind w:hanging="1276"/>
      </w:pPr>
      <w:r>
        <w:t>(w.g.)</w:t>
      </w:r>
      <w:r>
        <w:tab/>
      </w:r>
      <w:r w:rsidR="004B5FDF">
        <w:t>Martijn van Dam</w:t>
      </w:r>
    </w:p>
    <w:p w:rsidR="004704B3" w:rsidP="00672710" w:rsidRDefault="00672710">
      <w:pPr>
        <w:tabs>
          <w:tab w:val="left" w:pos="360"/>
          <w:tab w:val="left" w:pos="2160"/>
          <w:tab w:val="left" w:pos="4320"/>
          <w:tab w:val="left" w:pos="6480"/>
        </w:tabs>
      </w:pPr>
      <w:r>
        <w:t>Staatss</w:t>
      </w:r>
      <w:r w:rsidR="004B5FDF">
        <w:t>ecretaris van Economische Zaken</w:t>
      </w:r>
    </w:p>
    <w:p w:rsidR="00753A2C" w:rsidP="00672710" w:rsidRDefault="00753A2C">
      <w:pPr>
        <w:tabs>
          <w:tab w:val="left" w:pos="360"/>
          <w:tab w:val="left" w:pos="2160"/>
          <w:tab w:val="left" w:pos="4320"/>
          <w:tab w:val="left" w:pos="6480"/>
        </w:tabs>
      </w:pPr>
    </w:p>
    <w:sectPr w:rsidR="00753A2C" w:rsidSect="009B173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398" w:right="2818" w:bottom="1077" w:left="1559" w:header="2398" w:footer="561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710" w:rsidRDefault="00672710">
      <w:r>
        <w:separator/>
      </w:r>
    </w:p>
    <w:p w:rsidR="00672710" w:rsidRDefault="00672710"/>
  </w:endnote>
  <w:endnote w:type="continuationSeparator" w:id="0">
    <w:p w:rsidR="00672710" w:rsidRDefault="00672710">
      <w:r>
        <w:continuationSeparator/>
      </w:r>
    </w:p>
    <w:p w:rsidR="00672710" w:rsidRDefault="006727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KIX Barcode">
    <w:panose1 w:val="020B7200000000000000"/>
    <w:charset w:val="00"/>
    <w:family w:val="swiss"/>
    <w:pitch w:val="variable"/>
    <w:sig w:usb0="8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37" w:rsidRDefault="00F73D37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tbl>
    <w:tblPr>
      <w:tblW w:w="975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56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3F1F6B">
          <w:pPr>
            <w:pStyle w:val="Huisstijl-Rubricering"/>
            <w:rPr>
              <w:noProof w:val="0"/>
            </w:rPr>
          </w:pPr>
        </w:p>
      </w:tc>
      <w:tc>
        <w:tcPr>
          <w:tcW w:w="2156" w:type="dxa"/>
        </w:tcPr>
        <w:p w:rsidR="00074F10" w:rsidRPr="00645414" w:rsidRDefault="00672710" w:rsidP="00672710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074F10" w:rsidRPr="00645414">
            <w:rPr>
              <w:noProof w:val="0"/>
            </w:rPr>
            <w:fldChar w:fldCharType="end"/>
          </w:r>
          <w:r w:rsidR="00074F10" w:rsidRPr="00645414">
            <w:rPr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645414">
            <w:rPr>
              <w:noProof w:val="0"/>
            </w:rPr>
            <w:t xml:space="preserve"> </w:t>
          </w:r>
          <w:r w:rsidR="00763A6B">
            <w:rPr>
              <w:noProof w:val="0"/>
            </w:rPr>
            <w:fldChar w:fldCharType="begin"/>
          </w:r>
          <w:r w:rsidR="00763A6B">
            <w:rPr>
              <w:noProof w:val="0"/>
            </w:rPr>
            <w:instrText xml:space="preserve"> SECTIONPAGES   \* MERGEFORMAT </w:instrText>
          </w:r>
          <w:r w:rsidR="00763A6B">
            <w:rPr>
              <w:noProof w:val="0"/>
            </w:rPr>
            <w:fldChar w:fldCharType="separate"/>
          </w:r>
          <w:r w:rsidR="0057090B">
            <w:rPr>
              <w:noProof w:val="0"/>
            </w:rPr>
            <w:t>2</w:t>
          </w:r>
          <w:r w:rsidR="00763A6B">
            <w:rPr>
              <w:noProof w:val="0"/>
            </w:rPr>
            <w:fldChar w:fldCharType="end"/>
          </w:r>
        </w:p>
      </w:tc>
    </w:tr>
  </w:tbl>
  <w:p w:rsidR="00074F10" w:rsidRPr="00BC3B53" w:rsidRDefault="00074F10" w:rsidP="00BC3B53">
    <w:pPr>
      <w:pStyle w:val="Voettekst"/>
      <w:spacing w:line="240" w:lineRule="auto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7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601"/>
      <w:gridCol w:w="2170"/>
    </w:tblGrid>
    <w:tr w:rsidR="00074F10" w:rsidTr="00CA6A25">
      <w:trPr>
        <w:trHeight w:hRule="exact" w:val="240"/>
      </w:trPr>
      <w:tc>
        <w:tcPr>
          <w:tcW w:w="7601" w:type="dxa"/>
          <w:shd w:val="clear" w:color="auto" w:fill="auto"/>
        </w:tcPr>
        <w:p w:rsidR="00074F10" w:rsidRDefault="00074F10" w:rsidP="008C356D">
          <w:pPr>
            <w:pStyle w:val="Huisstijl-Rubricering"/>
            <w:rPr>
              <w:noProof w:val="0"/>
            </w:rPr>
          </w:pPr>
        </w:p>
      </w:tc>
      <w:tc>
        <w:tcPr>
          <w:tcW w:w="2170" w:type="dxa"/>
        </w:tcPr>
        <w:p w:rsidR="00074F10" w:rsidRPr="00ED539E" w:rsidRDefault="00672710" w:rsidP="00672710">
          <w:pPr>
            <w:pStyle w:val="Huisstijl-Paginanummering"/>
            <w:rPr>
              <w:noProof w:val="0"/>
            </w:rPr>
          </w:pPr>
          <w:r>
            <w:rPr>
              <w:noProof w:val="0"/>
            </w:rPr>
            <w:t>Pagina</w:t>
          </w:r>
          <w:r w:rsidR="00074F10" w:rsidRPr="00645414">
            <w:rPr>
              <w:noProof w:val="0"/>
            </w:rPr>
            <w:t xml:space="preserve"> </w:t>
          </w:r>
          <w:r w:rsidR="00074F10" w:rsidRPr="00645414">
            <w:rPr>
              <w:noProof w:val="0"/>
            </w:rPr>
            <w:fldChar w:fldCharType="begin"/>
          </w:r>
          <w:r w:rsidR="00074F10" w:rsidRPr="00645414">
            <w:rPr>
              <w:noProof w:val="0"/>
            </w:rPr>
            <w:instrText xml:space="preserve"> PAGE   \* MERGEFORMAT </w:instrText>
          </w:r>
          <w:r w:rsidR="00074F10" w:rsidRPr="00645414">
            <w:rPr>
              <w:noProof w:val="0"/>
            </w:rPr>
            <w:fldChar w:fldCharType="separate"/>
          </w:r>
          <w:r w:rsidR="00F73D37">
            <w:t>1</w:t>
          </w:r>
          <w:r w:rsidR="00074F10" w:rsidRPr="00645414">
            <w:rPr>
              <w:noProof w:val="0"/>
            </w:rPr>
            <w:fldChar w:fldCharType="end"/>
          </w:r>
          <w:r w:rsidR="00074F10" w:rsidRPr="00ED539E">
            <w:rPr>
              <w:rStyle w:val="Huisstijl-GegevenCharChar"/>
              <w:noProof w:val="0"/>
            </w:rPr>
            <w:t xml:space="preserve"> </w:t>
          </w:r>
          <w:r>
            <w:rPr>
              <w:noProof w:val="0"/>
            </w:rPr>
            <w:t>van</w:t>
          </w:r>
          <w:r w:rsidR="00074F10" w:rsidRPr="00ED539E">
            <w:rPr>
              <w:noProof w:val="0"/>
            </w:rPr>
            <w:t xml:space="preserve"> </w:t>
          </w:r>
          <w:r w:rsidR="00763A6B">
            <w:rPr>
              <w:noProof w:val="0"/>
            </w:rPr>
            <w:fldChar w:fldCharType="begin"/>
          </w:r>
          <w:r w:rsidR="00763A6B">
            <w:rPr>
              <w:noProof w:val="0"/>
            </w:rPr>
            <w:instrText xml:space="preserve"> SECTIONPAGES   \* MERGEFORMAT </w:instrText>
          </w:r>
          <w:r w:rsidR="00763A6B">
            <w:rPr>
              <w:noProof w:val="0"/>
            </w:rPr>
            <w:fldChar w:fldCharType="separate"/>
          </w:r>
          <w:r w:rsidR="00F73D37">
            <w:t>1</w:t>
          </w:r>
          <w:r w:rsidR="00763A6B">
            <w:rPr>
              <w:noProof w:val="0"/>
            </w:rPr>
            <w:fldChar w:fldCharType="end"/>
          </w:r>
        </w:p>
      </w:tc>
    </w:tr>
  </w:tbl>
  <w:p w:rsidR="00074F10" w:rsidRPr="00BC3B53" w:rsidRDefault="00074F10" w:rsidP="008C356D">
    <w:pPr>
      <w:pStyle w:val="Voettekst"/>
      <w:spacing w:line="240" w:lineRule="auto"/>
      <w:rPr>
        <w:sz w:val="2"/>
        <w:szCs w:val="2"/>
      </w:rPr>
    </w:pPr>
  </w:p>
  <w:p w:rsidR="00074F10" w:rsidRPr="00BC3B53" w:rsidRDefault="00074F10" w:rsidP="00023E9A">
    <w:pPr>
      <w:pStyle w:val="Voetteks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710" w:rsidRDefault="00672710">
      <w:r>
        <w:separator/>
      </w:r>
    </w:p>
    <w:p w:rsidR="00672710" w:rsidRDefault="00672710"/>
  </w:footnote>
  <w:footnote w:type="continuationSeparator" w:id="0">
    <w:p w:rsidR="00672710" w:rsidRDefault="00672710">
      <w:r>
        <w:continuationSeparator/>
      </w:r>
    </w:p>
    <w:p w:rsidR="00672710" w:rsidRDefault="0067271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D37" w:rsidRDefault="00F73D37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2" w:rightFromText="142" w:vertAnchor="page" w:tblpX="7628" w:tblpY="2978"/>
      <w:tblOverlap w:val="never"/>
      <w:tblW w:w="215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56"/>
    </w:tblGrid>
    <w:tr w:rsidR="00074F10" w:rsidRPr="005819CE" w:rsidTr="00A50CF6">
      <w:tc>
        <w:tcPr>
          <w:tcW w:w="2156" w:type="dxa"/>
          <w:shd w:val="clear" w:color="auto" w:fill="auto"/>
        </w:tcPr>
        <w:p w:rsidR="00074F10" w:rsidRPr="005819CE" w:rsidRDefault="00672710" w:rsidP="00672710">
          <w:pPr>
            <w:pStyle w:val="Huisstijl-Kopje"/>
            <w:rPr>
              <w:noProof w:val="0"/>
            </w:rPr>
          </w:pPr>
          <w:r>
            <w:rPr>
              <w:noProof w:val="0"/>
            </w:rPr>
            <w:t>Ons kenmerk</w:t>
          </w:r>
        </w:p>
        <w:p w:rsidR="00074F10" w:rsidRPr="005819CE" w:rsidRDefault="00672710" w:rsidP="00A50CF6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074F10">
            <w:rPr>
              <w:noProof w:val="0"/>
            </w:rPr>
            <w:t xml:space="preserve"> / </w:t>
          </w:r>
          <w:r>
            <w:rPr>
              <w:noProof w:val="0"/>
            </w:rPr>
            <w:t>16073130</w:t>
          </w:r>
        </w:p>
      </w:tc>
    </w:tr>
  </w:tbl>
  <w:p w:rsidR="00074F10" w:rsidRDefault="00074F10" w:rsidP="008C356D">
    <w:pPr>
      <w:pStyle w:val="Koptekst"/>
      <w:rPr>
        <w:rFonts w:cs="Verdana-Bold"/>
        <w:b/>
        <w:bCs/>
        <w:smallCaps/>
        <w:szCs w:val="18"/>
      </w:rPr>
    </w:pPr>
  </w:p>
  <w:tbl>
    <w:tblPr>
      <w:tblW w:w="7518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518"/>
    </w:tblGrid>
    <w:tr w:rsidR="00074F10" w:rsidRPr="00275984" w:rsidTr="00A50CF6">
      <w:trPr>
        <w:trHeight w:hRule="exact" w:val="400"/>
      </w:trPr>
      <w:tc>
        <w:tcPr>
          <w:tcW w:w="7380" w:type="dxa"/>
          <w:shd w:val="clear" w:color="auto" w:fill="auto"/>
        </w:tcPr>
        <w:p w:rsidR="00074F10" w:rsidRPr="00275984" w:rsidRDefault="00074F10" w:rsidP="00A50CF6">
          <w:pPr>
            <w:spacing w:line="240" w:lineRule="auto"/>
            <w:rPr>
              <w:sz w:val="12"/>
              <w:szCs w:val="12"/>
            </w:rPr>
          </w:pPr>
        </w:p>
      </w:tc>
    </w:tr>
  </w:tbl>
  <w:p w:rsidR="00074F10" w:rsidRDefault="00074F10" w:rsidP="008C356D"/>
  <w:p w:rsidR="00074F10" w:rsidRPr="00740712" w:rsidRDefault="00074F10" w:rsidP="008C356D"/>
  <w:p w:rsidR="00074F10" w:rsidRPr="00217880" w:rsidRDefault="00074F10" w:rsidP="008C356D">
    <w:pPr>
      <w:spacing w:line="0" w:lineRule="atLeast"/>
      <w:rPr>
        <w:sz w:val="2"/>
        <w:szCs w:val="2"/>
      </w:rPr>
    </w:pPr>
  </w:p>
  <w:p w:rsidR="00074F10" w:rsidRDefault="00074F10" w:rsidP="004F44C2">
    <w:pPr>
      <w:pStyle w:val="Koptekst"/>
      <w:rPr>
        <w:rFonts w:cs="Verdana-Bold"/>
        <w:b/>
        <w:bCs/>
        <w:smallCaps/>
        <w:szCs w:val="18"/>
      </w:rPr>
    </w:pPr>
  </w:p>
  <w:p w:rsidR="00074F10" w:rsidRDefault="00074F10" w:rsidP="004F44C2"/>
  <w:p w:rsidR="00074F10" w:rsidRPr="00740712" w:rsidRDefault="00074F10" w:rsidP="004F44C2"/>
  <w:p w:rsidR="00074F10" w:rsidRPr="00217880" w:rsidRDefault="00074F10" w:rsidP="004F44C2">
    <w:pPr>
      <w:spacing w:line="0" w:lineRule="atLeast"/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37"/>
      <w:gridCol w:w="5156"/>
    </w:tblGrid>
    <w:tr w:rsidR="00074F10" w:rsidTr="00751A6A">
      <w:trPr>
        <w:trHeight w:val="2636"/>
      </w:trPr>
      <w:tc>
        <w:tcPr>
          <w:tcW w:w="737" w:type="dxa"/>
          <w:shd w:val="clear" w:color="auto" w:fill="auto"/>
        </w:tcPr>
        <w:p w:rsidR="00074F10" w:rsidRDefault="00074F10" w:rsidP="00D0609E">
          <w:pPr>
            <w:framePr w:w="6340" w:h="2750" w:hRule="exact" w:hSpace="180" w:wrap="around" w:vAnchor="page" w:hAnchor="text" w:x="3873" w:y="-140"/>
            <w:spacing w:line="240" w:lineRule="auto"/>
          </w:pPr>
        </w:p>
      </w:tc>
      <w:tc>
        <w:tcPr>
          <w:tcW w:w="5156" w:type="dxa"/>
          <w:shd w:val="clear" w:color="auto" w:fill="auto"/>
        </w:tcPr>
        <w:p w:rsidR="00074F10" w:rsidRDefault="004B5FDF" w:rsidP="00672710">
          <w:pPr>
            <w:framePr w:w="6340" w:h="2750" w:hRule="exact" w:hSpace="180" w:wrap="around" w:vAnchor="page" w:hAnchor="text" w:x="3873" w:y="-140"/>
          </w:pPr>
          <w:r>
            <w:rPr>
              <w:noProof/>
              <w:szCs w:val="18"/>
            </w:rPr>
            <w:drawing>
              <wp:inline distT="0" distB="0" distL="0" distR="0" wp14:anchorId="5747C1B3" wp14:editId="76DEC631">
                <wp:extent cx="2181225" cy="1476375"/>
                <wp:effectExtent l="0" t="0" r="9525" b="9525"/>
                <wp:docPr id="3" name="Afbeelding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81225" cy="1476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74F10" w:rsidRDefault="00074F10" w:rsidP="00D0609E">
    <w:pPr>
      <w:framePr w:w="6340" w:h="2750" w:hRule="exact" w:hSpace="180" w:wrap="around" w:vAnchor="page" w:hAnchor="text" w:x="3873" w:y="-140"/>
    </w:pPr>
  </w:p>
  <w:p w:rsidR="00074F10" w:rsidRDefault="00074F10" w:rsidP="009B0138">
    <w:pPr>
      <w:pStyle w:val="Koptekst"/>
    </w:pPr>
  </w:p>
  <w:tbl>
    <w:tblPr>
      <w:tblpPr w:leftFromText="142" w:rightFromText="142" w:vertAnchor="page" w:tblpX="7616" w:tblpY="2978"/>
      <w:tblOverlap w:val="never"/>
      <w:tblW w:w="216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160"/>
    </w:tblGrid>
    <w:tr w:rsidR="003F7063" w:rsidRPr="005819CE" w:rsidTr="003F7063">
      <w:tc>
        <w:tcPr>
          <w:tcW w:w="2160" w:type="dxa"/>
        </w:tcPr>
        <w:p w:rsidR="003F7063" w:rsidRPr="00F9751C" w:rsidRDefault="00672710" w:rsidP="003F7063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Directie Wetgeving en Juridische Zaken</w:t>
          </w:r>
          <w:r w:rsidR="003F7063" w:rsidRPr="00F9751C">
            <w:rPr>
              <w:b/>
              <w:noProof w:val="0"/>
            </w:rPr>
            <w:br/>
          </w:r>
        </w:p>
        <w:p w:rsidR="00672710" w:rsidRDefault="00672710" w:rsidP="00672710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Bezoekadres</w:t>
          </w:r>
          <w:r>
            <w:rPr>
              <w:b/>
              <w:noProof w:val="0"/>
            </w:rPr>
            <w:br/>
          </w:r>
          <w:proofErr w:type="spellStart"/>
          <w:r>
            <w:rPr>
              <w:noProof w:val="0"/>
            </w:rPr>
            <w:t>Bezuidenhoutseweg</w:t>
          </w:r>
          <w:proofErr w:type="spellEnd"/>
          <w:r>
            <w:rPr>
              <w:noProof w:val="0"/>
            </w:rPr>
            <w:t xml:space="preserve"> 73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2594 AC Den Haag</w:t>
          </w:r>
        </w:p>
        <w:p w:rsidR="00672710" w:rsidRDefault="00672710" w:rsidP="00672710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Postadres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20401</w:t>
          </w:r>
          <w:r w:rsidRPr="005819CE">
            <w:rPr>
              <w:noProof w:val="0"/>
            </w:rPr>
            <w:br/>
            <w:t>2500 E</w:t>
          </w:r>
          <w:r>
            <w:rPr>
              <w:noProof w:val="0"/>
            </w:rPr>
            <w:t>K</w:t>
          </w:r>
          <w:r w:rsidRPr="005819CE">
            <w:rPr>
              <w:noProof w:val="0"/>
            </w:rPr>
            <w:t xml:space="preserve"> Den Haag</w:t>
          </w:r>
        </w:p>
        <w:p w:rsidR="00672710" w:rsidRDefault="00672710" w:rsidP="00672710">
          <w:pPr>
            <w:pStyle w:val="Huisstijl-Adres"/>
            <w:rPr>
              <w:noProof w:val="0"/>
            </w:rPr>
          </w:pPr>
          <w:r>
            <w:rPr>
              <w:b/>
              <w:noProof w:val="0"/>
            </w:rPr>
            <w:t>Factuuradres</w:t>
          </w:r>
          <w:r>
            <w:rPr>
              <w:b/>
              <w:noProof w:val="0"/>
            </w:rPr>
            <w:br/>
          </w:r>
          <w:r>
            <w:rPr>
              <w:noProof w:val="0"/>
            </w:rPr>
            <w:t>Postbus 16180</w:t>
          </w:r>
          <w:r>
            <w:rPr>
              <w:noProof w:val="0"/>
            </w:rPr>
            <w:br/>
            <w:t>2500 BD Den Haag</w:t>
          </w:r>
        </w:p>
        <w:p w:rsidR="00672710" w:rsidRPr="005B3814" w:rsidRDefault="00672710" w:rsidP="00672710">
          <w:pPr>
            <w:pStyle w:val="Huisstijl-Adres"/>
            <w:rPr>
              <w:noProof w:val="0"/>
            </w:rPr>
          </w:pPr>
          <w:proofErr w:type="spellStart"/>
          <w:r>
            <w:rPr>
              <w:b/>
              <w:noProof w:val="0"/>
            </w:rPr>
            <w:t>Overheidsidentificatienr</w:t>
          </w:r>
          <w:proofErr w:type="spellEnd"/>
          <w:r>
            <w:rPr>
              <w:b/>
              <w:noProof w:val="0"/>
            </w:rPr>
            <w:br/>
          </w:r>
          <w:r w:rsidRPr="005B3814">
            <w:rPr>
              <w:noProof w:val="0"/>
            </w:rPr>
            <w:t>00000001003214369000</w:t>
          </w:r>
        </w:p>
        <w:p w:rsidR="003F7063" w:rsidRPr="004C2ACE" w:rsidRDefault="00672710" w:rsidP="003F7063">
          <w:pPr>
            <w:pStyle w:val="Huisstijl-Adres"/>
            <w:rPr>
              <w:noProof w:val="0"/>
            </w:rPr>
          </w:pPr>
          <w:r>
            <w:rPr>
              <w:noProof w:val="0"/>
            </w:rPr>
            <w:t>T</w:t>
          </w:r>
          <w:r>
            <w:rPr>
              <w:noProof w:val="0"/>
            </w:rPr>
            <w:tab/>
            <w:t>070 379 8911 (algemeen)</w:t>
          </w:r>
          <w:r w:rsidRPr="005819CE">
            <w:rPr>
              <w:noProof w:val="0"/>
            </w:rPr>
            <w:br/>
          </w:r>
          <w:r>
            <w:rPr>
              <w:noProof w:val="0"/>
            </w:rPr>
            <w:t>www.rijksoverheid.nl/ez</w:t>
          </w:r>
        </w:p>
      </w:tc>
    </w:tr>
    <w:tr w:rsidR="003F7063" w:rsidRPr="005819CE" w:rsidTr="003F7063">
      <w:tc>
        <w:tcPr>
          <w:tcW w:w="2160" w:type="dxa"/>
        </w:tcPr>
        <w:p w:rsidR="003F7063" w:rsidRPr="004C2ACE" w:rsidRDefault="003F7063" w:rsidP="003F7063"/>
      </w:tc>
    </w:tr>
    <w:tr w:rsidR="003F7063" w:rsidRPr="005819CE" w:rsidTr="003F7063">
      <w:tc>
        <w:tcPr>
          <w:tcW w:w="2160" w:type="dxa"/>
        </w:tcPr>
        <w:p w:rsidR="003F7063" w:rsidRPr="00F9751C" w:rsidRDefault="003F7063" w:rsidP="003F7063">
          <w:pPr>
            <w:pStyle w:val="Huisstijl-Kopje"/>
            <w:rPr>
              <w:noProof w:val="0"/>
            </w:rPr>
          </w:pPr>
          <w:r w:rsidRPr="00F9751C">
            <w:rPr>
              <w:noProof w:val="0"/>
            </w:rPr>
            <w:t>Ons kenmerk</w:t>
          </w:r>
        </w:p>
        <w:p w:rsidR="003F7063" w:rsidRDefault="00672710" w:rsidP="003F70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WJZ</w:t>
          </w:r>
          <w:r w:rsidR="003F7063">
            <w:rPr>
              <w:noProof w:val="0"/>
            </w:rPr>
            <w:t xml:space="preserve"> / </w:t>
          </w:r>
          <w:r>
            <w:rPr>
              <w:noProof w:val="0"/>
            </w:rPr>
            <w:t>16073130</w:t>
          </w:r>
        </w:p>
        <w:p w:rsidR="003F7063" w:rsidRPr="003F7063" w:rsidRDefault="003F7063" w:rsidP="003F7063">
          <w:pPr>
            <w:pStyle w:val="Huisstijl-NotaGegeven"/>
            <w:rPr>
              <w:b/>
              <w:noProof w:val="0"/>
            </w:rPr>
          </w:pPr>
          <w:r w:rsidRPr="00F9751C">
            <w:rPr>
              <w:noProof w:val="0"/>
            </w:rPr>
            <w:t xml:space="preserve"> </w:t>
          </w:r>
          <w:r w:rsidRPr="003F7063">
            <w:rPr>
              <w:b/>
              <w:noProof w:val="0"/>
            </w:rPr>
            <w:t>Bijlage(n)</w:t>
          </w:r>
        </w:p>
        <w:p w:rsidR="003F7063" w:rsidRPr="00F0379C" w:rsidRDefault="00672710" w:rsidP="003F7063">
          <w:pPr>
            <w:pStyle w:val="Huisstijl-Gegeven"/>
            <w:rPr>
              <w:noProof w:val="0"/>
            </w:rPr>
          </w:pPr>
          <w:r>
            <w:rPr>
              <w:noProof w:val="0"/>
            </w:rPr>
            <w:t>2</w:t>
          </w:r>
        </w:p>
      </w:tc>
    </w:tr>
  </w:tbl>
  <w:p w:rsidR="00A13C59" w:rsidRPr="00A13C59" w:rsidRDefault="00A13C59" w:rsidP="00A13C59">
    <w:pPr>
      <w:rPr>
        <w:vanish/>
      </w:rPr>
    </w:pPr>
  </w:p>
  <w:tbl>
    <w:tblPr>
      <w:tblW w:w="752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00"/>
      <w:gridCol w:w="6620"/>
    </w:tblGrid>
    <w:tr w:rsidR="00074F10" w:rsidTr="00A50CF6">
      <w:trPr>
        <w:trHeight w:val="400"/>
      </w:trPr>
      <w:tc>
        <w:tcPr>
          <w:tcW w:w="7520" w:type="dxa"/>
          <w:gridSpan w:val="2"/>
          <w:shd w:val="clear" w:color="auto" w:fill="auto"/>
        </w:tcPr>
        <w:p w:rsidR="00074F10" w:rsidRPr="00BC3B53" w:rsidRDefault="00074F10" w:rsidP="00672710">
          <w:pPr>
            <w:pStyle w:val="Huisstijl-Retouradres"/>
            <w:rPr>
              <w:noProof w:val="0"/>
            </w:rPr>
          </w:pPr>
          <w:r>
            <w:rPr>
              <w:noProof w:val="0"/>
            </w:rPr>
            <w:t xml:space="preserve">&gt; </w:t>
          </w:r>
          <w:r w:rsidR="00672710">
            <w:rPr>
              <w:noProof w:val="0"/>
            </w:rPr>
            <w:t>Retouradres Postbus 20401 2500 EK Den Haag</w:t>
          </w:r>
        </w:p>
      </w:tc>
    </w:tr>
    <w:tr w:rsidR="00074F10" w:rsidTr="00A50CF6">
      <w:trPr>
        <w:cantSplit/>
        <w:trHeight w:hRule="exact" w:val="2440"/>
      </w:trPr>
      <w:tc>
        <w:tcPr>
          <w:tcW w:w="7520" w:type="dxa"/>
          <w:gridSpan w:val="2"/>
          <w:shd w:val="clear" w:color="auto" w:fill="auto"/>
        </w:tcPr>
        <w:p w:rsidR="00E130F0" w:rsidRDefault="00E130F0" w:rsidP="00672710">
          <w:r>
            <w:t>De V</w:t>
          </w:r>
          <w:r w:rsidR="00672710" w:rsidRPr="00D24199">
            <w:t xml:space="preserve">oorzitter van de Tweede Kamer </w:t>
          </w:r>
        </w:p>
        <w:p w:rsidR="00672710" w:rsidRPr="00D24199" w:rsidRDefault="00672710" w:rsidP="00672710">
          <w:r w:rsidRPr="00D24199">
            <w:t>der Staten-Generaal</w:t>
          </w:r>
        </w:p>
        <w:p w:rsidR="00672710" w:rsidRPr="00D24199" w:rsidRDefault="00672710" w:rsidP="00672710">
          <w:r w:rsidRPr="00D24199">
            <w:t>Binnenhof 4</w:t>
          </w:r>
        </w:p>
        <w:p w:rsidR="00074F10" w:rsidRDefault="00672710" w:rsidP="00E130F0">
          <w:r w:rsidRPr="00D24199">
            <w:t xml:space="preserve">2513 AA </w:t>
          </w:r>
          <w:r>
            <w:t xml:space="preserve"> </w:t>
          </w:r>
          <w:r w:rsidR="00E130F0">
            <w:t>DEN HAAG</w:t>
          </w:r>
        </w:p>
      </w:tc>
    </w:tr>
    <w:tr w:rsidR="00074F10" w:rsidTr="00A50CF6">
      <w:trPr>
        <w:trHeight w:hRule="exact" w:val="400"/>
      </w:trPr>
      <w:tc>
        <w:tcPr>
          <w:tcW w:w="7520" w:type="dxa"/>
          <w:gridSpan w:val="2"/>
          <w:shd w:val="clear" w:color="auto" w:fill="auto"/>
        </w:tcPr>
        <w:p w:rsidR="00074F10" w:rsidRPr="00035E67" w:rsidRDefault="00074F10" w:rsidP="00A50CF6">
          <w:pPr>
            <w:tabs>
              <w:tab w:val="left" w:pos="740"/>
            </w:tabs>
            <w:autoSpaceDE w:val="0"/>
            <w:autoSpaceDN w:val="0"/>
            <w:adjustRightInd w:val="0"/>
            <w:ind w:left="743" w:hanging="743"/>
            <w:rPr>
              <w:rFonts w:cs="Verdana"/>
              <w:szCs w:val="18"/>
            </w:rPr>
          </w:pPr>
        </w:p>
      </w:tc>
    </w:tr>
    <w:tr w:rsidR="00074F10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672710" w:rsidP="00672710">
          <w:r>
            <w:rPr>
              <w:szCs w:val="18"/>
            </w:rPr>
            <w:t>Datum</w:t>
          </w:r>
        </w:p>
      </w:tc>
      <w:tc>
        <w:tcPr>
          <w:tcW w:w="6620" w:type="dxa"/>
          <w:shd w:val="clear" w:color="auto" w:fill="auto"/>
        </w:tcPr>
        <w:p w:rsidR="00074F10" w:rsidRPr="007709EF" w:rsidRDefault="00F73D37" w:rsidP="00A50CF6">
          <w:r>
            <w:t>30 mei 2016</w:t>
          </w:r>
        </w:p>
      </w:tc>
    </w:tr>
    <w:tr w:rsidR="00074F10" w:rsidRPr="008F3246" w:rsidTr="00A50CF6">
      <w:trPr>
        <w:trHeight w:val="240"/>
      </w:trPr>
      <w:tc>
        <w:tcPr>
          <w:tcW w:w="900" w:type="dxa"/>
          <w:shd w:val="clear" w:color="auto" w:fill="auto"/>
        </w:tcPr>
        <w:p w:rsidR="00074F10" w:rsidRPr="007709EF" w:rsidRDefault="00672710" w:rsidP="00672710">
          <w:bookmarkStart w:id="0" w:name="_GoBack" w:colFirst="1" w:colLast="2"/>
          <w:r>
            <w:rPr>
              <w:szCs w:val="18"/>
            </w:rPr>
            <w:t>Betreft</w:t>
          </w:r>
        </w:p>
      </w:tc>
      <w:tc>
        <w:tcPr>
          <w:tcW w:w="6620" w:type="dxa"/>
          <w:shd w:val="clear" w:color="auto" w:fill="auto"/>
        </w:tcPr>
        <w:p w:rsidR="00074F10" w:rsidRPr="007709EF" w:rsidRDefault="00672710" w:rsidP="00672710">
          <w:r w:rsidRPr="00F83BC6">
            <w:t>Voorstel van wet</w:t>
          </w:r>
          <w:r>
            <w:t> tot Goedkeuring van de op 19 februari 2013 te Brussel tot stand gekomen Overeenkomst betreffende een eengemaakt octrooigerecht (</w:t>
          </w:r>
          <w:proofErr w:type="spellStart"/>
          <w:r>
            <w:t>Trb</w:t>
          </w:r>
          <w:proofErr w:type="spellEnd"/>
          <w:r>
            <w:t xml:space="preserve">. 2013, 92 en 2016, 1) </w:t>
          </w:r>
          <w:r w:rsidRPr="00F83BC6">
            <w:t xml:space="preserve">(Kamerstuknummer </w:t>
          </w:r>
          <w:r>
            <w:t>34 411)</w:t>
          </w:r>
        </w:p>
      </w:tc>
    </w:tr>
    <w:bookmarkEnd w:id="0"/>
  </w:tbl>
  <w:p w:rsidR="00074F10" w:rsidRPr="00BC4AE3" w:rsidRDefault="00074F10" w:rsidP="00BC4AE3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60E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346CD8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08A9F5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52E270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79C02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FC40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360B69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AB4429E"/>
    <w:lvl w:ilvl="0">
      <w:start w:val="1"/>
      <w:numFmt w:val="bullet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</w:abstractNum>
  <w:abstractNum w:abstractNumId="8">
    <w:nsid w:val="FFFFFF88"/>
    <w:multiLevelType w:val="singleLevel"/>
    <w:tmpl w:val="B798BA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083F7C2F"/>
    <w:multiLevelType w:val="multilevel"/>
    <w:tmpl w:val="0DE44C2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A4120A4"/>
    <w:multiLevelType w:val="hybridMultilevel"/>
    <w:tmpl w:val="1D8E1FCE"/>
    <w:lvl w:ilvl="0" w:tplc="1EDC355A">
      <w:start w:val="1"/>
      <w:numFmt w:val="bullet"/>
      <w:pStyle w:val="Lijstopsomteken"/>
      <w:lvlText w:val="•"/>
      <w:lvlJc w:val="left"/>
      <w:pPr>
        <w:tabs>
          <w:tab w:val="num" w:pos="227"/>
        </w:tabs>
        <w:ind w:left="227" w:hanging="227"/>
      </w:pPr>
      <w:rPr>
        <w:rFonts w:ascii="Verdana" w:hAnsi="Verdana" w:hint="default"/>
        <w:sz w:val="18"/>
        <w:szCs w:val="18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15759A2"/>
    <w:multiLevelType w:val="hybridMultilevel"/>
    <w:tmpl w:val="6226B38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477E4B"/>
    <w:multiLevelType w:val="multilevel"/>
    <w:tmpl w:val="A36CE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E555FEF"/>
    <w:multiLevelType w:val="hybridMultilevel"/>
    <w:tmpl w:val="50F0923E"/>
    <w:lvl w:ilvl="0" w:tplc="A2CC0C32">
      <w:start w:val="1"/>
      <w:numFmt w:val="bullet"/>
      <w:pStyle w:val="Lijstopsomteken2"/>
      <w:lvlText w:val="–"/>
      <w:lvlJc w:val="left"/>
      <w:pPr>
        <w:tabs>
          <w:tab w:val="num" w:pos="227"/>
        </w:tabs>
        <w:ind w:left="227" w:firstLine="0"/>
      </w:pPr>
      <w:rPr>
        <w:rFonts w:ascii="Verdana" w:hAnsi="Verdana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53538D"/>
    <w:multiLevelType w:val="hybridMultilevel"/>
    <w:tmpl w:val="1D8861C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4E0B38"/>
    <w:multiLevelType w:val="hybridMultilevel"/>
    <w:tmpl w:val="4C6C222C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47E4153"/>
    <w:multiLevelType w:val="hybridMultilevel"/>
    <w:tmpl w:val="258A6A30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1461EAD"/>
    <w:multiLevelType w:val="multilevel"/>
    <w:tmpl w:val="D1C0296A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Verdana" w:hAnsi="Verdana" w:hint="default"/>
        <w:sz w:val="18"/>
        <w:szCs w:val="1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F971537"/>
    <w:multiLevelType w:val="hybridMultilevel"/>
    <w:tmpl w:val="339C6468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12"/>
  </w:num>
  <w:num w:numId="13">
    <w:abstractNumId w:val="17"/>
  </w:num>
  <w:num w:numId="14">
    <w:abstractNumId w:val="13"/>
  </w:num>
  <w:num w:numId="15">
    <w:abstractNumId w:val="15"/>
  </w:num>
  <w:num w:numId="16">
    <w:abstractNumId w:val="16"/>
  </w:num>
  <w:num w:numId="17">
    <w:abstractNumId w:val="11"/>
  </w:num>
  <w:num w:numId="18">
    <w:abstractNumId w:val="14"/>
  </w:num>
  <w:num w:numId="19">
    <w:abstractNumId w:val="1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GB" w:vendorID="64" w:dllVersion="131078" w:nlCheck="1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7"/>
  <w:hyphenationZone w:val="425"/>
  <w:characterSpacingControl w:val="doNotCompress"/>
  <w:hdrShapeDefaults>
    <o:shapedefaults v:ext="edit" spidmax="8193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HC_HBID" w:val="16073130"/>
    <w:docVar w:name="HC_HBLIB" w:val="DOMUS"/>
  </w:docVars>
  <w:rsids>
    <w:rsidRoot w:val="00672710"/>
    <w:rsid w:val="00007AE8"/>
    <w:rsid w:val="00013862"/>
    <w:rsid w:val="00016012"/>
    <w:rsid w:val="00020189"/>
    <w:rsid w:val="00020EE4"/>
    <w:rsid w:val="00023E9A"/>
    <w:rsid w:val="00033CDD"/>
    <w:rsid w:val="00034A84"/>
    <w:rsid w:val="00035E67"/>
    <w:rsid w:val="000366F3"/>
    <w:rsid w:val="00036A0A"/>
    <w:rsid w:val="0006024D"/>
    <w:rsid w:val="00066C11"/>
    <w:rsid w:val="00071F28"/>
    <w:rsid w:val="00074079"/>
    <w:rsid w:val="00074F10"/>
    <w:rsid w:val="00092799"/>
    <w:rsid w:val="00092C5F"/>
    <w:rsid w:val="00096680"/>
    <w:rsid w:val="000A0F36"/>
    <w:rsid w:val="000A174A"/>
    <w:rsid w:val="000A3E0A"/>
    <w:rsid w:val="000A65AC"/>
    <w:rsid w:val="000B7281"/>
    <w:rsid w:val="000B7FAB"/>
    <w:rsid w:val="000C1BA1"/>
    <w:rsid w:val="000C3EA9"/>
    <w:rsid w:val="000D0225"/>
    <w:rsid w:val="000E7895"/>
    <w:rsid w:val="000F161D"/>
    <w:rsid w:val="0010083C"/>
    <w:rsid w:val="00115820"/>
    <w:rsid w:val="00123704"/>
    <w:rsid w:val="001270C7"/>
    <w:rsid w:val="00132540"/>
    <w:rsid w:val="0014786A"/>
    <w:rsid w:val="001516A4"/>
    <w:rsid w:val="00151E5F"/>
    <w:rsid w:val="001569AB"/>
    <w:rsid w:val="0016725C"/>
    <w:rsid w:val="0017207B"/>
    <w:rsid w:val="001726F3"/>
    <w:rsid w:val="00173C51"/>
    <w:rsid w:val="00174CC2"/>
    <w:rsid w:val="00176CC6"/>
    <w:rsid w:val="00181BE4"/>
    <w:rsid w:val="00185576"/>
    <w:rsid w:val="00185951"/>
    <w:rsid w:val="00193F17"/>
    <w:rsid w:val="00196B8B"/>
    <w:rsid w:val="001A2BEA"/>
    <w:rsid w:val="001A6D93"/>
    <w:rsid w:val="001C32EC"/>
    <w:rsid w:val="001C38BD"/>
    <w:rsid w:val="001C4D5A"/>
    <w:rsid w:val="001E34C6"/>
    <w:rsid w:val="001E5581"/>
    <w:rsid w:val="001F3C70"/>
    <w:rsid w:val="00200201"/>
    <w:rsid w:val="00200D88"/>
    <w:rsid w:val="00201F68"/>
    <w:rsid w:val="00212220"/>
    <w:rsid w:val="00212F2A"/>
    <w:rsid w:val="00214F2B"/>
    <w:rsid w:val="002202B5"/>
    <w:rsid w:val="00221833"/>
    <w:rsid w:val="00222D66"/>
    <w:rsid w:val="00224A8A"/>
    <w:rsid w:val="002300CC"/>
    <w:rsid w:val="0023029C"/>
    <w:rsid w:val="002309A8"/>
    <w:rsid w:val="0023193E"/>
    <w:rsid w:val="00236CFE"/>
    <w:rsid w:val="002428E3"/>
    <w:rsid w:val="00256578"/>
    <w:rsid w:val="00260BAF"/>
    <w:rsid w:val="002650F7"/>
    <w:rsid w:val="00266E91"/>
    <w:rsid w:val="00273F3B"/>
    <w:rsid w:val="00274DB7"/>
    <w:rsid w:val="00275984"/>
    <w:rsid w:val="00280F74"/>
    <w:rsid w:val="00286998"/>
    <w:rsid w:val="00291AB7"/>
    <w:rsid w:val="0029422B"/>
    <w:rsid w:val="002A3ACE"/>
    <w:rsid w:val="002A3F14"/>
    <w:rsid w:val="002B153C"/>
    <w:rsid w:val="002B52FC"/>
    <w:rsid w:val="002C2830"/>
    <w:rsid w:val="002D001A"/>
    <w:rsid w:val="002D1505"/>
    <w:rsid w:val="002D28E2"/>
    <w:rsid w:val="002D317B"/>
    <w:rsid w:val="002D3587"/>
    <w:rsid w:val="002D502D"/>
    <w:rsid w:val="002E0F69"/>
    <w:rsid w:val="002F5147"/>
    <w:rsid w:val="002F7ABD"/>
    <w:rsid w:val="00302B4E"/>
    <w:rsid w:val="00303594"/>
    <w:rsid w:val="00303EC4"/>
    <w:rsid w:val="00312597"/>
    <w:rsid w:val="003326A2"/>
    <w:rsid w:val="0033363F"/>
    <w:rsid w:val="00334154"/>
    <w:rsid w:val="003372C4"/>
    <w:rsid w:val="00341FA0"/>
    <w:rsid w:val="00344F3D"/>
    <w:rsid w:val="00345046"/>
    <w:rsid w:val="00345299"/>
    <w:rsid w:val="00351A8D"/>
    <w:rsid w:val="003526BB"/>
    <w:rsid w:val="00352BCF"/>
    <w:rsid w:val="00353932"/>
    <w:rsid w:val="0035464B"/>
    <w:rsid w:val="0036252A"/>
    <w:rsid w:val="00364D9D"/>
    <w:rsid w:val="00371048"/>
    <w:rsid w:val="0037396C"/>
    <w:rsid w:val="0037421D"/>
    <w:rsid w:val="00376093"/>
    <w:rsid w:val="00383DA1"/>
    <w:rsid w:val="00385F30"/>
    <w:rsid w:val="00393696"/>
    <w:rsid w:val="00393963"/>
    <w:rsid w:val="00395575"/>
    <w:rsid w:val="00395672"/>
    <w:rsid w:val="003A06C8"/>
    <w:rsid w:val="003A0D7C"/>
    <w:rsid w:val="003B0155"/>
    <w:rsid w:val="003B7EE7"/>
    <w:rsid w:val="003C2CCB"/>
    <w:rsid w:val="003D39EC"/>
    <w:rsid w:val="003E3DD5"/>
    <w:rsid w:val="003F07C6"/>
    <w:rsid w:val="003F1F6B"/>
    <w:rsid w:val="003F3757"/>
    <w:rsid w:val="003F44B7"/>
    <w:rsid w:val="003F7063"/>
    <w:rsid w:val="004008E9"/>
    <w:rsid w:val="00413D48"/>
    <w:rsid w:val="00427C26"/>
    <w:rsid w:val="004328EF"/>
    <w:rsid w:val="00441AC2"/>
    <w:rsid w:val="0044249B"/>
    <w:rsid w:val="0045023C"/>
    <w:rsid w:val="00451A5B"/>
    <w:rsid w:val="00452BCD"/>
    <w:rsid w:val="00452CEA"/>
    <w:rsid w:val="00454896"/>
    <w:rsid w:val="00465B52"/>
    <w:rsid w:val="0046708E"/>
    <w:rsid w:val="004704B3"/>
    <w:rsid w:val="00472A65"/>
    <w:rsid w:val="00474463"/>
    <w:rsid w:val="00474B75"/>
    <w:rsid w:val="00477252"/>
    <w:rsid w:val="00483F0B"/>
    <w:rsid w:val="00496319"/>
    <w:rsid w:val="00497279"/>
    <w:rsid w:val="004B5465"/>
    <w:rsid w:val="004B5FDF"/>
    <w:rsid w:val="004B70F0"/>
    <w:rsid w:val="004D505E"/>
    <w:rsid w:val="004D5E78"/>
    <w:rsid w:val="004D72CA"/>
    <w:rsid w:val="004E2242"/>
    <w:rsid w:val="004E5A3D"/>
    <w:rsid w:val="004F42FF"/>
    <w:rsid w:val="004F44C2"/>
    <w:rsid w:val="00505262"/>
    <w:rsid w:val="00516022"/>
    <w:rsid w:val="00521CEE"/>
    <w:rsid w:val="005403C8"/>
    <w:rsid w:val="005429DC"/>
    <w:rsid w:val="005565F9"/>
    <w:rsid w:val="0057090B"/>
    <w:rsid w:val="00571FA5"/>
    <w:rsid w:val="00573041"/>
    <w:rsid w:val="00575B80"/>
    <w:rsid w:val="005819CE"/>
    <w:rsid w:val="0058298D"/>
    <w:rsid w:val="00593C2B"/>
    <w:rsid w:val="00595231"/>
    <w:rsid w:val="00596166"/>
    <w:rsid w:val="00597F64"/>
    <w:rsid w:val="005A207F"/>
    <w:rsid w:val="005A2F35"/>
    <w:rsid w:val="005B463E"/>
    <w:rsid w:val="005C1941"/>
    <w:rsid w:val="005C34E1"/>
    <w:rsid w:val="005C3FE0"/>
    <w:rsid w:val="005C740C"/>
    <w:rsid w:val="005D625B"/>
    <w:rsid w:val="005F2131"/>
    <w:rsid w:val="005F62D3"/>
    <w:rsid w:val="005F6D11"/>
    <w:rsid w:val="00600CF0"/>
    <w:rsid w:val="006048F4"/>
    <w:rsid w:val="0060660A"/>
    <w:rsid w:val="00610726"/>
    <w:rsid w:val="00613B1D"/>
    <w:rsid w:val="00617A44"/>
    <w:rsid w:val="006202B6"/>
    <w:rsid w:val="00625CD0"/>
    <w:rsid w:val="0062627D"/>
    <w:rsid w:val="00627432"/>
    <w:rsid w:val="006448E4"/>
    <w:rsid w:val="00645414"/>
    <w:rsid w:val="00653606"/>
    <w:rsid w:val="00661591"/>
    <w:rsid w:val="0066632F"/>
    <w:rsid w:val="00672710"/>
    <w:rsid w:val="00674A89"/>
    <w:rsid w:val="00674F3D"/>
    <w:rsid w:val="00677B2B"/>
    <w:rsid w:val="0068313E"/>
    <w:rsid w:val="00685545"/>
    <w:rsid w:val="006864B3"/>
    <w:rsid w:val="00692D64"/>
    <w:rsid w:val="006959EB"/>
    <w:rsid w:val="006A10F8"/>
    <w:rsid w:val="006A2100"/>
    <w:rsid w:val="006B0BF3"/>
    <w:rsid w:val="006B3FBE"/>
    <w:rsid w:val="006B775E"/>
    <w:rsid w:val="006B7BC7"/>
    <w:rsid w:val="006C2535"/>
    <w:rsid w:val="006C441E"/>
    <w:rsid w:val="006C4B90"/>
    <w:rsid w:val="006D1016"/>
    <w:rsid w:val="006D17F2"/>
    <w:rsid w:val="006E209C"/>
    <w:rsid w:val="006E3546"/>
    <w:rsid w:val="006E3FA9"/>
    <w:rsid w:val="006E7D82"/>
    <w:rsid w:val="006F038F"/>
    <w:rsid w:val="006F0F93"/>
    <w:rsid w:val="006F31F2"/>
    <w:rsid w:val="00714DC5"/>
    <w:rsid w:val="00715237"/>
    <w:rsid w:val="007254A5"/>
    <w:rsid w:val="00725748"/>
    <w:rsid w:val="00735D88"/>
    <w:rsid w:val="0073720D"/>
    <w:rsid w:val="00737507"/>
    <w:rsid w:val="00740712"/>
    <w:rsid w:val="00742AB9"/>
    <w:rsid w:val="0075097F"/>
    <w:rsid w:val="00751A6A"/>
    <w:rsid w:val="00753A2C"/>
    <w:rsid w:val="00754FBF"/>
    <w:rsid w:val="0076132B"/>
    <w:rsid w:val="00763A6B"/>
    <w:rsid w:val="007709EF"/>
    <w:rsid w:val="00783559"/>
    <w:rsid w:val="00795AE2"/>
    <w:rsid w:val="00797AA5"/>
    <w:rsid w:val="007A26BD"/>
    <w:rsid w:val="007A4105"/>
    <w:rsid w:val="007B4503"/>
    <w:rsid w:val="007C0384"/>
    <w:rsid w:val="007C406E"/>
    <w:rsid w:val="007C5183"/>
    <w:rsid w:val="007C6EA3"/>
    <w:rsid w:val="007C7573"/>
    <w:rsid w:val="007E0505"/>
    <w:rsid w:val="007E27EC"/>
    <w:rsid w:val="007E2B20"/>
    <w:rsid w:val="007F5331"/>
    <w:rsid w:val="00800CCA"/>
    <w:rsid w:val="00806120"/>
    <w:rsid w:val="00810C93"/>
    <w:rsid w:val="00811294"/>
    <w:rsid w:val="00812028"/>
    <w:rsid w:val="00812DD8"/>
    <w:rsid w:val="00813082"/>
    <w:rsid w:val="00814D03"/>
    <w:rsid w:val="00821FC1"/>
    <w:rsid w:val="0083178B"/>
    <w:rsid w:val="00833695"/>
    <w:rsid w:val="008336B7"/>
    <w:rsid w:val="00833A8E"/>
    <w:rsid w:val="00842CD8"/>
    <w:rsid w:val="008431FA"/>
    <w:rsid w:val="008547BA"/>
    <w:rsid w:val="008553C7"/>
    <w:rsid w:val="00857FEB"/>
    <w:rsid w:val="008601AF"/>
    <w:rsid w:val="0087125D"/>
    <w:rsid w:val="00872271"/>
    <w:rsid w:val="0087600D"/>
    <w:rsid w:val="00883137"/>
    <w:rsid w:val="008A1F5D"/>
    <w:rsid w:val="008A28F5"/>
    <w:rsid w:val="008B1198"/>
    <w:rsid w:val="008B3471"/>
    <w:rsid w:val="008B3929"/>
    <w:rsid w:val="008B4125"/>
    <w:rsid w:val="008B4CB3"/>
    <w:rsid w:val="008B7B24"/>
    <w:rsid w:val="008C356D"/>
    <w:rsid w:val="008D5B8B"/>
    <w:rsid w:val="008E0B3F"/>
    <w:rsid w:val="008E49AD"/>
    <w:rsid w:val="008E698E"/>
    <w:rsid w:val="008F2584"/>
    <w:rsid w:val="008F3246"/>
    <w:rsid w:val="008F3C1B"/>
    <w:rsid w:val="008F508C"/>
    <w:rsid w:val="0090271B"/>
    <w:rsid w:val="00910642"/>
    <w:rsid w:val="00910DDF"/>
    <w:rsid w:val="009244E6"/>
    <w:rsid w:val="00930341"/>
    <w:rsid w:val="00930B13"/>
    <w:rsid w:val="009311C8"/>
    <w:rsid w:val="00933376"/>
    <w:rsid w:val="00933A2F"/>
    <w:rsid w:val="00961018"/>
    <w:rsid w:val="009675D1"/>
    <w:rsid w:val="009716D8"/>
    <w:rsid w:val="009718F9"/>
    <w:rsid w:val="00972FB9"/>
    <w:rsid w:val="00975112"/>
    <w:rsid w:val="00981768"/>
    <w:rsid w:val="00983E8F"/>
    <w:rsid w:val="00993A32"/>
    <w:rsid w:val="00994FDA"/>
    <w:rsid w:val="009A31BF"/>
    <w:rsid w:val="009A3B71"/>
    <w:rsid w:val="009A61BC"/>
    <w:rsid w:val="009B0138"/>
    <w:rsid w:val="009B0FE9"/>
    <w:rsid w:val="009B173A"/>
    <w:rsid w:val="009C3F20"/>
    <w:rsid w:val="009C7CA1"/>
    <w:rsid w:val="009D043D"/>
    <w:rsid w:val="009D3F72"/>
    <w:rsid w:val="009F3259"/>
    <w:rsid w:val="00A056DE"/>
    <w:rsid w:val="00A128AD"/>
    <w:rsid w:val="00A13C59"/>
    <w:rsid w:val="00A21E76"/>
    <w:rsid w:val="00A23BC8"/>
    <w:rsid w:val="00A30E68"/>
    <w:rsid w:val="00A31933"/>
    <w:rsid w:val="00A31DBA"/>
    <w:rsid w:val="00A34AA0"/>
    <w:rsid w:val="00A41FE2"/>
    <w:rsid w:val="00A46FEF"/>
    <w:rsid w:val="00A47948"/>
    <w:rsid w:val="00A5070C"/>
    <w:rsid w:val="00A50CF6"/>
    <w:rsid w:val="00A53FB3"/>
    <w:rsid w:val="00A56946"/>
    <w:rsid w:val="00A56E09"/>
    <w:rsid w:val="00A6170E"/>
    <w:rsid w:val="00A63B8C"/>
    <w:rsid w:val="00A715F8"/>
    <w:rsid w:val="00A72A48"/>
    <w:rsid w:val="00A77F6F"/>
    <w:rsid w:val="00A831FD"/>
    <w:rsid w:val="00A83352"/>
    <w:rsid w:val="00A850A2"/>
    <w:rsid w:val="00A91FA3"/>
    <w:rsid w:val="00A927D3"/>
    <w:rsid w:val="00AA7FC9"/>
    <w:rsid w:val="00AB237D"/>
    <w:rsid w:val="00AB5933"/>
    <w:rsid w:val="00AE013D"/>
    <w:rsid w:val="00AE11B7"/>
    <w:rsid w:val="00AE7F68"/>
    <w:rsid w:val="00AF2321"/>
    <w:rsid w:val="00AF52F6"/>
    <w:rsid w:val="00AF7237"/>
    <w:rsid w:val="00B0043A"/>
    <w:rsid w:val="00B00D75"/>
    <w:rsid w:val="00B070CB"/>
    <w:rsid w:val="00B12456"/>
    <w:rsid w:val="00B259C8"/>
    <w:rsid w:val="00B26A02"/>
    <w:rsid w:val="00B26CCF"/>
    <w:rsid w:val="00B30FC2"/>
    <w:rsid w:val="00B331A2"/>
    <w:rsid w:val="00B35194"/>
    <w:rsid w:val="00B425F0"/>
    <w:rsid w:val="00B42DFA"/>
    <w:rsid w:val="00B531DD"/>
    <w:rsid w:val="00B53CC6"/>
    <w:rsid w:val="00B55014"/>
    <w:rsid w:val="00B564F8"/>
    <w:rsid w:val="00B62232"/>
    <w:rsid w:val="00B63B10"/>
    <w:rsid w:val="00B70BF3"/>
    <w:rsid w:val="00B71DC2"/>
    <w:rsid w:val="00B77D68"/>
    <w:rsid w:val="00B812B7"/>
    <w:rsid w:val="00B91CFC"/>
    <w:rsid w:val="00B93893"/>
    <w:rsid w:val="00B96178"/>
    <w:rsid w:val="00BA7E0A"/>
    <w:rsid w:val="00BB161F"/>
    <w:rsid w:val="00BC3B53"/>
    <w:rsid w:val="00BC3B96"/>
    <w:rsid w:val="00BC4AE3"/>
    <w:rsid w:val="00BC5B28"/>
    <w:rsid w:val="00BE3F88"/>
    <w:rsid w:val="00BE4756"/>
    <w:rsid w:val="00BE5ED9"/>
    <w:rsid w:val="00BE7B41"/>
    <w:rsid w:val="00BE7D5A"/>
    <w:rsid w:val="00C02480"/>
    <w:rsid w:val="00C07D2A"/>
    <w:rsid w:val="00C15A91"/>
    <w:rsid w:val="00C206F1"/>
    <w:rsid w:val="00C217E1"/>
    <w:rsid w:val="00C219B1"/>
    <w:rsid w:val="00C27FF8"/>
    <w:rsid w:val="00C4015B"/>
    <w:rsid w:val="00C40C60"/>
    <w:rsid w:val="00C5258E"/>
    <w:rsid w:val="00C619A7"/>
    <w:rsid w:val="00C73D5F"/>
    <w:rsid w:val="00C92958"/>
    <w:rsid w:val="00C97C80"/>
    <w:rsid w:val="00CA47D3"/>
    <w:rsid w:val="00CA6533"/>
    <w:rsid w:val="00CA6A25"/>
    <w:rsid w:val="00CA6A3F"/>
    <w:rsid w:val="00CA7C99"/>
    <w:rsid w:val="00CC6290"/>
    <w:rsid w:val="00CD233D"/>
    <w:rsid w:val="00CD362D"/>
    <w:rsid w:val="00CE101D"/>
    <w:rsid w:val="00CE1C84"/>
    <w:rsid w:val="00CE5055"/>
    <w:rsid w:val="00CE60C0"/>
    <w:rsid w:val="00CF053F"/>
    <w:rsid w:val="00CF1A17"/>
    <w:rsid w:val="00CF651B"/>
    <w:rsid w:val="00D0609E"/>
    <w:rsid w:val="00D078E1"/>
    <w:rsid w:val="00D100E9"/>
    <w:rsid w:val="00D114C3"/>
    <w:rsid w:val="00D1397D"/>
    <w:rsid w:val="00D14C4B"/>
    <w:rsid w:val="00D21E4B"/>
    <w:rsid w:val="00D23522"/>
    <w:rsid w:val="00D235F1"/>
    <w:rsid w:val="00D264D6"/>
    <w:rsid w:val="00D33BF0"/>
    <w:rsid w:val="00D516BE"/>
    <w:rsid w:val="00D5423B"/>
    <w:rsid w:val="00D54F4E"/>
    <w:rsid w:val="00D60BA4"/>
    <w:rsid w:val="00D62419"/>
    <w:rsid w:val="00D66E10"/>
    <w:rsid w:val="00D77870"/>
    <w:rsid w:val="00D80977"/>
    <w:rsid w:val="00D80CCE"/>
    <w:rsid w:val="00D87D03"/>
    <w:rsid w:val="00D91515"/>
    <w:rsid w:val="00D95C88"/>
    <w:rsid w:val="00D97B2E"/>
    <w:rsid w:val="00DB36FE"/>
    <w:rsid w:val="00DB533A"/>
    <w:rsid w:val="00DB6307"/>
    <w:rsid w:val="00DC2C8E"/>
    <w:rsid w:val="00DD1DCD"/>
    <w:rsid w:val="00DD338F"/>
    <w:rsid w:val="00DD66F2"/>
    <w:rsid w:val="00DE3FE0"/>
    <w:rsid w:val="00DE578A"/>
    <w:rsid w:val="00DF2583"/>
    <w:rsid w:val="00DF54D9"/>
    <w:rsid w:val="00DF7283"/>
    <w:rsid w:val="00E01A59"/>
    <w:rsid w:val="00E07569"/>
    <w:rsid w:val="00E10DC6"/>
    <w:rsid w:val="00E11F8E"/>
    <w:rsid w:val="00E130F0"/>
    <w:rsid w:val="00E15881"/>
    <w:rsid w:val="00E16A8F"/>
    <w:rsid w:val="00E21DE3"/>
    <w:rsid w:val="00E307D1"/>
    <w:rsid w:val="00E3731D"/>
    <w:rsid w:val="00E51469"/>
    <w:rsid w:val="00E634E3"/>
    <w:rsid w:val="00E717C4"/>
    <w:rsid w:val="00E77F89"/>
    <w:rsid w:val="00E80E71"/>
    <w:rsid w:val="00E850D3"/>
    <w:rsid w:val="00E853D6"/>
    <w:rsid w:val="00E876B9"/>
    <w:rsid w:val="00EA5C8C"/>
    <w:rsid w:val="00EC0DFF"/>
    <w:rsid w:val="00EC237D"/>
    <w:rsid w:val="00EC4D0E"/>
    <w:rsid w:val="00EC4E2B"/>
    <w:rsid w:val="00ED072A"/>
    <w:rsid w:val="00ED539E"/>
    <w:rsid w:val="00EE4A1F"/>
    <w:rsid w:val="00EE4C2D"/>
    <w:rsid w:val="00EF1B5A"/>
    <w:rsid w:val="00EF24FB"/>
    <w:rsid w:val="00EF2CCA"/>
    <w:rsid w:val="00EF4AD4"/>
    <w:rsid w:val="00EF60DC"/>
    <w:rsid w:val="00EF759F"/>
    <w:rsid w:val="00F00F54"/>
    <w:rsid w:val="00F03963"/>
    <w:rsid w:val="00F11068"/>
    <w:rsid w:val="00F1256D"/>
    <w:rsid w:val="00F13A4E"/>
    <w:rsid w:val="00F172BB"/>
    <w:rsid w:val="00F17B10"/>
    <w:rsid w:val="00F21BEF"/>
    <w:rsid w:val="00F23E28"/>
    <w:rsid w:val="00F41A6F"/>
    <w:rsid w:val="00F43805"/>
    <w:rsid w:val="00F45A25"/>
    <w:rsid w:val="00F476E5"/>
    <w:rsid w:val="00F50F86"/>
    <w:rsid w:val="00F53F91"/>
    <w:rsid w:val="00F5662B"/>
    <w:rsid w:val="00F61569"/>
    <w:rsid w:val="00F61A72"/>
    <w:rsid w:val="00F62B67"/>
    <w:rsid w:val="00F66F13"/>
    <w:rsid w:val="00F73D37"/>
    <w:rsid w:val="00F74073"/>
    <w:rsid w:val="00F75603"/>
    <w:rsid w:val="00F845B4"/>
    <w:rsid w:val="00F8713B"/>
    <w:rsid w:val="00F93F9E"/>
    <w:rsid w:val="00FA2CD7"/>
    <w:rsid w:val="00FB06ED"/>
    <w:rsid w:val="00FC3165"/>
    <w:rsid w:val="00FC36AB"/>
    <w:rsid w:val="00FC4300"/>
    <w:rsid w:val="00FC7F66"/>
    <w:rsid w:val="00FD3948"/>
    <w:rsid w:val="00FD5776"/>
    <w:rsid w:val="00FE1CB6"/>
    <w:rsid w:val="00FE486B"/>
    <w:rsid w:val="00FE4F08"/>
    <w:rsid w:val="00FE755B"/>
    <w:rsid w:val="00FF2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EE4C2D"/>
    <w:pPr>
      <w:spacing w:line="240" w:lineRule="atLeast"/>
    </w:pPr>
    <w:rPr>
      <w:rFonts w:ascii="Verdana" w:hAnsi="Verdana"/>
      <w:sz w:val="18"/>
      <w:szCs w:val="24"/>
    </w:rPr>
  </w:style>
  <w:style w:type="paragraph" w:styleId="Kop1">
    <w:name w:val="heading 1"/>
    <w:basedOn w:val="Standaard"/>
    <w:next w:val="Standaard"/>
    <w:qFormat/>
    <w:rsid w:val="00023E9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qFormat/>
    <w:rsid w:val="00023E9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qFormat/>
    <w:rsid w:val="00023E9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023E9A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023E9A"/>
    <w:pPr>
      <w:tabs>
        <w:tab w:val="center" w:pos="4536"/>
        <w:tab w:val="right" w:pos="9072"/>
      </w:tabs>
    </w:pPr>
  </w:style>
  <w:style w:type="table" w:styleId="Tabelraster">
    <w:name w:val="Table Grid"/>
    <w:basedOn w:val="Standaardtabel"/>
    <w:rsid w:val="00023E9A"/>
    <w:rPr>
      <w:rFonts w:ascii="Verdana" w:hAnsi="Verdan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otaGegeven">
    <w:name w:val="Huisstijl-NotaGegeven"/>
    <w:basedOn w:val="Standaard"/>
    <w:uiPriority w:val="99"/>
    <w:rsid w:val="00EE4C2D"/>
    <w:pPr>
      <w:adjustRightInd w:val="0"/>
      <w:spacing w:line="180" w:lineRule="exact"/>
    </w:pPr>
    <w:rPr>
      <w:rFonts w:cs="Verdana"/>
      <w:noProof/>
      <w:sz w:val="13"/>
      <w:szCs w:val="18"/>
    </w:rPr>
  </w:style>
  <w:style w:type="paragraph" w:customStyle="1" w:styleId="Huisstijl-Adres">
    <w:name w:val="Huisstijl-Adres"/>
    <w:basedOn w:val="Standaard"/>
    <w:link w:val="Huisstijl-AdresChar"/>
    <w:uiPriority w:val="99"/>
    <w:rsid w:val="00575B80"/>
    <w:pPr>
      <w:tabs>
        <w:tab w:val="left" w:pos="192"/>
      </w:tabs>
      <w:adjustRightInd w:val="0"/>
      <w:spacing w:after="90" w:line="180" w:lineRule="exact"/>
    </w:pPr>
    <w:rPr>
      <w:rFonts w:cs="Verdana"/>
      <w:noProof/>
      <w:sz w:val="13"/>
      <w:szCs w:val="13"/>
    </w:rPr>
  </w:style>
  <w:style w:type="paragraph" w:styleId="Lijstopsomteken">
    <w:name w:val="List Bullet"/>
    <w:basedOn w:val="Standaard"/>
    <w:rsid w:val="004F44C2"/>
    <w:pPr>
      <w:numPr>
        <w:numId w:val="1"/>
      </w:numPr>
    </w:pPr>
    <w:rPr>
      <w:noProof/>
    </w:rPr>
  </w:style>
  <w:style w:type="character" w:customStyle="1" w:styleId="Huisstijl-GegevenCharChar">
    <w:name w:val="Huisstijl-Gegeven Char Char"/>
    <w:link w:val="Huisstijl-Gegeven"/>
    <w:uiPriority w:val="99"/>
    <w:rsid w:val="000B7FAB"/>
    <w:rPr>
      <w:rFonts w:ascii="Verdana" w:hAnsi="Verdana"/>
      <w:noProof/>
      <w:sz w:val="13"/>
      <w:szCs w:val="24"/>
      <w:lang w:val="nl-NL" w:eastAsia="nl-NL" w:bidi="ar-SA"/>
    </w:rPr>
  </w:style>
  <w:style w:type="paragraph" w:customStyle="1" w:styleId="Huisstijl-Gegeven">
    <w:name w:val="Huisstijl-Gegeven"/>
    <w:basedOn w:val="Standaard"/>
    <w:link w:val="Huisstijl-GegevenCharChar"/>
    <w:uiPriority w:val="99"/>
    <w:rsid w:val="000B7FAB"/>
    <w:pPr>
      <w:spacing w:after="92" w:line="180" w:lineRule="exact"/>
    </w:pPr>
    <w:rPr>
      <w:noProof/>
      <w:sz w:val="13"/>
    </w:rPr>
  </w:style>
  <w:style w:type="paragraph" w:customStyle="1" w:styleId="Huisstijl-NotaKopje">
    <w:name w:val="Huisstijl-NotaKopje"/>
    <w:basedOn w:val="Huisstijl-NotaGegeven"/>
    <w:next w:val="Huisstijl-NotaGegeven"/>
    <w:rsid w:val="00EE4C2D"/>
    <w:pPr>
      <w:spacing w:before="160" w:line="240" w:lineRule="exact"/>
    </w:pPr>
  </w:style>
  <w:style w:type="paragraph" w:customStyle="1" w:styleId="Huisstijl-Rubricering">
    <w:name w:val="Huisstijl-Rubricering"/>
    <w:basedOn w:val="Standaard"/>
    <w:rsid w:val="000B7FAB"/>
    <w:pPr>
      <w:adjustRightInd w:val="0"/>
      <w:spacing w:line="180" w:lineRule="exact"/>
    </w:pPr>
    <w:rPr>
      <w:rFonts w:cs="Verdana-Bold"/>
      <w:b/>
      <w:bCs/>
      <w:smallCaps/>
      <w:noProof/>
      <w:sz w:val="13"/>
      <w:szCs w:val="13"/>
    </w:rPr>
  </w:style>
  <w:style w:type="paragraph" w:customStyle="1" w:styleId="Huisstijl-NAW">
    <w:name w:val="Huisstijl-NAW"/>
    <w:basedOn w:val="Standaard"/>
    <w:rsid w:val="000B7FAB"/>
    <w:pPr>
      <w:adjustRightInd w:val="0"/>
    </w:pPr>
    <w:rPr>
      <w:rFonts w:cs="Verdana"/>
      <w:noProof/>
      <w:szCs w:val="18"/>
    </w:rPr>
  </w:style>
  <w:style w:type="character" w:styleId="Hyperlink">
    <w:name w:val="Hyperlink"/>
    <w:rsid w:val="00023E9A"/>
    <w:rPr>
      <w:color w:val="0000FF"/>
      <w:u w:val="single"/>
    </w:rPr>
  </w:style>
  <w:style w:type="paragraph" w:customStyle="1" w:styleId="Huisstijl-Retouradres">
    <w:name w:val="Huisstijl-Retouradres"/>
    <w:basedOn w:val="Standaard"/>
    <w:uiPriority w:val="99"/>
    <w:rsid w:val="000B7FAB"/>
    <w:pPr>
      <w:spacing w:line="180" w:lineRule="exact"/>
    </w:pPr>
    <w:rPr>
      <w:noProof/>
      <w:sz w:val="13"/>
    </w:rPr>
  </w:style>
  <w:style w:type="paragraph" w:customStyle="1" w:styleId="Huisstijl-Kopje">
    <w:name w:val="Huisstijl-Kopje"/>
    <w:basedOn w:val="Huisstijl-Gegeven"/>
    <w:uiPriority w:val="99"/>
    <w:rsid w:val="000B7FAB"/>
    <w:pPr>
      <w:spacing w:after="0"/>
    </w:pPr>
    <w:rPr>
      <w:b/>
    </w:rPr>
  </w:style>
  <w:style w:type="paragraph" w:customStyle="1" w:styleId="Huisstijl-Voorwaarden">
    <w:name w:val="Huisstijl-Voorwaarden"/>
    <w:basedOn w:val="Standaard"/>
    <w:rsid w:val="000B7FAB"/>
    <w:pPr>
      <w:spacing w:line="180" w:lineRule="exact"/>
    </w:pPr>
    <w:rPr>
      <w:i/>
      <w:noProof/>
      <w:sz w:val="13"/>
    </w:rPr>
  </w:style>
  <w:style w:type="paragraph" w:customStyle="1" w:styleId="Huisstijl-KixCode">
    <w:name w:val="Huisstijl-KixCode"/>
    <w:basedOn w:val="Standaard"/>
    <w:rsid w:val="000B7FAB"/>
    <w:pPr>
      <w:spacing w:before="60" w:line="240" w:lineRule="auto"/>
    </w:pPr>
    <w:rPr>
      <w:rFonts w:ascii="KIX Barcode" w:hAnsi="KIX Barcode"/>
      <w:b/>
      <w:bCs/>
      <w:smallCaps/>
      <w:noProof/>
      <w:sz w:val="24"/>
    </w:rPr>
  </w:style>
  <w:style w:type="paragraph" w:customStyle="1" w:styleId="Huisstijl-Paginanummering">
    <w:name w:val="Huisstijl-Paginanummering"/>
    <w:basedOn w:val="Standaard"/>
    <w:uiPriority w:val="99"/>
    <w:rsid w:val="000B7FAB"/>
    <w:pPr>
      <w:spacing w:line="180" w:lineRule="exact"/>
    </w:pPr>
    <w:rPr>
      <w:noProof/>
      <w:sz w:val="13"/>
    </w:rPr>
  </w:style>
  <w:style w:type="character" w:styleId="GevolgdeHyperlink">
    <w:name w:val="FollowedHyperlink"/>
    <w:rsid w:val="006A2100"/>
    <w:rPr>
      <w:color w:val="800080"/>
      <w:u w:val="single"/>
    </w:rPr>
  </w:style>
  <w:style w:type="paragraph" w:styleId="Lijstopsomteken2">
    <w:name w:val="List Bullet 2"/>
    <w:basedOn w:val="Standaard"/>
    <w:rsid w:val="004F44C2"/>
    <w:pPr>
      <w:numPr>
        <w:numId w:val="14"/>
      </w:numPr>
      <w:tabs>
        <w:tab w:val="clear" w:pos="227"/>
        <w:tab w:val="left" w:pos="454"/>
      </w:tabs>
      <w:ind w:left="454" w:hanging="227"/>
    </w:pPr>
    <w:rPr>
      <w:noProof/>
    </w:rPr>
  </w:style>
  <w:style w:type="character" w:customStyle="1" w:styleId="Huisstijl-AdresChar">
    <w:name w:val="Huisstijl-Adres Char"/>
    <w:link w:val="Huisstijl-Adres"/>
    <w:uiPriority w:val="99"/>
    <w:locked/>
    <w:rsid w:val="00E15881"/>
    <w:rPr>
      <w:rFonts w:ascii="Verdana" w:hAnsi="Verdana" w:cs="Verdana"/>
      <w:noProof/>
      <w:sz w:val="13"/>
      <w:szCs w:val="13"/>
      <w:lang w:val="nl-NL" w:eastAsia="nl-NL" w:bidi="ar-SA"/>
    </w:rPr>
  </w:style>
  <w:style w:type="paragraph" w:styleId="Ballontekst">
    <w:name w:val="Balloon Text"/>
    <w:basedOn w:val="Standaard"/>
    <w:semiHidden/>
    <w:rsid w:val="00C929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header" Target="header3.xml" Id="rId13" /><Relationship Type="http://schemas.openxmlformats.org/officeDocument/2006/relationships/styles" Target="styles.xml" Id="rId3" /><Relationship Type="http://schemas.openxmlformats.org/officeDocument/2006/relationships/footnotes" Target="foot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theme" Target="theme/theme1.xml" Id="rId16" /><Relationship Type="http://schemas.openxmlformats.org/officeDocument/2006/relationships/webSettings" Target="webSettings.xml" Id="rId6" /><Relationship Type="http://schemas.openxmlformats.org/officeDocument/2006/relationships/footer" Target="footer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5" /><Relationship Type="http://schemas.openxmlformats.org/officeDocument/2006/relationships/header" Target="header2.xml" Id="rId10" /><Relationship Type="http://schemas.microsoft.com/office/2007/relationships/stylesWithEffects" Target="stylesWithEffects.xml" Id="rId4" /><Relationship Type="http://schemas.openxmlformats.org/officeDocument/2006/relationships/header" Target="header1.xml" Id="rId9" /><Relationship Type="http://schemas.openxmlformats.org/officeDocument/2006/relationships/footer" Target="footer3.xml" Id="rId14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28</ap:Words>
  <ap:Characters>177</ap:Characters>
  <ap:DocSecurity>0</ap:DocSecurity>
  <ap:Lines>1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>-</vt:lpstr>
    </vt:vector>
  </ap:TitlesOfParts>
  <ap:LinksUpToDate>false</ap:LinksUpToDate>
  <ap:CharactersWithSpaces>204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lastPrinted>2016-05-26T12:54:00.0000000Z</lastPrinted>
  <dcterms:created xsi:type="dcterms:W3CDTF">2016-05-26T12:55:00.0000000Z</dcterms:created>
  <dcterms:modified xsi:type="dcterms:W3CDTF">2016-05-30T08:55:00.0000000Z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0x01010004D151B18D2AFA4C9D93B4B0C67FBB4E</vt:lpwstr>
  </property>
</Properties>
</file>