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BF0E8B" w:rsidTr="00BF0E8B">
        <w:trPr>
          <w:trHeight w:val="284" w:hRule="exact"/>
        </w:trPr>
        <w:tc>
          <w:tcPr>
            <w:tcW w:w="929" w:type="dxa"/>
          </w:tcPr>
          <w:p w:rsidRPr="00434042" w:rsidR="00BF0E8B" w:rsidP="00BF0E8B" w:rsidRDefault="00BF0E8B">
            <w:bookmarkStart w:name="_GoBack" w:id="0"/>
            <w:bookmarkEnd w:id="0"/>
            <w:r>
              <w:rPr>
                <w:szCs w:val="18"/>
              </w:rPr>
              <w:t>Datum</w:t>
            </w:r>
          </w:p>
        </w:tc>
        <w:tc>
          <w:tcPr>
            <w:tcW w:w="6571" w:type="dxa"/>
          </w:tcPr>
          <w:p w:rsidRPr="00434042" w:rsidR="00BF0E8B" w:rsidP="00C34D19" w:rsidRDefault="00926A09">
            <w:pPr>
              <w:tabs>
                <w:tab w:val="center" w:pos="3290"/>
              </w:tabs>
            </w:pPr>
            <w:r>
              <w:t>25 augustus 2017</w:t>
            </w:r>
            <w:r w:rsidR="00BF0E8B">
              <w:tab/>
            </w:r>
          </w:p>
        </w:tc>
      </w:tr>
      <w:tr w:rsidRPr="00434042" w:rsidR="00BF0E8B" w:rsidTr="00BF0E8B">
        <w:trPr>
          <w:trHeight w:val="369"/>
        </w:trPr>
        <w:tc>
          <w:tcPr>
            <w:tcW w:w="929" w:type="dxa"/>
          </w:tcPr>
          <w:p w:rsidR="00BF0E8B" w:rsidP="00BF0E8B" w:rsidRDefault="00BF0E8B">
            <w:r>
              <w:rPr>
                <w:szCs w:val="18"/>
              </w:rPr>
              <w:t>Betreft</w:t>
            </w:r>
          </w:p>
        </w:tc>
        <w:tc>
          <w:tcPr>
            <w:tcW w:w="6571" w:type="dxa"/>
          </w:tcPr>
          <w:p w:rsidRPr="00BF0E8B" w:rsidR="00BF0E8B" w:rsidP="00BF0E8B" w:rsidRDefault="00BF0E8B">
            <w:pPr>
              <w:spacing w:line="260" w:lineRule="atLeast"/>
              <w:ind w:hanging="1134"/>
              <w:rPr>
                <w:noProof/>
                <w:szCs w:val="18"/>
                <w:lang w:eastAsia="en-US"/>
              </w:rPr>
            </w:pPr>
            <w:r>
              <w:t xml:space="preserve">Voorstel </w:t>
            </w:r>
            <w:proofErr w:type="spellStart"/>
            <w:r>
              <w:t>vW</w:t>
            </w:r>
            <w:proofErr w:type="spellEnd"/>
            <w:r w:rsidRPr="00BF0E8B">
              <w:rPr>
                <w:noProof/>
                <w:szCs w:val="18"/>
                <w:lang w:eastAsia="en-US"/>
              </w:rPr>
              <w:t xml:space="preserve"> Wijziging van de Wet educatie en beroepsonderwijs en de Wet educatie en beroepsonderwijs BES vanwege met name de wettelijke verankering van het samenwerkingscollege en de instandhouding van unieke beroepsopleidingen (samenwerkingscollege en unieke beroepsopleidingen)</w:t>
            </w:r>
          </w:p>
          <w:p w:rsidR="00BF0E8B" w:rsidP="00BF0E8B" w:rsidRDefault="00BF0E8B"/>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BF0E8B" w:rsidTr="00D9561B">
        <w:trPr>
          <w:trHeight w:val="1514"/>
        </w:trPr>
        <w:tc>
          <w:tcPr>
            <w:tcW w:w="7522" w:type="dxa"/>
            <w:tcBorders>
              <w:top w:val="nil"/>
              <w:left w:val="nil"/>
              <w:bottom w:val="nil"/>
              <w:right w:val="nil"/>
            </w:tcBorders>
            <w:tcMar>
              <w:left w:w="0" w:type="dxa"/>
              <w:right w:w="0" w:type="dxa"/>
            </w:tcMar>
          </w:tcPr>
          <w:p w:rsidR="00BF0E8B" w:rsidP="00D9561B" w:rsidRDefault="00BF0E8B">
            <w:r>
              <w:t>De Voorzitter van de Tweede Kamer der Staten-Generaal</w:t>
            </w:r>
          </w:p>
          <w:p w:rsidR="00BF0E8B" w:rsidP="00D9561B" w:rsidRDefault="00BF0E8B">
            <w:r>
              <w:t>Postbus 20018</w:t>
            </w:r>
          </w:p>
          <w:p w:rsidR="00BF0E8B" w:rsidP="00D9561B" w:rsidRDefault="00BF0E8B">
            <w:r>
              <w:t>2500 EA  DEN HAAG</w:t>
            </w:r>
          </w:p>
          <w:p w:rsidR="00BF0E8B" w:rsidP="00D9561B" w:rsidRDefault="00BF0E8B"/>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BF0E8B" w:rsidTr="00DD7316">
        <w:tc>
          <w:tcPr>
            <w:tcW w:w="2160" w:type="dxa"/>
          </w:tcPr>
          <w:p w:rsidRPr="000176EE" w:rsidR="00BF0E8B" w:rsidP="00DD7316" w:rsidRDefault="00BF0E8B">
            <w:pPr>
              <w:spacing w:after="90" w:line="180" w:lineRule="exact"/>
              <w:rPr>
                <w:b/>
                <w:sz w:val="13"/>
                <w:szCs w:val="13"/>
              </w:rPr>
            </w:pPr>
            <w:r>
              <w:rPr>
                <w:b/>
                <w:sz w:val="13"/>
                <w:szCs w:val="13"/>
              </w:rPr>
              <w:t>Wetgeving en Juridische Zaken</w:t>
            </w:r>
          </w:p>
          <w:p w:rsidR="00BF0E8B" w:rsidP="00BF0E8B" w:rsidRDefault="00BF0E8B">
            <w:pPr>
              <w:pStyle w:val="Huisstijl-Gegeven"/>
              <w:spacing w:after="0"/>
              <w:rPr>
                <w:noProof w:val="0"/>
              </w:rPr>
            </w:pPr>
            <w:r>
              <w:rPr>
                <w:noProof w:val="0"/>
              </w:rPr>
              <w:t xml:space="preserve">Rijnstraat 50 </w:t>
            </w:r>
          </w:p>
          <w:p w:rsidR="00BF0E8B" w:rsidP="00BF0E8B" w:rsidRDefault="00BF0E8B">
            <w:pPr>
              <w:pStyle w:val="Huisstijl-Gegeven"/>
              <w:spacing w:after="0"/>
              <w:rPr>
                <w:noProof w:val="0"/>
              </w:rPr>
            </w:pPr>
            <w:r>
              <w:rPr>
                <w:noProof w:val="0"/>
              </w:rPr>
              <w:t>Den Haag</w:t>
            </w:r>
          </w:p>
          <w:p w:rsidR="00BF0E8B" w:rsidP="00BF0E8B" w:rsidRDefault="00BF0E8B">
            <w:pPr>
              <w:pStyle w:val="Huisstijl-Gegeven"/>
              <w:spacing w:after="0"/>
              <w:rPr>
                <w:noProof w:val="0"/>
              </w:rPr>
            </w:pPr>
            <w:r>
              <w:rPr>
                <w:noProof w:val="0"/>
              </w:rPr>
              <w:t>Postbus 16375</w:t>
            </w:r>
          </w:p>
          <w:p w:rsidR="00BF0E8B" w:rsidP="00BF0E8B" w:rsidRDefault="00BF0E8B">
            <w:pPr>
              <w:pStyle w:val="Huisstijl-Gegeven"/>
              <w:spacing w:after="0"/>
              <w:rPr>
                <w:noProof w:val="0"/>
              </w:rPr>
            </w:pPr>
            <w:r>
              <w:rPr>
                <w:noProof w:val="0"/>
              </w:rPr>
              <w:t>2500 BJ Den Haag</w:t>
            </w:r>
          </w:p>
          <w:p w:rsidRPr="00F56956" w:rsidR="00BF0E8B" w:rsidP="00BF0E8B" w:rsidRDefault="00BF0E8B">
            <w:pPr>
              <w:pStyle w:val="Huisstijl-Gegeven"/>
              <w:spacing w:after="90"/>
              <w:rPr>
                <w:noProof w:val="0"/>
                <w:szCs w:val="13"/>
              </w:rPr>
            </w:pPr>
            <w:r>
              <w:rPr>
                <w:noProof w:val="0"/>
              </w:rPr>
              <w:t>www.rijksoverheid.nl</w:t>
            </w:r>
          </w:p>
        </w:tc>
      </w:tr>
      <w:tr w:rsidRPr="005819CE" w:rsidR="00BF0E8B" w:rsidTr="00DD7316">
        <w:trPr>
          <w:trHeight w:val="200" w:hRule="exact"/>
        </w:trPr>
        <w:tc>
          <w:tcPr>
            <w:tcW w:w="2160" w:type="dxa"/>
          </w:tcPr>
          <w:p w:rsidRPr="00D86CC6" w:rsidR="00BF0E8B" w:rsidP="00DD7316" w:rsidRDefault="00BF0E8B">
            <w:pPr>
              <w:spacing w:line="180" w:lineRule="exact"/>
              <w:rPr>
                <w:sz w:val="13"/>
                <w:szCs w:val="13"/>
              </w:rPr>
            </w:pPr>
          </w:p>
        </w:tc>
      </w:tr>
      <w:tr w:rsidRPr="005819CE" w:rsidR="00BF0E8B" w:rsidTr="00DD7316">
        <w:trPr>
          <w:trHeight w:val="1680"/>
        </w:trPr>
        <w:tc>
          <w:tcPr>
            <w:tcW w:w="2160" w:type="dxa"/>
          </w:tcPr>
          <w:p w:rsidRPr="00D86CC6" w:rsidR="00BF0E8B" w:rsidP="00DD7316" w:rsidRDefault="00BF0E8B">
            <w:pPr>
              <w:spacing w:line="180" w:lineRule="exact"/>
              <w:rPr>
                <w:b/>
                <w:sz w:val="13"/>
                <w:szCs w:val="13"/>
              </w:rPr>
            </w:pPr>
            <w:r>
              <w:rPr>
                <w:b/>
                <w:sz w:val="13"/>
                <w:szCs w:val="13"/>
              </w:rPr>
              <w:t>Onze referentie</w:t>
            </w:r>
          </w:p>
          <w:p w:rsidRPr="009262BA" w:rsidR="00BF0E8B" w:rsidP="00DD7316" w:rsidRDefault="00BF0E8B">
            <w:pPr>
              <w:spacing w:line="180" w:lineRule="exact"/>
              <w:rPr>
                <w:sz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1226908</w:t>
            </w:r>
            <w:r>
              <w:rPr>
                <w:sz w:val="13"/>
                <w:szCs w:val="13"/>
              </w:rPr>
              <w:fldChar w:fldCharType="end"/>
            </w:r>
            <w:r w:rsidR="0024429C">
              <w:rPr>
                <w:sz w:val="13"/>
                <w:szCs w:val="13"/>
              </w:rPr>
              <w:t>/6718</w:t>
            </w:r>
          </w:p>
        </w:tc>
      </w:tr>
    </w:tbl>
    <w:p w:rsidRPr="00C668C0" w:rsidR="00BF0E8B" w:rsidP="00235CD2" w:rsidRDefault="00BF0E8B">
      <w:pPr>
        <w:pStyle w:val="standaard-tekst"/>
      </w:pPr>
      <w:bookmarkStart w:name="STDTXT__OCW_Tekstblokken_txtNahangEK2502" w:id="1"/>
      <w:r>
        <w:t>Hierbij bied ik u aan</w:t>
      </w:r>
      <w:r w:rsidRPr="00C668C0">
        <w:t xml:space="preserve">, </w:t>
      </w:r>
      <w:r>
        <w:t>in overeenstemming met de Staatssecretaris</w:t>
      </w:r>
      <w:r w:rsidRPr="00C668C0">
        <w:t xml:space="preserve"> </w:t>
      </w:r>
      <w:r>
        <w:t>van Economische Zaken, de nota naar aanleiding van het verslag en een nota van wijziging i</w:t>
      </w:r>
      <w:r w:rsidRPr="00C668C0">
        <w:t>nzake het bovengenoemde voorstel.</w:t>
      </w:r>
    </w:p>
    <w:p w:rsidRPr="00C668C0" w:rsidR="00BF0E8B" w:rsidP="00235CD2" w:rsidRDefault="00BF0E8B">
      <w:pPr>
        <w:pStyle w:val="standaard-tekst"/>
      </w:pPr>
      <w:r w:rsidRPr="00C668C0">
        <w:t> </w:t>
      </w:r>
    </w:p>
    <w:p w:rsidRPr="00C668C0" w:rsidR="00BF0E8B" w:rsidP="00235CD2" w:rsidRDefault="00BF0E8B">
      <w:pPr>
        <w:pStyle w:val="standaard-tekst"/>
      </w:pPr>
      <w:r w:rsidRPr="00C668C0">
        <w:t> </w:t>
      </w:r>
    </w:p>
    <w:p w:rsidRPr="00C668C0" w:rsidR="00BF0E8B" w:rsidP="00235CD2" w:rsidRDefault="00BF0E8B">
      <w:pPr>
        <w:pStyle w:val="standaard-tekst"/>
      </w:pPr>
      <w:r w:rsidRPr="00C668C0">
        <w:t>De Minister van Onderwijs,</w:t>
      </w:r>
    </w:p>
    <w:p w:rsidRPr="00C668C0" w:rsidR="00BF0E8B" w:rsidP="00235CD2" w:rsidRDefault="00BF0E8B">
      <w:pPr>
        <w:pStyle w:val="standaard-tekst"/>
      </w:pPr>
      <w:r w:rsidRPr="00C668C0">
        <w:t>Cultuur en Wetenschap,</w:t>
      </w:r>
    </w:p>
    <w:p w:rsidRPr="00C668C0" w:rsidR="00BF0E8B" w:rsidP="00235CD2" w:rsidRDefault="00BF0E8B">
      <w:pPr>
        <w:pStyle w:val="standaard-tekst"/>
      </w:pPr>
      <w:r w:rsidRPr="00C668C0">
        <w:t> </w:t>
      </w:r>
    </w:p>
    <w:p w:rsidRPr="00C668C0" w:rsidR="00BF0E8B" w:rsidP="00235CD2" w:rsidRDefault="00BF0E8B">
      <w:pPr>
        <w:pStyle w:val="standaard-tekst"/>
      </w:pPr>
      <w:r w:rsidRPr="00C668C0">
        <w:t> </w:t>
      </w:r>
    </w:p>
    <w:p w:rsidRPr="00C668C0" w:rsidR="00BF0E8B" w:rsidP="00235CD2" w:rsidRDefault="00BF0E8B">
      <w:pPr>
        <w:pStyle w:val="standaard-tekst"/>
      </w:pPr>
      <w:r w:rsidRPr="00C668C0">
        <w:t> </w:t>
      </w:r>
    </w:p>
    <w:p w:rsidRPr="00C668C0" w:rsidR="00BF0E8B" w:rsidP="00235CD2" w:rsidRDefault="00BF0E8B">
      <w:pPr>
        <w:pStyle w:val="standaard-tekst"/>
      </w:pPr>
      <w:r w:rsidRPr="00C668C0">
        <w:t> </w:t>
      </w:r>
      <w:r>
        <w:t>dr. Jet Bussemaker</w:t>
      </w:r>
    </w:p>
    <w:p w:rsidRPr="00C668C0" w:rsidR="00BF0E8B" w:rsidP="00235CD2" w:rsidRDefault="00BF0E8B">
      <w:pPr>
        <w:pStyle w:val="standaard-tekst"/>
      </w:pPr>
      <w:r w:rsidRPr="00C668C0">
        <w:t> </w:t>
      </w:r>
    </w:p>
    <w:bookmarkEnd w:id="1"/>
    <w:sectPr w:rsidRPr="00C668C0" w:rsidR="00BF0E8B"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8B" w:rsidRDefault="00BF0E8B">
      <w:r>
        <w:separator/>
      </w:r>
    </w:p>
    <w:p w:rsidR="00BF0E8B" w:rsidRDefault="00BF0E8B"/>
  </w:endnote>
  <w:endnote w:type="continuationSeparator" w:id="0">
    <w:p w:rsidR="00BF0E8B" w:rsidRDefault="00BF0E8B">
      <w:r>
        <w:continuationSeparator/>
      </w:r>
    </w:p>
    <w:p w:rsidR="00BF0E8B" w:rsidRDefault="00BF0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BF0E8B" w:rsidP="00BF0E8B">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BF0E8B" w:rsidP="00BF0E8B">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A01094">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A01094">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8B" w:rsidRDefault="00BF0E8B">
      <w:r>
        <w:separator/>
      </w:r>
    </w:p>
    <w:p w:rsidR="00BF0E8B" w:rsidRDefault="00BF0E8B"/>
  </w:footnote>
  <w:footnote w:type="continuationSeparator" w:id="0">
    <w:p w:rsidR="00BF0E8B" w:rsidRDefault="00BF0E8B">
      <w:r>
        <w:continuationSeparator/>
      </w:r>
    </w:p>
    <w:p w:rsidR="00BF0E8B" w:rsidRDefault="00BF0E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A01094">
            <w:rPr>
              <w:sz w:val="13"/>
              <w:szCs w:val="13"/>
            </w:rPr>
            <w:t>1226908</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BF0E8B" w:rsidRDefault="00BF0E8B" w:rsidP="00BF0E8B">
          <w:pPr>
            <w:framePr w:w="6339" w:h="2750" w:hRule="exact" w:hSpace="181" w:wrap="around" w:vAnchor="page" w:hAnchor="page" w:x="5586" w:y="1"/>
          </w:pPr>
          <w:r>
            <w:rPr>
              <w:noProof/>
            </w:rPr>
            <w:drawing>
              <wp:inline distT="0" distB="0" distL="0" distR="0" wp14:anchorId="599817ED" wp14:editId="3ADACD9E">
                <wp:extent cx="2447925" cy="1657350"/>
                <wp:effectExtent l="0" t="0" r="9525" b="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BF0E8B" w:rsidRPr="00543A0D" w:rsidRDefault="00BF0E8B" w:rsidP="00BF0E8B">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BF0E8B" w:rsidP="00BF0E8B">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58540B9A64F04F04BD2D32E9C68F8D71&quot;/&gt;&lt;Field id=&quot;Author.1&quot; value=&quot;Zirkzee&quot;/&gt;&lt;Field id=&quot;Author.2&quot; value=&quot;M.J.M.&quot;/&gt;&lt;Field id=&quot;Author.3&quot; value=&quot;&quot;/&gt;&lt;Field id=&quot;Author.4&quot; value=&quot;Marja&quot;/&gt;&lt;Field id=&quot;Author.5&quot; value=&quot;m.j.m.flippo@minocw.nl&quot;/&gt;&lt;Field id=&quot;Author.6&quot; value=&quot;&quot;/&gt;&lt;Field id=&quot;Author.7&quot; value=&quot;&quot;/&gt;&lt;Field id=&quot;Author.8&quot; value=&quot;&quot;/&gt;&lt;Field id=&quot;Author.9&quot; value=&quot;o202fli&quot; mappedto=&quot;AUTHOR_ID&quot;/&gt;&lt;Field id=&quot;Author.10&quot; value=&quot;True&quot;/&gt;&lt;Field id=&quot;Author.11&quot; value=&quot;1&quot;/&gt;&lt;Field id=&quot;Author.12&quot; value=&quot;&quot;/&gt;&lt;Field id=&quot;Author.13&quot; value=&quot;HOFT&quot;/&gt;&lt;Field id=&quot;Author.14&quot; value=&quot;Zirkzee&quot;/&gt;&lt;Field id=&quot;Author.E72E562AD10E44CF8B0BB85626A7CED6&quot; value=&quot;&quot;/&gt;&lt;Field id=&quot;Author.2A7545B21CF14EEBBD8CE2FB110ECA76&quot; value=&quot;+31-70-412 2081&quot;/&gt;&lt;Field id=&quot;Author.07A356D7877849EBA5C9C7CF16E58D5F&quot; value=&quot;&quot;/&gt;&lt;Field id=&quot;Author.316524BDEDA04B27B02489813A15B3D2&quot; value=&quot;&quot;/&gt;&lt;Field id=&quot;Author.764D5833F93D470E8E750B1DAEBD2873&quot; value=&quot;52079&quot;/&gt;&lt;Field id=&quot;Author.978504FDCABC4ECBB9ECA7D9D1C6BAF8&quot; value=&quot;Secretaress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WJZ&quot;/&gt;&lt;Field id=&quot;Author.A08FD3E3B58F4E81842FC68F44A9B386&quot; value=&quot;OCW&quot;/&gt;&lt;Field id=&quot;Author.8DC78BAD95DF4C7792B2965626F7CBF4&quot; value=&quot;1&quot;/&gt;&lt;Field id=&quot;Typist.0&quot; value=&quot;58540B9A64F04F04BD2D32E9C68F8D71&quot;/&gt;&lt;Field id=&quot;Typist.1&quot; value=&quot;Zirkzee&quot;/&gt;&lt;Field id=&quot;Typist.2&quot; value=&quot;M.J.M.&quot;/&gt;&lt;Field id=&quot;Typist.3&quot; value=&quot;&quot;/&gt;&lt;Field id=&quot;Typist.4&quot; value=&quot;Marja&quot;/&gt;&lt;Field id=&quot;Typist.5&quot; value=&quot;m.j.m.flippo@minocw.nl&quot;/&gt;&lt;Field id=&quot;Typist.6&quot; value=&quot;&quot;/&gt;&lt;Field id=&quot;Typist.7&quot; value=&quot;&quot;/&gt;&lt;Field id=&quot;Typist.8&quot; value=&quot;&quot;/&gt;&lt;Field id=&quot;Typist.9&quot; value=&quot;o202fli&quot;/&gt;&lt;Field id=&quot;Typist.10&quot; value=&quot;True&quot;/&gt;&lt;Field id=&quot;Typist.11&quot; value=&quot;1&quot;/&gt;&lt;Field id=&quot;Typist.12&quot; value=&quot;&quot;/&gt;&lt;Field id=&quot;Typist.13&quot; value=&quot;HOFT&quot;/&gt;&lt;Field id=&quot;Typist.14&quot; value=&quot;Zirkzee&quot;/&gt;&lt;Field id=&quot;Typist.E72E562AD10E44CF8B0BB85626A7CED6&quot; value=&quot;&quot;/&gt;&lt;Field id=&quot;Typist.2A7545B21CF14EEBBD8CE2FB110ECA76&quot; value=&quot;+31-70-412 2081&quot;/&gt;&lt;Field id=&quot;Typist.07A356D7877849EBA5C9C7CF16E58D5F&quot; value=&quot;&quot;/&gt;&lt;Field id=&quot;Typist.316524BDEDA04B27B02489813A15B3D2&quot; value=&quot;&quot;/&gt;&lt;Field id=&quot;Typist.764D5833F93D470E8E750B1DAEBD2873&quot; value=&quot;52079&quot;/&gt;&lt;Field id=&quot;Typist.978504FDCABC4ECBB9ECA7D9D1C6BAF8&quot; value=&quot;Secretaress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60FB729CC0EA4A36961C83B6779AD2C8&quot;/&gt;&lt;Field id=&quot;Template.1&quot; value=&quot;Brief TK&quot;/&gt;&lt;Field id=&quot;Template.2&quot; value=&quot;False&quot;/&gt;&lt;Field id=&quot;Template.3&quot; value=&quot;1&quot;/&gt;&lt;Field id=&quot;Template.4&quot; value=&quot;TP60FB729CC0EA4A36961C83B6779AD2C8.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234CBDB1314C4FB8B8C99A78702C1BFE&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79EF07FF29B04ACD90F5BFF4D325E8A4&quot; description=&quot;Datum document&quot; mappedto=&quot;OCW_DATE&quot; value=&quot;7/12/2017 12:32:59 PM&quot;/&gt;&lt;Field id=&quot;1E9CCF9E10E84B0A9B1885119876CFF5&quot; description=&quot;Datum op later moment invullen&quot; value=&quot;Nee&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BF0E8B"/>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29C"/>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A09"/>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1094"/>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0E8B"/>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BF0E8B"/>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BF0E8B"/>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111</ap:Words>
  <ap:Characters>759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2017-08-25T06:52:00.0000000Z</lastPrinted>
  <dcterms:created xsi:type="dcterms:W3CDTF">2017-07-12T10:33:00.0000000Z</dcterms:created>
  <dcterms:modified xsi:type="dcterms:W3CDTF">2017-08-25T06:52:00.0000000Z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1226908</vt:lpwstr>
  </property>
  <property fmtid="{D5CDD505-2E9C-101B-9397-08002B2CF9AE}" pid="3" name="ContentTypeId">
    <vt:lpwstr>0x01010058730A01B7A81B4A88DA2145D297C466</vt:lpwstr>
  </property>
</Properties>
</file>