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D52C8">
          <w:headerReference w:type="default" r:id="rId9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E1490C">
      <w:pPr>
        <w:pStyle w:val="Huisstijl-Aanhef"/>
      </w:pPr>
      <w:r>
        <w:lastRenderedPageBreak/>
        <w:t>Geachte voorzitter,</w:t>
      </w:r>
    </w:p>
    <w:p w:rsidR="002B2669" w:rsidP="002B2669" w:rsidRDefault="002B2669">
      <w:pPr>
        <w:pStyle w:val="Huisstijl-Slotzin"/>
      </w:pPr>
      <w:r>
        <w:rPr>
          <w:szCs w:val="18"/>
        </w:rPr>
        <w:t>Hierbij bied ik u de nota naar aanleiding van het verslag inzake het bovenvermelde wetsvoorstel aan.</w:t>
      </w:r>
    </w:p>
    <w:p w:rsidRPr="009A31BF" w:rsidR="00CD5856" w:rsidRDefault="00E1490C">
      <w:pPr>
        <w:pStyle w:val="Huisstijl-Slotzin"/>
      </w:pPr>
      <w:r w:rsidRPr="009A31BF">
        <w:t>Hoogachtend,</w:t>
      </w:r>
    </w:p>
    <w:p w:rsidR="00050D5B" w:rsidP="00113778" w:rsidRDefault="00050D5B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  <w:r>
        <w:br/>
      </w:r>
      <w:r>
        <w:br/>
      </w:r>
      <w:r>
        <w:br/>
        <w:t>mw. drs. E.I. Schippers</w:t>
      </w: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p w:rsidRPr="009A31BF" w:rsidR="00CD5856" w:rsidRDefault="00CD5856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0"/>
      <w:headerReference w:type="first" r:id="rId11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FE" w:rsidRDefault="00B230FE">
      <w:r>
        <w:separator/>
      </w:r>
    </w:p>
  </w:endnote>
  <w:endnote w:type="continuationSeparator" w:id="0">
    <w:p w:rsidR="00B230FE" w:rsidRDefault="00B2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FE" w:rsidRDefault="00B230FE">
      <w:r>
        <w:rPr>
          <w:color w:val="000000"/>
        </w:rPr>
        <w:separator/>
      </w:r>
    </w:p>
  </w:footnote>
  <w:footnote w:type="continuationSeparator" w:id="0">
    <w:p w:rsidR="00B230FE" w:rsidRDefault="00B23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E1490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6097F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CD5856" w:rsidRDefault="00E1490C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2511 VX</w:t>
                </w:r>
                <w:r w:rsidR="00E1490C">
                  <w:t xml:space="preserve">  </w:t>
                </w: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1B41E1">
                <w:pPr>
                  <w:pStyle w:val="Huisstijl-Referentiegegevens"/>
                </w:pPr>
                <w:r w:rsidRPr="001B41E1">
                  <w:t>MC-U</w:t>
                </w:r>
                <w:r w:rsidR="00842FA0">
                  <w:t>-3158433</w:t>
                </w:r>
              </w:p>
              <w:p w:rsidR="00CD5856" w:rsidRPr="002B504F" w:rsidRDefault="001B41E1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1B41E1">
                <w:pPr>
                  <w:pStyle w:val="Huisstijl-Referentiegegevens"/>
                </w:pPr>
                <w:r w:rsidRPr="009A31BF">
                  <w:t>1</w:t>
                </w:r>
              </w:p>
              <w:p w:rsidR="00CD5856" w:rsidRDefault="00E1490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 w:rsidR="00D6097F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 w:rsidR="003D52C8">
                  <w:t>5 maart 2013</w:t>
                </w:r>
              </w:p>
              <w:p w:rsidR="00CD5856" w:rsidRDefault="00697032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 w:rsidR="00E1490C">
                  <w:tab/>
                </w:r>
                <w:r w:rsidR="001B41E1" w:rsidRPr="001B41E1">
                  <w:t>Nota naar aanleiding van het verslag wetsvoorstel voorwaarden voor winstuitkering aanbieders medisch-specialistische zorg (33 168)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D6097F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D6097F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D6097F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inset="0,0,0,0">
            <w:txbxContent>
              <w:p w:rsidR="00CD5856" w:rsidRDefault="001B41E1">
                <w:pPr>
                  <w:pStyle w:val="Huisstijl-Retouradres"/>
                </w:pPr>
                <w:r w:rsidRPr="001B41E1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  <w:r w:rsidR="00D6097F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3D52C8">
                    <w:rPr>
                      <w:noProof/>
                    </w:rPr>
                    <w:t>1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3D52C8">
                  <w:t>1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D6097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1B41E1">
                <w:pPr>
                  <w:pStyle w:val="Huisstijl-Referentiegegevens"/>
                </w:pPr>
                <w:r w:rsidRPr="001B41E1">
                  <w:t>MC-U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CD5856" w:rsidRDefault="001B41E1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fldSimple w:instr=" PAGE    \* MERGEFORMAT ">
                  <w:r w:rsidR="00E1490C">
                    <w:t>2</w:t>
                  </w:r>
                </w:fldSimple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fldSimple w:instr=" SECTIONPAGES  \* Arabic  \* MERGEFORMAT ">
                  <w:r w:rsidR="00E1490C">
                    <w:t>2</w:t>
                  </w:r>
                </w:fldSimple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D6097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189822189"/>
                    <w:dataBinding w:prefixMappings="xmlns:dg='http://docgen.org/date' " w:xpath="/dg:DocgenData[1]/dg:Date[1]" w:storeItemID="{6DAB157C-3219-4953-9518-1CA51147D5AE}"/>
                    <w:date w:fullDate="2013-03-01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 maart 2013</w:t>
                    </w:r>
                  </w:sdtContent>
                </w:sdt>
              </w:p>
              <w:p w:rsidR="00CD5856" w:rsidRDefault="00E1490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1B41E1">
                  <w:t>Nota naar aanleiding van het verslag wetsvoorstel voorwaarden voor winstuitkering aanbieders medisch-specialistische zorg (33 168)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CD5856" w:rsidRDefault="001B41E1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E1490C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mr. D. (Dennis) Berg</w:t>
                </w:r>
              </w:p>
              <w:p w:rsidR="00CD5856" w:rsidRDefault="00E1490C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="001B41E1" w:rsidRPr="001B41E1">
                  <w:t>070-3405068</w:t>
                </w:r>
              </w:p>
              <w:p w:rsidR="00CD5856" w:rsidRDefault="00E1490C">
                <w:pPr>
                  <w:pStyle w:val="Huisstijl-Afzendgegevens"/>
                  <w:tabs>
                    <w:tab w:val="clear" w:pos="170"/>
                  </w:tabs>
                </w:pPr>
                <w:r>
                  <w:t>M</w:t>
                </w:r>
                <w:r>
                  <w:tab/>
                </w:r>
                <w:r w:rsidR="001B41E1" w:rsidRPr="001B41E1">
                  <w:t>+31(0)6-31753451</w:t>
                </w:r>
              </w:p>
              <w:p w:rsidR="00CD5856" w:rsidRDefault="001B41E1">
                <w:pPr>
                  <w:pStyle w:val="Huisstijl-Afzendgegevens"/>
                </w:pPr>
                <w:r w:rsidRPr="001B41E1">
                  <w:t>d.berg@minvws.nl</w:t>
                </w:r>
              </w:p>
              <w:p w:rsidR="00CD5856" w:rsidRDefault="00E1490C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B41E1">
                <w:pPr>
                  <w:pStyle w:val="Huisstijl-Referentiegegevens"/>
                </w:pPr>
                <w:r>
                  <w:t>MC-U</w:t>
                </w:r>
              </w:p>
              <w:p w:rsidR="00CD5856" w:rsidRDefault="00E1490C">
                <w:pPr>
                  <w:pStyle w:val="Huisstijl-ReferentiegegevenskopW1"/>
                </w:pPr>
                <w:r>
                  <w:t>Afschrift aan</w:t>
                </w:r>
              </w:p>
              <w:p w:rsidR="00CD5856" w:rsidRDefault="001B41E1">
                <w:pPr>
                  <w:pStyle w:val="Huisstijl-Referentiegegevens"/>
                </w:pPr>
                <w:r w:rsidRPr="001B41E1">
                  <w:t>MT-MC</w:t>
                </w:r>
                <w:r w:rsidRPr="001B41E1">
                  <w:br/>
                  <w:t>Brouwer, Schot (MC)</w:t>
                </w:r>
                <w:r w:rsidRPr="001B41E1">
                  <w:br/>
                  <w:t>Van Schooneveld (WJZ)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CD5856" w:rsidRDefault="001B41E1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CD5856" w:rsidRDefault="00E1490C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CD5856" w:rsidRDefault="00E1490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3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2FA0"/>
    <w:rsid w:val="00050D5B"/>
    <w:rsid w:val="000B45B1"/>
    <w:rsid w:val="000E54B6"/>
    <w:rsid w:val="00113778"/>
    <w:rsid w:val="00172CD9"/>
    <w:rsid w:val="001B41E1"/>
    <w:rsid w:val="00241BB9"/>
    <w:rsid w:val="002B1D9F"/>
    <w:rsid w:val="002B2669"/>
    <w:rsid w:val="002B504F"/>
    <w:rsid w:val="002C0E7A"/>
    <w:rsid w:val="003451E2"/>
    <w:rsid w:val="00347F1B"/>
    <w:rsid w:val="003D52C8"/>
    <w:rsid w:val="0045486D"/>
    <w:rsid w:val="0049453A"/>
    <w:rsid w:val="00582E97"/>
    <w:rsid w:val="005D327A"/>
    <w:rsid w:val="00697032"/>
    <w:rsid w:val="007D23C6"/>
    <w:rsid w:val="007F380D"/>
    <w:rsid w:val="00842FA0"/>
    <w:rsid w:val="00861C45"/>
    <w:rsid w:val="00893C24"/>
    <w:rsid w:val="008A21F4"/>
    <w:rsid w:val="008D618A"/>
    <w:rsid w:val="009A31BF"/>
    <w:rsid w:val="00AA61EA"/>
    <w:rsid w:val="00B230FE"/>
    <w:rsid w:val="00B8296E"/>
    <w:rsid w:val="00BA7566"/>
    <w:rsid w:val="00C3438D"/>
    <w:rsid w:val="00CA061B"/>
    <w:rsid w:val="00CD4AED"/>
    <w:rsid w:val="00CD5856"/>
    <w:rsid w:val="00D40608"/>
    <w:rsid w:val="00D6097F"/>
    <w:rsid w:val="00E1490C"/>
    <w:rsid w:val="00ED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webSettings" Target="webSettings.xml" Id="rId6" /><Relationship Type="http://schemas.openxmlformats.org/officeDocument/2006/relationships/header" Target="header3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D\Local%20Settings\Temporary%20Internet%20Files\Content.IE5\71GO6C37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187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2013-03-01T07:55:00.0000000Z</lastPrinted>
  <dcterms:created xsi:type="dcterms:W3CDTF">2013-03-05T15:28:00.0000000Z</dcterms:created>
  <dcterms:modified xsi:type="dcterms:W3CDTF">2013-03-05T15:28:00.0000000Z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0x010100030A96E0840E1F41851571AFD4CD3132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