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A3319"/>
        <w:p w:rsidR="00241BB9" w:rsidRDefault="00EA3319">
          <w:pPr>
            <w:spacing w:line="240" w:lineRule="auto"/>
          </w:pPr>
        </w:p>
      </w:sdtContent>
    </w:sdt>
    <w:p w:rsidR="00CD5856" w:rsidRDefault="00EA3319">
      <w:pPr>
        <w:spacing w:line="240" w:lineRule="auto"/>
      </w:pPr>
    </w:p>
    <w:p w:rsidR="00CD5856" w:rsidRDefault="00EA3319"/>
    <w:p w:rsidR="00CD5856" w:rsidRDefault="00EA3319"/>
    <w:p w:rsidR="00CD5856" w:rsidRDefault="00EA3319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214AB">
      <w:pPr>
        <w:pStyle w:val="Huisstijl-Aanhef"/>
      </w:pPr>
      <w:r>
        <w:t>Geachte voorzitter,</w:t>
      </w:r>
    </w:p>
    <w:p w:rsidR="00847491" w:rsidP="00847491" w:rsidRDefault="00E214AB">
      <w:r>
        <w:t>Hierbij bied ik u de nota naar aanleiding van het verslag inzake het bovenvermelde voorstel aan.</w:t>
      </w:r>
    </w:p>
    <w:p w:rsidR="00057C53" w:rsidP="00057C53" w:rsidRDefault="00EA3319">
      <w:pPr>
        <w:spacing w:line="240" w:lineRule="auto"/>
        <w:rPr>
          <w:noProof/>
        </w:rPr>
      </w:pPr>
    </w:p>
    <w:p w:rsidR="00057C53" w:rsidP="00057C53" w:rsidRDefault="00E214AB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057C53" w:rsidP="00057C53" w:rsidRDefault="00EA3319">
      <w:pPr>
        <w:spacing w:line="240" w:lineRule="auto"/>
        <w:rPr>
          <w:noProof/>
        </w:rPr>
      </w:pPr>
    </w:p>
    <w:p w:rsidR="00057C53" w:rsidP="00057C53" w:rsidRDefault="00E214AB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057C53" w:rsidP="00057C53" w:rsidRDefault="00E214AB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057C53" w:rsidP="00057C53" w:rsidRDefault="00EA3319">
      <w:pPr>
        <w:spacing w:line="240" w:lineRule="auto"/>
        <w:rPr>
          <w:noProof/>
        </w:rPr>
      </w:pPr>
    </w:p>
    <w:p w:rsidR="00057C53" w:rsidP="00057C53" w:rsidRDefault="00EA3319">
      <w:pPr>
        <w:spacing w:line="240" w:lineRule="auto"/>
        <w:rPr>
          <w:noProof/>
        </w:rPr>
      </w:pPr>
    </w:p>
    <w:p w:rsidR="00057C53" w:rsidP="00057C53" w:rsidRDefault="00EA3319">
      <w:pPr>
        <w:spacing w:line="240" w:lineRule="auto"/>
        <w:rPr>
          <w:noProof/>
        </w:rPr>
      </w:pPr>
    </w:p>
    <w:p w:rsidR="00057C53" w:rsidP="00057C53" w:rsidRDefault="00EA3319">
      <w:pPr>
        <w:spacing w:line="240" w:lineRule="auto"/>
        <w:rPr>
          <w:noProof/>
        </w:rPr>
      </w:pPr>
    </w:p>
    <w:p w:rsidR="00057C53" w:rsidP="00057C53" w:rsidRDefault="00EA3319">
      <w:pPr>
        <w:spacing w:line="240" w:lineRule="auto"/>
        <w:rPr>
          <w:noProof/>
        </w:rPr>
      </w:pPr>
    </w:p>
    <w:p w:rsidR="00057C53" w:rsidP="00057C53" w:rsidRDefault="00EA3319">
      <w:pPr>
        <w:spacing w:line="240" w:lineRule="auto"/>
        <w:rPr>
          <w:noProof/>
        </w:rPr>
      </w:pPr>
    </w:p>
    <w:p w:rsidR="00BC481F" w:rsidP="00057C53" w:rsidRDefault="00E214AB">
      <w:pPr>
        <w:spacing w:line="240" w:lineRule="auto"/>
        <w:rPr>
          <w:noProof/>
        </w:rPr>
      </w:pPr>
      <w:r>
        <w:rPr>
          <w:noProof/>
        </w:rPr>
        <w:t>Martin van Rijn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19" w:rsidRDefault="00EA3319">
      <w:pPr>
        <w:spacing w:line="240" w:lineRule="auto"/>
      </w:pPr>
      <w:r>
        <w:separator/>
      </w:r>
    </w:p>
  </w:endnote>
  <w:endnote w:type="continuationSeparator" w:id="0">
    <w:p w:rsidR="00EA3319" w:rsidRDefault="00EA3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EA3319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E214AB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C81D8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C81D8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19" w:rsidRDefault="00EA3319">
      <w:pPr>
        <w:spacing w:line="240" w:lineRule="auto"/>
      </w:pPr>
      <w:r>
        <w:separator/>
      </w:r>
    </w:p>
  </w:footnote>
  <w:footnote w:type="continuationSeparator" w:id="0">
    <w:p w:rsidR="00EA3319" w:rsidRDefault="00EA3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214AB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943222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75618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A331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14AB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E214AB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E214AB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E214A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E214AB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E214AB">
                <w:pPr>
                  <w:pStyle w:val="Huisstijl-Referentiegegevens"/>
                </w:pPr>
                <w:fldSimple w:instr=" DOCPROPERTY  KenmerkVWS  \* MERGEFORMAT ">
                  <w:r w:rsidR="00C81D89">
                    <w:t>1627715-200121-WJZ</w:t>
                  </w:r>
                </w:fldSimple>
              </w:p>
              <w:p w:rsidR="00CD5856" w:rsidRPr="002B504F" w:rsidRDefault="00E214AB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E214AB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E214AB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E214AB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>35471</w:t>
                </w:r>
              </w:p>
              <w:p w:rsidR="00391189" w:rsidRDefault="00E214AB">
                <w:pPr>
                  <w:pStyle w:val="Huisstijl-Referentiegegevens"/>
                </w:pPr>
                <w:r>
                  <w:t>12 juni 2020</w:t>
                </w:r>
              </w:p>
              <w:p w:rsidR="00CD5856" w:rsidRDefault="00E214A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EA3319"/>
            </w:txbxContent>
          </v:textbox>
          <w10:wrap anchorx="page" anchory="page"/>
        </v:shape>
      </w:pict>
    </w:r>
    <w:r w:rsidR="00EA3319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214A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16 juni 2020</w:t>
                </w:r>
              </w:p>
              <w:p w:rsidR="00CD5856" w:rsidRDefault="00E214A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Regels inzake de organisatie, beschikbaarheid en kwaliteit van ambulancevoorzieningen</w:t>
                </w:r>
              </w:p>
              <w:p w:rsidR="00CD5856" w:rsidRDefault="00EA331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A3319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A331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EA3319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14A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EA3319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214AB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A331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14AB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E214AB">
                <w:pPr>
                  <w:pStyle w:val="Huisstijl-Referentiegegevens"/>
                </w:pPr>
                <w:fldSimple w:instr=" DOCPROPERTY  KenmerkVWS  \* MERGEFORMAT ">
                  <w:r w:rsidR="00C81D89">
                    <w:t>1627715-200121-WJZ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14AB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EA3319"/>
              <w:p w:rsidR="00CD5856" w:rsidRDefault="00EA3319">
                <w:pPr>
                  <w:pStyle w:val="Huisstijl-Paginanummer"/>
                </w:pPr>
              </w:p>
              <w:p w:rsidR="00CD5856" w:rsidRDefault="00EA3319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A331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214A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E214A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EA331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214AB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078259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214AB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005242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14AB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E214AB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E214A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E214AB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E214AB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E214AB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E214AB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E214AB">
                <w:pPr>
                  <w:pStyle w:val="Huisstijl-Referentiegegevens"/>
                </w:pPr>
                <w:r>
                  <w:t>KENMERK</w:t>
                </w:r>
              </w:p>
              <w:p w:rsidR="00CD5856" w:rsidRDefault="00E214AB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E214AB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14AB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214AB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A331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214A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F95A7F4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CEF2A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46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22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24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6E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6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3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C2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AB"/>
    <w:rsid w:val="00C81D89"/>
    <w:rsid w:val="00D97734"/>
    <w:rsid w:val="00E214AB"/>
    <w:rsid w:val="00E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CDBEAA0E-0C25-4A0F-8479-20BD0FEF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172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2020-06-16T12:55:00.0000000Z</lastPrinted>
  <dcterms:created xsi:type="dcterms:W3CDTF">2020-06-16T12:53:00.0000000Z</dcterms:created>
  <dcterms:modified xsi:type="dcterms:W3CDTF">2020-06-16T12:55:00.0000000Z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voor Medische Zorg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1627715-200121-WJZ</vt:lpwstr>
  </property>
  <property fmtid="{D5CDD505-2E9C-101B-9397-08002B2CF9AE}" pid="8" name="Naam">
    <vt:lpwstr>Schoorel, A.C. (Annemarie)</vt:lpwstr>
  </property>
  <property fmtid="{D5CDD505-2E9C-101B-9397-08002B2CF9AE}" pid="9" name="NaamOndertekenaar">
    <vt:lpwstr>Martin van Rijn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0x010100EDA5065840FBF646A2214C9C0B95A613</vt:lpwstr>
  </property>
</Properties>
</file>