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42" w:rsidP="00473A3F" w:rsidRDefault="001A6842" w14:paraId="3D6C780E" w14:textId="77777777"/>
    <w:p w:rsidR="00473A3F" w:rsidP="00473A3F" w:rsidRDefault="00473A3F" w14:paraId="2742BCE4" w14:textId="10D102FE">
      <w:r>
        <w:t>Geachte voorzitter,</w:t>
      </w:r>
      <w:bookmarkStart w:name="_GoBack" w:id="0"/>
      <w:bookmarkEnd w:id="0"/>
    </w:p>
    <w:p w:rsidR="00473A3F" w:rsidP="00473A3F" w:rsidRDefault="00473A3F" w14:paraId="465539E4" w14:textId="77777777"/>
    <w:p w:rsidRPr="00A82823" w:rsidR="00473A3F" w:rsidP="00473A3F" w:rsidRDefault="00473A3F" w14:paraId="4E9AA91C" w14:textId="77777777">
      <w:pPr>
        <w:rPr>
          <w:szCs w:val="18"/>
        </w:rPr>
      </w:pPr>
      <w:r>
        <w:rPr>
          <w:szCs w:val="18"/>
        </w:rPr>
        <w:t>Hierbij bied ik u de tweede nota van wijziging inzake bovengenoemd wetsvoorstel</w:t>
      </w:r>
      <w:r w:rsidRPr="00A82823">
        <w:rPr>
          <w:szCs w:val="18"/>
        </w:rPr>
        <w:t xml:space="preserve"> aan.</w:t>
      </w:r>
    </w:p>
    <w:p w:rsidRPr="00A82823" w:rsidR="00473A3F" w:rsidP="00473A3F" w:rsidRDefault="00473A3F" w14:paraId="1E566360" w14:textId="77777777">
      <w:pPr>
        <w:rPr>
          <w:szCs w:val="18"/>
        </w:rPr>
      </w:pPr>
    </w:p>
    <w:p w:rsidR="001A6842" w:rsidP="00473A3F" w:rsidRDefault="001A6842" w14:paraId="7F2CB8DD" w14:textId="77777777">
      <w:pPr>
        <w:rPr>
          <w:szCs w:val="18"/>
        </w:rPr>
      </w:pPr>
    </w:p>
    <w:p w:rsidR="001A6842" w:rsidP="00473A3F" w:rsidRDefault="001A6842" w14:paraId="239B04E7" w14:textId="77777777">
      <w:pPr>
        <w:rPr>
          <w:szCs w:val="18"/>
        </w:rPr>
      </w:pPr>
    </w:p>
    <w:p w:rsidR="00473A3F" w:rsidP="00473A3F" w:rsidRDefault="00473A3F" w14:paraId="732F294C" w14:textId="5B300D2A">
      <w:pPr>
        <w:rPr>
          <w:szCs w:val="18"/>
        </w:rPr>
      </w:pPr>
      <w:r w:rsidRPr="00A82823">
        <w:rPr>
          <w:szCs w:val="18"/>
        </w:rPr>
        <w:t>De Minister van</w:t>
      </w:r>
      <w:r w:rsidR="000438F8">
        <w:rPr>
          <w:szCs w:val="18"/>
        </w:rPr>
        <w:t xml:space="preserve"> Buitenlandse Z</w:t>
      </w:r>
      <w:r>
        <w:rPr>
          <w:szCs w:val="18"/>
        </w:rPr>
        <w:t>aken</w:t>
      </w:r>
      <w:r w:rsidR="000438F8">
        <w:rPr>
          <w:szCs w:val="18"/>
        </w:rPr>
        <w:t>,</w:t>
      </w:r>
    </w:p>
    <w:p w:rsidRPr="00B902C5" w:rsidR="000438F8" w:rsidP="00473A3F" w:rsidRDefault="000438F8" w14:paraId="5D75EEE1" w14:textId="77777777">
      <w:pPr>
        <w:rPr>
          <w:szCs w:val="18"/>
        </w:rPr>
      </w:pPr>
    </w:p>
    <w:p w:rsidR="00473A3F" w:rsidP="00473A3F" w:rsidRDefault="00473A3F" w14:paraId="73503720" w14:textId="77777777"/>
    <w:p w:rsidR="00473A3F" w:rsidP="00473A3F" w:rsidRDefault="00473A3F" w14:paraId="675FC3D4" w14:textId="77777777"/>
    <w:p w:rsidRPr="00C37FE1" w:rsidR="00473A3F" w:rsidP="00473A3F" w:rsidRDefault="00473A3F" w14:paraId="5FE889EF" w14:textId="77777777"/>
    <w:p w:rsidR="00473A3F" w:rsidP="00473A3F" w:rsidRDefault="00473A3F" w14:paraId="77008191" w14:textId="77777777">
      <w:pPr>
        <w:rPr>
          <w:b/>
        </w:rPr>
      </w:pPr>
      <w:r>
        <w:rPr>
          <w:szCs w:val="18"/>
        </w:rPr>
        <w:t>Stef Blok</w:t>
      </w:r>
    </w:p>
    <w:p w:rsidR="00473A3F" w:rsidP="00473A3F" w:rsidRDefault="00473A3F" w14:paraId="69779F85" w14:textId="77777777">
      <w:pPr>
        <w:rPr>
          <w:b/>
        </w:rPr>
      </w:pPr>
    </w:p>
    <w:p w:rsidRPr="00C37FE1" w:rsidR="00C37FE1" w:rsidP="00C37FE1" w:rsidRDefault="00C37FE1" w14:paraId="2D2F974C" w14:textId="77777777"/>
    <w:p w:rsidRPr="00C37FE1" w:rsidR="00C37FE1" w:rsidP="00C37FE1" w:rsidRDefault="002D4824" w14:paraId="15CBFA41" w14:textId="77777777">
      <w:bookmarkStart w:name="bm_txt" w:id="1"/>
      <w:r>
        <w:t xml:space="preserve"> </w:t>
      </w:r>
      <w:bookmarkEnd w:id="1"/>
    </w:p>
    <w:p w:rsidR="00C37FE1" w:rsidP="00473A3F" w:rsidRDefault="002D4824" w14:paraId="4D4C5991" w14:textId="77777777">
      <w:pPr>
        <w:tabs>
          <w:tab w:val="center" w:pos="3764"/>
        </w:tabs>
      </w:pPr>
      <w:bookmarkStart w:name="bm_txtend" w:id="2"/>
      <w:r>
        <w:t xml:space="preserve"> </w:t>
      </w:r>
      <w:bookmarkEnd w:id="2"/>
      <w:r w:rsidR="00473A3F">
        <w:tab/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2F6C89" w:rsidTr="00105578" w14:paraId="36B35D3B" w14:textId="77777777">
        <w:tc>
          <w:tcPr>
            <w:tcW w:w="3757" w:type="dxa"/>
          </w:tcPr>
          <w:p w:rsidRPr="00C37FE1" w:rsidR="002F6C89" w:rsidP="002F6C89" w:rsidRDefault="002F6C89" w14:paraId="0514F43C" w14:textId="77777777">
            <w:bookmarkStart w:name="bm_groet" w:id="3"/>
          </w:p>
          <w:bookmarkEnd w:id="3"/>
          <w:p w:rsidRPr="00C37FE1" w:rsidR="002F6C89" w:rsidP="002F6C89" w:rsidRDefault="002F6C89" w14:paraId="0FEA4C22" w14:textId="77777777"/>
        </w:tc>
        <w:tc>
          <w:tcPr>
            <w:tcW w:w="3758" w:type="dxa"/>
          </w:tcPr>
          <w:p w:rsidRPr="00C37FE1" w:rsidR="002F6C89" w:rsidP="002F6C89" w:rsidRDefault="002F6C89" w14:paraId="2A777FE2" w14:textId="77777777">
            <w:bookmarkStart w:name="bm_groetam" w:id="4"/>
            <w:r w:rsidRPr="00C37FE1">
              <w:t xml:space="preserve"> </w:t>
            </w:r>
          </w:p>
          <w:bookmarkEnd w:id="4"/>
          <w:p w:rsidRPr="00C37FE1" w:rsidR="002F6C89" w:rsidP="002F6C89" w:rsidRDefault="002F6C89" w14:paraId="4571B82D" w14:textId="77777777"/>
        </w:tc>
      </w:tr>
      <w:tr w:rsidRPr="00C37FE1" w:rsidR="004B0BDA" w:rsidTr="00105578" w14:paraId="0C78A93E" w14:textId="77777777">
        <w:tc>
          <w:tcPr>
            <w:tcW w:w="3757" w:type="dxa"/>
          </w:tcPr>
          <w:p w:rsidRPr="00C37FE1" w:rsidR="004B0BDA" w:rsidP="002F6C89" w:rsidRDefault="004B0BDA" w14:paraId="1A0C73D5" w14:textId="77777777">
            <w:bookmarkStart w:name="bm_groet1" w:id="5"/>
            <w:bookmarkEnd w:id="5"/>
          </w:p>
        </w:tc>
        <w:tc>
          <w:tcPr>
            <w:tcW w:w="3758" w:type="dxa"/>
          </w:tcPr>
          <w:p w:rsidRPr="00C37FE1" w:rsidR="004B0BDA" w:rsidP="002F6C89" w:rsidRDefault="004B0BDA" w14:paraId="6AC46C39" w14:textId="77777777">
            <w:bookmarkStart w:name="bm_groetam1" w:id="6"/>
            <w:bookmarkEnd w:id="6"/>
          </w:p>
        </w:tc>
      </w:tr>
    </w:tbl>
    <w:p w:rsidRPr="00825019" w:rsidR="00825019" w:rsidP="00D36B95" w:rsidRDefault="00C37FE1" w14:paraId="0C015D9C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C9FD" w14:textId="77777777" w:rsidR="00473A3F" w:rsidRDefault="00473A3F">
      <w:r>
        <w:separator/>
      </w:r>
    </w:p>
    <w:p w14:paraId="5216BCC3" w14:textId="77777777" w:rsidR="00473A3F" w:rsidRDefault="00473A3F"/>
  </w:endnote>
  <w:endnote w:type="continuationSeparator" w:id="0">
    <w:p w14:paraId="4D54541D" w14:textId="77777777" w:rsidR="00473A3F" w:rsidRDefault="00473A3F">
      <w:r>
        <w:continuationSeparator/>
      </w:r>
    </w:p>
    <w:p w14:paraId="372BBD1E" w14:textId="77777777" w:rsidR="00473A3F" w:rsidRDefault="00473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97DD" w14:textId="77777777" w:rsidR="003A0F8E" w:rsidRDefault="003A0F8E">
    <w:pPr>
      <w:pStyle w:val="Footer"/>
    </w:pPr>
  </w:p>
  <w:p w14:paraId="0F01CCAF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5E469C9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3160F6B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105A5E68" w14:textId="1334C93D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0438F8">
            <w:fldChar w:fldCharType="begin"/>
          </w:r>
          <w:r w:rsidR="000438F8">
            <w:instrText xml:space="preserve"> NUMPAGES   \* MERGEFORMAT </w:instrText>
          </w:r>
          <w:r w:rsidR="000438F8">
            <w:fldChar w:fldCharType="separate"/>
          </w:r>
          <w:r w:rsidR="001A6842">
            <w:t>1</w:t>
          </w:r>
          <w:r w:rsidR="000438F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0C3FB18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67D6FC0" w14:textId="77777777" w:rsidR="003A0F8E" w:rsidRDefault="003A0F8E" w:rsidP="002B153C">
          <w:bookmarkStart w:id="16" w:name="bmVoettekst1"/>
        </w:p>
      </w:tc>
      <w:tc>
        <w:tcPr>
          <w:tcW w:w="2148" w:type="dxa"/>
        </w:tcPr>
        <w:p w14:paraId="7534F8F4" w14:textId="400F14F3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1A684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1A684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438F8">
            <w:fldChar w:fldCharType="begin"/>
          </w:r>
          <w:r w:rsidR="000438F8">
            <w:instrText xml:space="preserve"> NUMPAGES   \* MERGEFORMAT </w:instrText>
          </w:r>
          <w:r w:rsidR="000438F8">
            <w:fldChar w:fldCharType="separate"/>
          </w:r>
          <w:r w:rsidR="001A6842">
            <w:t>1</w:t>
          </w:r>
          <w:r w:rsidR="000438F8">
            <w:fldChar w:fldCharType="end"/>
          </w:r>
        </w:p>
      </w:tc>
    </w:tr>
    <w:bookmarkEnd w:id="16"/>
  </w:tbl>
  <w:p w14:paraId="028AA938" w14:textId="77777777"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041BF51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063EB63" w14:textId="77777777" w:rsidR="003A0F8E" w:rsidRDefault="003A0F8E" w:rsidP="00023E9A"/>
      </w:tc>
      <w:tc>
        <w:tcPr>
          <w:tcW w:w="2148" w:type="dxa"/>
        </w:tcPr>
        <w:p w14:paraId="6449F3D4" w14:textId="0230E489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1A684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438F8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1A684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438F8">
            <w:fldChar w:fldCharType="begin"/>
          </w:r>
          <w:r w:rsidR="000438F8">
            <w:instrText xml:space="preserve"> NUMPAGES   \* MERGEFORMAT </w:instrText>
          </w:r>
          <w:r w:rsidR="000438F8">
            <w:fldChar w:fldCharType="separate"/>
          </w:r>
          <w:r w:rsidR="000438F8">
            <w:t>1</w:t>
          </w:r>
          <w:r w:rsidR="000438F8">
            <w:fldChar w:fldCharType="end"/>
          </w:r>
        </w:p>
      </w:tc>
    </w:tr>
  </w:tbl>
  <w:p w14:paraId="3F9559FA" w14:textId="77777777"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ACA0" w14:textId="77777777" w:rsidR="00473A3F" w:rsidRDefault="00473A3F">
      <w:r>
        <w:separator/>
      </w:r>
    </w:p>
    <w:p w14:paraId="0B506A0B" w14:textId="77777777" w:rsidR="00473A3F" w:rsidRDefault="00473A3F"/>
  </w:footnote>
  <w:footnote w:type="continuationSeparator" w:id="0">
    <w:p w14:paraId="2700DB66" w14:textId="77777777" w:rsidR="00473A3F" w:rsidRDefault="00473A3F">
      <w:r>
        <w:continuationSeparator/>
      </w:r>
    </w:p>
    <w:p w14:paraId="66EDA2C2" w14:textId="77777777" w:rsidR="00473A3F" w:rsidRDefault="00473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7FC0" w14:textId="77777777" w:rsidR="003A0F8E" w:rsidRDefault="003A0F8E">
    <w:pPr>
      <w:pStyle w:val="Header"/>
    </w:pPr>
  </w:p>
  <w:p w14:paraId="53159C00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CABD" w14:textId="77777777"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6C4ADC5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DA133BE" w14:textId="77777777" w:rsidR="003A0F8E" w:rsidRPr="00FB2EB1" w:rsidRDefault="003A0F8E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 w:rsidRPr="00D20117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8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3A0F8E" w14:paraId="33686ADC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EF3A0B1" w14:textId="77777777" w:rsidR="003A0F8E" w:rsidRPr="00DF54D9" w:rsidRDefault="003A0F8E" w:rsidP="004F44C2"/>
                            </w:tc>
                          </w:tr>
                          <w:bookmarkStart w:id="10" w:name="bm_date2"/>
                          <w:bookmarkEnd w:id="10"/>
                          <w:tr w:rsidR="003A0F8E" w:rsidRPr="00496319" w14:paraId="40447B4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7D85B7A" w14:textId="269A2200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1A6842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523A4431" w14:textId="77777777" w:rsidR="003A0F8E" w:rsidRDefault="003A0F8E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bookmarkEnd w:id="11"/>
                              </w:p>
                              <w:p w14:paraId="2056E2B8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50D39FE5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E3ACCE8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1A9F632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6C4ADC5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DA133BE" w14:textId="77777777" w:rsidR="003A0F8E" w:rsidRPr="00FB2EB1" w:rsidRDefault="003A0F8E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 w:rsidRPr="00D20117">
                            <w:rPr>
                              <w:b/>
                            </w:rPr>
                            <w:t xml:space="preserve"> </w:t>
                          </w:r>
                          <w:bookmarkEnd w:id="12"/>
                          <w:r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3A0F8E" w14:paraId="33686ADC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EF3A0B1" w14:textId="77777777" w:rsidR="003A0F8E" w:rsidRPr="00DF54D9" w:rsidRDefault="003A0F8E" w:rsidP="004F44C2"/>
                      </w:tc>
                    </w:tr>
                    <w:bookmarkStart w:id="14" w:name="bm_date2"/>
                    <w:bookmarkEnd w:id="14"/>
                    <w:tr w:rsidR="003A0F8E" w:rsidRPr="00496319" w14:paraId="40447B4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7D85B7A" w14:textId="269A2200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1A6842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523A4431" w14:textId="77777777" w:rsidR="003A0F8E" w:rsidRDefault="003A0F8E" w:rsidP="004F44C2">
                          <w:pPr>
                            <w:pStyle w:val="Huisstijl-Gegeven"/>
                          </w:pPr>
                          <w:bookmarkStart w:id="15" w:name="bm_reference2"/>
                          <w:bookmarkEnd w:id="15"/>
                        </w:p>
                        <w:p w14:paraId="2056E2B8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50D39FE5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E3ACCE8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61A9F632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2CEF6F3D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5056CC7B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788B47DB" w14:textId="77777777" w:rsidR="003A0F8E" w:rsidRPr="00740712" w:rsidRDefault="003A0F8E" w:rsidP="004F44C2"/>
  <w:p w14:paraId="12508E74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093D" w14:textId="57916C69"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7930FC0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68C2B2B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A61135E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74079C5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7930FC0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68C2B2B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A61135E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74079C5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14:paraId="7C84963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9C5F0A1" w14:textId="172A33F1" w:rsidR="003A0F8E" w:rsidRDefault="003A0F8E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D20117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7"/>
                                <w:r>
                                  <w:br/>
                                </w:r>
                                <w:r w:rsidRPr="00502449">
                                  <w:t>Bezuidenhoutseweg 67</w:t>
                                </w:r>
                                <w:r>
                                  <w:br/>
                                </w:r>
                                <w:r w:rsidRPr="00502449">
                                  <w:t>2594 AC Den Haag</w:t>
                                </w:r>
                                <w:r>
                                  <w:br/>
                                  <w:t>Postbus 20061</w:t>
                                </w:r>
                                <w:r>
                                  <w:br/>
                                  <w:t>Nederland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IF 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"BZ_UseCountry" </w:instrText>
                                </w:r>
                                <w:r>
                                  <w:fldChar w:fldCharType="separate"/>
                                </w:r>
                                <w:r w:rsidR="001A6842">
                                  <w:instrText>N</w:instrText>
                                </w:r>
                                <w:r>
                                  <w:fldChar w:fldCharType="end"/>
                                </w:r>
                                <w:r>
                                  <w:instrText>="Y" "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"L_HomeCountry"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instrText>Nederland</w:instrText>
                                </w:r>
                                <w:r>
                                  <w:fldChar w:fldCharType="end"/>
                                </w:r>
                                <w:r>
                                  <w:instrText>" ""</w:instrText>
                                </w:r>
                                <w:r>
                                  <w:fldChar w:fldCharType="end"/>
                                </w:r>
                                <w:r>
                                  <w:br/>
                                  <w:t>www.rijksoverheid.nl</w:t>
                                </w:r>
                              </w:p>
                              <w:p w14:paraId="09AD0C96" w14:textId="77777777" w:rsidR="003A0F8E" w:rsidRPr="000445F7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FB2EB1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FB2EB1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0445F7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p w14:paraId="4EC87D87" w14:textId="77777777" w:rsidR="003A0F8E" w:rsidRPr="00605AB4" w:rsidRDefault="003A0F8E" w:rsidP="00BC4AE3">
                                <w:pPr>
                                  <w:pStyle w:val="Huisstijl-Adres"/>
                                </w:pPr>
                                <w:bookmarkStart w:id="22" w:name="bm_email"/>
                                <w:bookmarkEnd w:id="20"/>
                                <w:bookmarkEnd w:id="22"/>
                              </w:p>
                            </w:tc>
                          </w:tr>
                          <w:tr w:rsidR="003A0F8E" w14:paraId="3FCDABDC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5844EBF" w14:textId="77777777" w:rsidR="003A0F8E" w:rsidRPr="00DF54D9" w:rsidRDefault="003A0F8E" w:rsidP="00BC4AE3"/>
                            </w:tc>
                          </w:tr>
                          <w:tr w:rsidR="003A0F8E" w14:paraId="1ADE3F76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046F2C9" w14:textId="7996EB8C" w:rsidR="003A0F8E" w:rsidRDefault="000438F8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1A6842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bookmarkStart w:id="23" w:name="bm_reference"/>
                              <w:bookmarkEnd w:id="23"/>
                              <w:p w14:paraId="4CDCD705" w14:textId="77777777" w:rsidR="003A0F8E" w:rsidRDefault="000438F8" w:rsidP="00BC4AE3">
                                <w:pPr>
                                  <w:pStyle w:val="Huisstijl-Gegeven"/>
                                </w:pPr>
                                <w:sdt>
                                  <w:sdtPr>
                                    <w:rPr>
                                      <w:szCs w:val="13"/>
                                    </w:rPr>
                                    <w:alias w:val="Document ID Value"/>
                                    <w:tag w:val="_dlc_DocId"/>
                                    <w:id w:val="-863666784"/>
                                    <w:lock w:val="contentLocked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3:_dlc_DocId[1]" w:storeItemID="{C2E2154C-10E7-4BFE-AA65-443918A7588A}"/>
                                    <w:text/>
                                  </w:sdtPr>
                                  <w:sdtEndPr/>
                                  <w:sdtContent>
                                    <w:r w:rsidR="00473A3F">
                                      <w:rPr>
                                        <w:szCs w:val="13"/>
                                      </w:rPr>
                                      <w:t>BZDOC-1468769165-40</w:t>
                                    </w:r>
                                  </w:sdtContent>
                                </w:sdt>
                              </w:p>
                              <w:p w14:paraId="4F31B807" w14:textId="77777777" w:rsidR="003A0F8E" w:rsidRDefault="003A0F8E" w:rsidP="00BC4AE3">
                                <w:pPr>
                                  <w:pStyle w:val="Huisstijl-Gegeven"/>
                                </w:pPr>
                                <w:bookmarkStart w:id="24" w:name="bm_nummer"/>
                                <w:bookmarkEnd w:id="24"/>
                              </w:p>
                              <w:p w14:paraId="416DBCE2" w14:textId="3839D9E9" w:rsidR="003A0F8E" w:rsidRPr="007F2529" w:rsidRDefault="000438F8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1A6842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14:paraId="29F409DD" w14:textId="77777777" w:rsidR="003A0F8E" w:rsidRDefault="00473A3F" w:rsidP="00BC4AE3">
                                <w:pPr>
                                  <w:pStyle w:val="Huisstijl-Gegeven"/>
                                </w:pPr>
                                <w:bookmarkStart w:id="25" w:name="bm_enclosures"/>
                                <w:bookmarkEnd w:id="25"/>
                                <w:r>
                                  <w:t>1</w:t>
                                </w:r>
                              </w:p>
                              <w:p w14:paraId="122B1C02" w14:textId="77777777" w:rsidR="003A0F8E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2863F39B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B355753" w14:textId="77777777" w:rsidR="003A0F8E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D853CBB" w14:textId="77777777" w:rsidR="003A0F8E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14:paraId="7C84963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9C5F0A1" w14:textId="172A33F1" w:rsidR="003A0F8E" w:rsidRDefault="003A0F8E" w:rsidP="00973C3C">
                          <w:pPr>
                            <w:pStyle w:val="Huisstijl-Adres"/>
                          </w:pPr>
                          <w:bookmarkStart w:id="26" w:name="bm_txtdirectie"/>
                          <w:bookmarkStart w:id="27" w:name="bm_addressfrom"/>
                          <w:r w:rsidRPr="00D20117">
                            <w:rPr>
                              <w:b/>
                            </w:rPr>
                            <w:t xml:space="preserve"> </w:t>
                          </w:r>
                          <w:bookmarkEnd w:id="26"/>
                          <w:r>
                            <w:br/>
                          </w:r>
                          <w:r w:rsidRPr="00502449">
                            <w:t>Bezuidenhoutseweg 67</w:t>
                          </w:r>
                          <w:r>
                            <w:br/>
                          </w:r>
                          <w:r w:rsidRPr="00502449">
                            <w:t>2594 AC Den Haag</w:t>
                          </w:r>
                          <w:r>
                            <w:br/>
                            <w:t>Postbus 20061</w:t>
                          </w:r>
                          <w:r>
                            <w:br/>
                            <w:t>Nederland</w:t>
                          </w:r>
                          <w:r>
                            <w:fldChar w:fldCharType="begin"/>
                          </w:r>
                          <w:r>
                            <w:instrText xml:space="preserve"> IF 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"BZ_UseCountry" </w:instrText>
                          </w:r>
                          <w:r>
                            <w:fldChar w:fldCharType="separate"/>
                          </w:r>
                          <w:r w:rsidR="001A6842">
                            <w:instrText>N</w:instrText>
                          </w:r>
                          <w:r>
                            <w:fldChar w:fldCharType="end"/>
                          </w:r>
                          <w:r>
                            <w:instrText>="Y" "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"L_HomeCountry" </w:instrText>
                          </w:r>
                          <w:r>
                            <w:fldChar w:fldCharType="separate"/>
                          </w:r>
                          <w:r>
                            <w:instrText>Nederland</w:instrText>
                          </w:r>
                          <w:r>
                            <w:fldChar w:fldCharType="end"/>
                          </w:r>
                          <w:r>
                            <w:instrText>" ""</w:instrText>
                          </w:r>
                          <w:r>
                            <w:fldChar w:fldCharType="end"/>
                          </w:r>
                          <w:r>
                            <w:br/>
                            <w:t>www.rijksoverheid.nl</w:t>
                          </w:r>
                        </w:p>
                        <w:p w14:paraId="09AD0C96" w14:textId="77777777" w:rsidR="003A0F8E" w:rsidRPr="000445F7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8" w:name="bm_ministerie"/>
                          <w:bookmarkStart w:id="29" w:name="bm_aministerie"/>
                          <w:bookmarkEnd w:id="27"/>
                          <w:r w:rsidRPr="00FB2EB1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8"/>
                          <w:r w:rsidRPr="00FB2EB1">
                            <w:rPr>
                              <w:b/>
                              <w:vanish/>
                            </w:rPr>
                            <w:br/>
                          </w:r>
                          <w:bookmarkStart w:id="30" w:name="bm_adres"/>
                          <w:r w:rsidRPr="000445F7">
                            <w:rPr>
                              <w:vanish/>
                            </w:rPr>
                            <w:t xml:space="preserve"> </w:t>
                          </w:r>
                          <w:bookmarkEnd w:id="30"/>
                        </w:p>
                        <w:p w14:paraId="4EC87D87" w14:textId="77777777" w:rsidR="003A0F8E" w:rsidRPr="00605AB4" w:rsidRDefault="003A0F8E" w:rsidP="00BC4AE3">
                          <w:pPr>
                            <w:pStyle w:val="Huisstijl-Adres"/>
                          </w:pPr>
                          <w:bookmarkStart w:id="31" w:name="bm_email"/>
                          <w:bookmarkEnd w:id="29"/>
                          <w:bookmarkEnd w:id="31"/>
                        </w:p>
                      </w:tc>
                    </w:tr>
                    <w:tr w:rsidR="003A0F8E" w14:paraId="3FCDABDC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5844EBF" w14:textId="77777777" w:rsidR="003A0F8E" w:rsidRPr="00DF54D9" w:rsidRDefault="003A0F8E" w:rsidP="00BC4AE3"/>
                      </w:tc>
                    </w:tr>
                    <w:tr w:rsidR="003A0F8E" w14:paraId="1ADE3F76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046F2C9" w14:textId="7996EB8C" w:rsidR="003A0F8E" w:rsidRDefault="000438F8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1A6842">
                            <w:t>Onze Referentie</w:t>
                          </w:r>
                          <w:r>
                            <w:fldChar w:fldCharType="end"/>
                          </w:r>
                        </w:p>
                        <w:bookmarkStart w:id="32" w:name="bm_reference"/>
                        <w:bookmarkEnd w:id="32"/>
                        <w:p w14:paraId="4CDCD705" w14:textId="77777777" w:rsidR="003A0F8E" w:rsidRDefault="000438F8" w:rsidP="00BC4AE3">
                          <w:pPr>
                            <w:pStyle w:val="Huisstijl-Gegeven"/>
                          </w:pPr>
                          <w:sdt>
                            <w:sdtPr>
                              <w:rPr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3:_dlc_DocId[1]" w:storeItemID="{C2E2154C-10E7-4BFE-AA65-443918A7588A}"/>
                              <w:text/>
                            </w:sdtPr>
                            <w:sdtEndPr/>
                            <w:sdtContent>
                              <w:r w:rsidR="00473A3F">
                                <w:rPr>
                                  <w:szCs w:val="13"/>
                                </w:rPr>
                                <w:t>BZDOC-1468769165-40</w:t>
                              </w:r>
                            </w:sdtContent>
                          </w:sdt>
                        </w:p>
                        <w:p w14:paraId="4F31B807" w14:textId="77777777" w:rsidR="003A0F8E" w:rsidRDefault="003A0F8E" w:rsidP="00BC4AE3">
                          <w:pPr>
                            <w:pStyle w:val="Huisstijl-Gegeven"/>
                          </w:pPr>
                          <w:bookmarkStart w:id="33" w:name="bm_nummer"/>
                          <w:bookmarkEnd w:id="33"/>
                        </w:p>
                        <w:p w14:paraId="416DBCE2" w14:textId="3839D9E9" w:rsidR="003A0F8E" w:rsidRPr="007F2529" w:rsidRDefault="000438F8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1A6842">
                            <w:t>Bijlage(n)</w:t>
                          </w:r>
                          <w:r>
                            <w:fldChar w:fldCharType="end"/>
                          </w:r>
                        </w:p>
                        <w:p w14:paraId="29F409DD" w14:textId="77777777" w:rsidR="003A0F8E" w:rsidRDefault="00473A3F" w:rsidP="00BC4AE3">
                          <w:pPr>
                            <w:pStyle w:val="Huisstijl-Gegeven"/>
                          </w:pPr>
                          <w:bookmarkStart w:id="34" w:name="bm_enclosures"/>
                          <w:bookmarkEnd w:id="34"/>
                          <w:r>
                            <w:t>1</w:t>
                          </w:r>
                        </w:p>
                        <w:p w14:paraId="122B1C02" w14:textId="77777777" w:rsidR="003A0F8E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2863F39B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B355753" w14:textId="77777777" w:rsidR="003A0F8E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D853CBB" w14:textId="77777777" w:rsidR="003A0F8E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53823C1A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1B7786FC" w14:textId="77777777" w:rsidR="003A0F8E" w:rsidRPr="00BC3B53" w:rsidRDefault="003A0F8E" w:rsidP="00717318">
          <w:pPr>
            <w:pStyle w:val="Huisstijl-NAW"/>
          </w:pPr>
        </w:p>
      </w:tc>
    </w:tr>
    <w:tr w:rsidR="003A0F8E" w14:paraId="0B2522BF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46488105" w14:textId="7533982A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02232C">
            <w:rPr>
              <w:bCs/>
            </w:rPr>
            <w:fldChar w:fldCharType="begin"/>
          </w:r>
          <w:r w:rsidR="0002232C">
            <w:rPr>
              <w:bCs/>
            </w:rPr>
            <w:instrText xml:space="preserve"> DOCPROPERTY  bz_geadresseerden  \* MERGEFORMAT </w:instrText>
          </w:r>
          <w:r w:rsidR="0002232C">
            <w:rPr>
              <w:bCs/>
            </w:rPr>
            <w:fldChar w:fldCharType="separate"/>
          </w:r>
          <w:r w:rsidR="001A6842">
            <w:rPr>
              <w:bCs/>
            </w:rPr>
            <w:t>Voorzitter</w:t>
          </w:r>
          <w:r w:rsidR="0002232C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02232C">
            <w:rPr>
              <w:bCs/>
            </w:rPr>
            <w:fldChar w:fldCharType="begin"/>
          </w:r>
          <w:r w:rsidR="0002232C">
            <w:rPr>
              <w:bCs/>
            </w:rPr>
            <w:instrText xml:space="preserve"> DOCPROPERTY  bz_kamernr  \* MERGEFORMAT </w:instrText>
          </w:r>
          <w:r w:rsidR="0002232C">
            <w:rPr>
              <w:bCs/>
            </w:rPr>
            <w:fldChar w:fldCharType="separate"/>
          </w:r>
          <w:r w:rsidR="001A6842">
            <w:rPr>
              <w:bCs/>
            </w:rPr>
            <w:t>Tweede</w:t>
          </w:r>
          <w:r w:rsidR="0002232C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668A72E8" w14:textId="51DDA48C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02232C">
            <w:rPr>
              <w:bCs/>
              <w:lang w:val="en-US"/>
            </w:rPr>
            <w:fldChar w:fldCharType="begin"/>
          </w:r>
          <w:r w:rsidR="0002232C">
            <w:rPr>
              <w:bCs/>
              <w:lang w:val="en-US"/>
            </w:rPr>
            <w:instrText xml:space="preserve"> DOCPROPERTY  bz_adres_huisnummer  \* MERGEFORMAT </w:instrText>
          </w:r>
          <w:r w:rsidR="0002232C">
            <w:rPr>
              <w:bCs/>
              <w:lang w:val="en-US"/>
            </w:rPr>
            <w:fldChar w:fldCharType="separate"/>
          </w:r>
          <w:r w:rsidR="001A6842">
            <w:rPr>
              <w:bCs/>
              <w:lang w:val="en-US"/>
            </w:rPr>
            <w:t>4</w:t>
          </w:r>
          <w:r w:rsidR="0002232C">
            <w:rPr>
              <w:bCs/>
              <w:lang w:val="en-US"/>
            </w:rPr>
            <w:fldChar w:fldCharType="end"/>
          </w:r>
        </w:p>
        <w:p w14:paraId="6867232B" w14:textId="40821285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7BD103F" w14:textId="77777777" w:rsidR="003A0F8E" w:rsidRPr="008C5110" w:rsidRDefault="003A0F8E" w:rsidP="008C5110">
          <w:pPr>
            <w:jc w:val="center"/>
          </w:pPr>
        </w:p>
      </w:tc>
    </w:tr>
    <w:tr w:rsidR="003A0F8E" w14:paraId="24E61D37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2AB2B568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10D9FB09" w14:textId="77777777">
      <w:trPr>
        <w:trHeight w:val="240"/>
      </w:trPr>
      <w:tc>
        <w:tcPr>
          <w:tcW w:w="7520" w:type="dxa"/>
          <w:shd w:val="clear" w:color="auto" w:fill="auto"/>
        </w:tcPr>
        <w:p w14:paraId="2AFB96EE" w14:textId="6E1005F8" w:rsidR="003A0F8E" w:rsidRPr="00035E67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1A6842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5" w:name="bm_date"/>
          <w:bookmarkEnd w:id="35"/>
          <w:r w:rsidR="0002232C">
            <w:rPr>
              <w:rFonts w:cs="Verdana"/>
              <w:szCs w:val="18"/>
            </w:rPr>
            <w:t>18 januari 2019</w:t>
          </w:r>
        </w:p>
      </w:tc>
    </w:tr>
    <w:tr w:rsidR="003A0F8E" w:rsidRPr="001F182C" w14:paraId="3DC80B70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15804231" w14:textId="66769414" w:rsidR="00473A3F" w:rsidRPr="00F51C07" w:rsidRDefault="003A0F8E" w:rsidP="00473A3F"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1A6842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473A3F">
            <w:t xml:space="preserve">Tweede nota van wijziging bij voorstel van wet tot </w:t>
          </w:r>
          <w:r w:rsidR="00473A3F" w:rsidRPr="000E5B2D">
            <w:t>Wijziging van enige wetten en het treffen van voorzieningen in verband met de terugtrekking van het Verenigd Koninkrijk uit de Europese Unie (Verzamelwet Brexit)</w:t>
          </w:r>
          <w:r w:rsidR="00473A3F">
            <w:t xml:space="preserve"> (35084)</w:t>
          </w:r>
        </w:p>
        <w:p w14:paraId="747814EF" w14:textId="77777777" w:rsidR="003A0F8E" w:rsidRPr="001F182C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14:paraId="3E6B8FD8" w14:textId="77777777" w:rsidR="003A0F8E" w:rsidRDefault="003A0F8E" w:rsidP="00BC4AE3">
    <w:pPr>
      <w:pStyle w:val="Header"/>
    </w:pPr>
  </w:p>
  <w:p w14:paraId="3F7A283C" w14:textId="77777777"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F"/>
    <w:rsid w:val="0001192B"/>
    <w:rsid w:val="00012B52"/>
    <w:rsid w:val="00013862"/>
    <w:rsid w:val="00013D7A"/>
    <w:rsid w:val="00020189"/>
    <w:rsid w:val="00020EE4"/>
    <w:rsid w:val="00021FFE"/>
    <w:rsid w:val="0002232C"/>
    <w:rsid w:val="00023E9A"/>
    <w:rsid w:val="00034A84"/>
    <w:rsid w:val="00035E67"/>
    <w:rsid w:val="000438F8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842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3A3F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408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C9DB58"/>
  <w15:docId w15:val="{869CD4B6-FCD6-4C0A-BDEF-580F6AC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FC42B102-B8E1-443C-B528-6241B5483B92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151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2019-01-18T15:31:00.0000000Z</dcterms:created>
  <dcterms:modified xsi:type="dcterms:W3CDTF">2019-01-18T15:31:00.0000000Z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1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-1</vt:r8>
  </property>
  <property fmtid="{D5CDD505-2E9C-101B-9397-08002B2CF9AE}" pid="38" name="bz_ektk">
    <vt:i4>1</vt:i4>
  </property>
  <property fmtid="{D5CDD505-2E9C-101B-9397-08002B2CF9AE}" pid="39" name="bz_naam">
    <vt:lpwstr>&lt;naam&gt;</vt:lpwstr>
  </property>
  <property fmtid="{D5CDD505-2E9C-101B-9397-08002B2CF9AE}" pid="40" name="bz_onderwerp">
    <vt:lpwstr>&lt;onderwerp&gt;</vt:lpwstr>
  </property>
  <property fmtid="{D5CDD505-2E9C-101B-9397-08002B2CF9AE}" pid="41" name="bz_leden">
    <vt:lpwstr>&lt;leden&gt;</vt:lpwstr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 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False</vt:lpwstr>
  </property>
  <property fmtid="{D5CDD505-2E9C-101B-9397-08002B2CF9AE}" pid="49" name="ContentTypeId">
    <vt:lpwstr>0x0101008DA01C6CE09BC244896E4F229C630900</vt:lpwstr>
  </property>
  <property fmtid="{D5CDD505-2E9C-101B-9397-08002B2CF9AE}" pid="50" name="BetrokkenBij">
    <vt:lpwstr/>
  </property>
  <property fmtid="{D5CDD505-2E9C-101B-9397-08002B2CF9AE}" pid="51" name="LigtBij">
    <vt:lpwstr/>
  </property>
  <property fmtid="{D5CDD505-2E9C-101B-9397-08002B2CF9AE}" pid="52" name="ProcesEigenaar">
    <vt:lpwstr/>
  </property>
  <property fmtid="{D5CDD505-2E9C-101B-9397-08002B2CF9AE}" pid="53" name="_dlc_DocIdItemGuid">
    <vt:lpwstr>dd561bae-7f8d-4291-b485-9cd832e2c7ed</vt:lpwstr>
  </property>
  <property fmtid="{D5CDD505-2E9C-101B-9397-08002B2CF9AE}" pid="54" name="_docset_NoMedatataSyncRequired">
    <vt:lpwstr>False</vt:lpwstr>
  </property>
  <property fmtid="{D5CDD505-2E9C-101B-9397-08002B2CF9AE}" pid="55" name="IsMyDocuments">
    <vt:bool>true</vt:bool>
  </property>
  <property fmtid="{D5CDD505-2E9C-101B-9397-08002B2CF9AE}" pid="56" name="DepartementDirectie">
    <vt:lpwstr/>
  </property>
</Properties>
</file>