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545F9B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7EC4" w:rsidP="003A7160" w:rsidRDefault="003679D4">
            <w:r>
              <w:t>Aan de Voorzitter van de Tweede Kamer der Staten-Generaal</w:t>
            </w:r>
          </w:p>
          <w:p w:rsidR="00EE3212" w:rsidP="007F7207" w:rsidRDefault="003679D4">
            <w:r>
              <w:t>Postbus 2018</w:t>
            </w:r>
            <w:r w:rsidRPr="007F7207" w:rsidR="007F7207">
              <w:t xml:space="preserve"> </w:t>
            </w:r>
          </w:p>
          <w:p w:rsidRPr="007F7207" w:rsidR="007F7207" w:rsidP="007F7207" w:rsidRDefault="003679D4">
            <w:r>
              <w:t>2500 EA</w:t>
            </w:r>
            <w:r w:rsidR="003F573F">
              <w:t xml:space="preserve"> </w:t>
            </w:r>
            <w:r>
              <w:t>DEN HAAG</w:t>
            </w:r>
          </w:p>
        </w:tc>
      </w:tr>
    </w:tbl>
    <w:p w:rsidR="00545F9B" w:rsidRDefault="00545F9B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545F9B" w:rsidTr="00FB0725">
        <w:trPr>
          <w:trHeight w:val="289" w:hRule="exact"/>
        </w:trPr>
        <w:tc>
          <w:tcPr>
            <w:tcW w:w="928" w:type="dxa"/>
          </w:tcPr>
          <w:p w:rsidRPr="00AA4791" w:rsidR="000A1C75" w:rsidP="00DD16BB" w:rsidRDefault="003679D4">
            <w:pPr>
              <w:rPr>
                <w:lang w:eastAsia="en-US"/>
              </w:rPr>
            </w:pPr>
            <w:r>
              <w:t>Datum</w:t>
            </w:r>
          </w:p>
        </w:tc>
        <w:tc>
          <w:tcPr>
            <w:tcW w:w="6572" w:type="dxa"/>
          </w:tcPr>
          <w:p w:rsidRPr="00434042" w:rsidR="00133DAB" w:rsidP="000A54E7" w:rsidRDefault="008C4FC2">
            <w:pPr>
              <w:rPr>
                <w:lang w:eastAsia="en-US"/>
              </w:rPr>
            </w:pPr>
            <w:r>
              <w:rPr>
                <w:lang w:eastAsia="en-US"/>
              </w:rPr>
              <w:t>7 juni 2019</w:t>
            </w:r>
          </w:p>
        </w:tc>
      </w:tr>
      <w:tr w:rsidR="00545F9B" w:rsidTr="00FB0725">
        <w:trPr>
          <w:trHeight w:val="368"/>
        </w:trPr>
        <w:tc>
          <w:tcPr>
            <w:tcW w:w="928" w:type="dxa"/>
          </w:tcPr>
          <w:p w:rsidRPr="00AA4791" w:rsidR="00AA6BDC" w:rsidP="00470DFF" w:rsidRDefault="003679D4">
            <w:pPr>
              <w:rPr>
                <w:lang w:eastAsia="en-US"/>
              </w:rPr>
            </w:pPr>
            <w:r>
              <w:t>Betreft</w:t>
            </w:r>
          </w:p>
        </w:tc>
        <w:tc>
          <w:tcPr>
            <w:tcW w:w="6572" w:type="dxa"/>
          </w:tcPr>
          <w:p w:rsidR="00133DAB" w:rsidP="000A54E7" w:rsidRDefault="003679D4">
            <w:pPr>
              <w:rPr>
                <w:lang w:eastAsia="en-US"/>
              </w:rPr>
            </w:pPr>
            <w:r>
              <w:rPr>
                <w:lang w:eastAsia="en-US"/>
              </w:rPr>
              <w:t>Antwoord Kamervragen over het rapport van de ARK 2018</w:t>
            </w:r>
          </w:p>
        </w:tc>
      </w:tr>
    </w:tbl>
    <w:p w:rsidRPr="008E6D9C" w:rsidR="00FB0725" w:rsidP="00FB0725" w:rsidRDefault="00FB0725">
      <w:pPr>
        <w:pStyle w:val="Default"/>
        <w:rPr>
          <w:rFonts w:ascii="Verdana" w:hAnsi="Verdana"/>
          <w:color w:val="auto"/>
          <w:sz w:val="18"/>
          <w:szCs w:val="18"/>
        </w:rPr>
      </w:pPr>
      <w:r w:rsidRPr="008E6D9C">
        <w:rPr>
          <w:rFonts w:ascii="Verdana" w:hAnsi="Verdana"/>
          <w:bCs/>
          <w:color w:val="auto"/>
          <w:sz w:val="18"/>
          <w:szCs w:val="18"/>
        </w:rPr>
        <w:t xml:space="preserve">Hierbij bieden wij u de antwoorden </w:t>
      </w:r>
      <w:r>
        <w:rPr>
          <w:rFonts w:ascii="Verdana" w:hAnsi="Verdana"/>
          <w:bCs/>
          <w:color w:val="auto"/>
          <w:sz w:val="18"/>
          <w:szCs w:val="18"/>
        </w:rPr>
        <w:t>op</w:t>
      </w:r>
      <w:r w:rsidRPr="008E6D9C">
        <w:rPr>
          <w:rFonts w:ascii="Verdana" w:hAnsi="Verdana"/>
          <w:bCs/>
          <w:color w:val="auto"/>
          <w:sz w:val="18"/>
          <w:szCs w:val="18"/>
        </w:rPr>
        <w:t xml:space="preserve"> de vragen over </w:t>
      </w:r>
      <w:r>
        <w:rPr>
          <w:rFonts w:ascii="Verdana" w:hAnsi="Verdana"/>
          <w:bCs/>
          <w:color w:val="auto"/>
          <w:sz w:val="18"/>
          <w:szCs w:val="18"/>
        </w:rPr>
        <w:t xml:space="preserve">de brief van de Algemene Rekenkamer inzake aanbieding van </w:t>
      </w:r>
      <w:r w:rsidRPr="008E6D9C">
        <w:rPr>
          <w:rFonts w:ascii="Verdana" w:hAnsi="Verdana"/>
          <w:bCs/>
          <w:color w:val="auto"/>
          <w:sz w:val="18"/>
          <w:szCs w:val="18"/>
        </w:rPr>
        <w:t xml:space="preserve">het </w:t>
      </w:r>
      <w:r>
        <w:rPr>
          <w:rFonts w:ascii="Verdana" w:hAnsi="Verdana"/>
          <w:bCs/>
          <w:color w:val="auto"/>
          <w:sz w:val="18"/>
          <w:szCs w:val="18"/>
        </w:rPr>
        <w:t xml:space="preserve">rapport Resultaten verantwoordingsonderzoek </w:t>
      </w:r>
      <w:r w:rsidRPr="008E6D9C">
        <w:rPr>
          <w:rFonts w:ascii="Verdana" w:hAnsi="Verdana"/>
          <w:bCs/>
          <w:color w:val="auto"/>
          <w:sz w:val="18"/>
          <w:szCs w:val="18"/>
        </w:rPr>
        <w:t>2018 aan.</w:t>
      </w:r>
    </w:p>
    <w:p w:rsidR="00133DAB" w:rsidP="000A54E7" w:rsidRDefault="00133DA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8C4FC2" w:rsidR="00545F9B" w:rsidTr="00461257">
        <w:tc>
          <w:tcPr>
            <w:tcW w:w="2160" w:type="dxa"/>
          </w:tcPr>
          <w:p w:rsidRPr="00A12485" w:rsidR="00DE7E30" w:rsidP="005B537E" w:rsidRDefault="003679D4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3679D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679D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679D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679D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3679D4">
            <w:pPr>
              <w:pStyle w:val="Huisstijl-Gegeven"/>
              <w:spacing w:after="90"/>
            </w:pPr>
            <w:r>
              <w:t>www.rijksoverheid.nl</w:t>
            </w:r>
          </w:p>
          <w:p w:rsidRPr="00FB0725" w:rsidR="008C4C17" w:rsidP="00461257" w:rsidRDefault="008C4C17">
            <w:pPr>
              <w:spacing w:line="180" w:lineRule="exact"/>
              <w:rPr>
                <w:sz w:val="13"/>
                <w:szCs w:val="13"/>
                <w:lang w:val="en-US"/>
              </w:rPr>
            </w:pPr>
            <w:bookmarkStart w:name="_GoBack" w:id="0"/>
            <w:bookmarkEnd w:id="0"/>
          </w:p>
        </w:tc>
      </w:tr>
      <w:tr w:rsidRPr="008C4FC2" w:rsidR="00545F9B" w:rsidTr="00461257">
        <w:trPr>
          <w:trHeight w:val="200" w:hRule="exact"/>
        </w:trPr>
        <w:tc>
          <w:tcPr>
            <w:tcW w:w="2160" w:type="dxa"/>
          </w:tcPr>
          <w:p w:rsidRPr="00FB0725" w:rsidR="008C4C17" w:rsidP="00461257" w:rsidRDefault="008C4C17">
            <w:pPr>
              <w:spacing w:after="90"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545F9B" w:rsidTr="00461257">
        <w:trPr>
          <w:trHeight w:val="450"/>
        </w:trPr>
        <w:tc>
          <w:tcPr>
            <w:tcW w:w="2160" w:type="dxa"/>
          </w:tcPr>
          <w:p w:rsidR="00BF1BE1" w:rsidP="008643CA" w:rsidRDefault="003679D4">
            <w:pPr>
              <w:pStyle w:val="Huisstijl-Kopje"/>
            </w:pPr>
            <w:r>
              <w:t>Onze referentie</w:t>
            </w:r>
          </w:p>
          <w:p w:rsidRPr="00FA7882" w:rsidR="008C4C17" w:rsidP="0064212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8514135</w:t>
            </w:r>
            <w:r>
              <w:fldChar w:fldCharType="end"/>
            </w:r>
          </w:p>
        </w:tc>
      </w:tr>
      <w:tr w:rsidR="00545F9B" w:rsidTr="00461257">
        <w:trPr>
          <w:trHeight w:val="225"/>
        </w:trPr>
        <w:tc>
          <w:tcPr>
            <w:tcW w:w="2160" w:type="dxa"/>
          </w:tcPr>
          <w:p w:rsidRPr="004A65A5" w:rsidR="008C4C17" w:rsidP="00461257" w:rsidRDefault="008C4C17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Pr="00D74F66" w:rsidR="008C4C17" w:rsidP="00461257" w:rsidRDefault="008C4C17">
            <w:pPr>
              <w:spacing w:after="90" w:line="180" w:lineRule="exact"/>
              <w:rPr>
                <w:sz w:val="13"/>
              </w:rPr>
            </w:pPr>
          </w:p>
        </w:tc>
      </w:tr>
      <w:tr w:rsidR="00545F9B" w:rsidTr="00461257">
        <w:trPr>
          <w:trHeight w:val="113"/>
        </w:trPr>
        <w:tc>
          <w:tcPr>
            <w:tcW w:w="2160" w:type="dxa"/>
          </w:tcPr>
          <w:p w:rsidR="00AE5333" w:rsidP="0090465C" w:rsidRDefault="003679D4">
            <w:pPr>
              <w:pStyle w:val="Huisstijl-Kopje"/>
            </w:pPr>
            <w:r>
              <w:t>Bijlagen</w:t>
            </w:r>
          </w:p>
          <w:p w:rsidRPr="00D86CC6" w:rsidR="008C4C17" w:rsidP="00461257" w:rsidRDefault="003679D4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0C5B" w:rsidP="00EF2369" w:rsidRDefault="00940C5B"/>
    <w:p w:rsidRPr="00A67375" w:rsidR="00EF135E" w:rsidP="00A655BC" w:rsidRDefault="003679D4">
      <w:r w:rsidRPr="00A67375"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FB0725" w:rsidP="00A655BC" w:rsidRDefault="00FB0725"/>
    <w:p w:rsidRPr="00A67375" w:rsidR="00FB0725" w:rsidP="00A655BC" w:rsidRDefault="00FB0725"/>
    <w:p w:rsidRPr="00A67375" w:rsidR="00EF135E" w:rsidP="00A655BC" w:rsidRDefault="00EF135E"/>
    <w:p w:rsidRPr="008C4FC2" w:rsidR="008C4AC1" w:rsidP="00B9507E" w:rsidRDefault="003679D4">
      <w:pPr>
        <w:pStyle w:val="standaard-tekst"/>
        <w:rPr>
          <w:sz w:val="18"/>
          <w:szCs w:val="18"/>
          <w:lang w:val="nl-NL"/>
        </w:rPr>
      </w:pPr>
      <w:r w:rsidRPr="008C4FC2">
        <w:rPr>
          <w:sz w:val="18"/>
          <w:szCs w:val="18"/>
          <w:lang w:val="nl-NL"/>
        </w:rPr>
        <w:t>Ingrid van Engelshoven</w:t>
      </w:r>
    </w:p>
    <w:p w:rsidR="00FB0725" w:rsidRDefault="00FB0725">
      <w:pPr>
        <w:spacing w:line="240" w:lineRule="auto"/>
      </w:pPr>
    </w:p>
    <w:p w:rsidR="00FB0725" w:rsidRDefault="00FB0725">
      <w:pPr>
        <w:spacing w:line="240" w:lineRule="auto"/>
      </w:pP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18"/>
          <w:lang w:eastAsia="en-US"/>
        </w:rPr>
      </w:pPr>
      <w:r w:rsidRPr="00D867FE">
        <w:rPr>
          <w:rFonts w:eastAsia="Calibri" w:cs="Arial"/>
          <w:bCs/>
          <w:szCs w:val="18"/>
          <w:lang w:eastAsia="en-US"/>
        </w:rPr>
        <w:t xml:space="preserve">de minister voor Basis- en Voortgezet Onderwijs en Media </w:t>
      </w: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D867FE" w:rsidR="00FB0725" w:rsidP="00FB0725" w:rsidRDefault="00FB0725">
      <w:pPr>
        <w:autoSpaceDE w:val="0"/>
        <w:autoSpaceDN w:val="0"/>
        <w:adjustRightInd w:val="0"/>
        <w:spacing w:line="240" w:lineRule="auto"/>
        <w:rPr>
          <w:rFonts w:eastAsia="Calibri" w:cs="Arial"/>
          <w:szCs w:val="18"/>
          <w:lang w:eastAsia="en-US"/>
        </w:rPr>
      </w:pPr>
    </w:p>
    <w:p w:rsidRPr="00FB0725" w:rsidR="00D76C17" w:rsidP="00FB0725" w:rsidRDefault="00FB0725">
      <w:pPr>
        <w:spacing w:after="200" w:line="276" w:lineRule="auto"/>
        <w:rPr>
          <w:rFonts w:eastAsia="Calibri"/>
          <w:szCs w:val="18"/>
          <w:lang w:eastAsia="en-US"/>
        </w:rPr>
      </w:pPr>
      <w:r w:rsidRPr="00D867FE">
        <w:rPr>
          <w:rFonts w:eastAsia="Calibri"/>
          <w:szCs w:val="18"/>
          <w:lang w:eastAsia="en-US"/>
        </w:rPr>
        <w:t>A. Slob</w:t>
      </w:r>
    </w:p>
    <w:sectPr w:rsidRPr="00FB0725"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DB" w:rsidRDefault="003679D4">
      <w:pPr>
        <w:spacing w:line="240" w:lineRule="auto"/>
      </w:pPr>
      <w:r>
        <w:separator/>
      </w:r>
    </w:p>
  </w:endnote>
  <w:endnote w:type="continuationSeparator" w:id="0">
    <w:p w:rsidR="00434ADB" w:rsidRDefault="00367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545F9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679D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FB072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FB0725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545F9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679D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6093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6093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DB" w:rsidRDefault="003679D4">
      <w:pPr>
        <w:spacing w:line="240" w:lineRule="auto"/>
      </w:pPr>
      <w:r>
        <w:separator/>
      </w:r>
    </w:p>
  </w:footnote>
  <w:footnote w:type="continuationSeparator" w:id="0">
    <w:p w:rsidR="00434ADB" w:rsidRDefault="00367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45F9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45F9B" w:rsidTr="003B528D">
      <w:tc>
        <w:tcPr>
          <w:tcW w:w="2160" w:type="dxa"/>
          <w:shd w:val="clear" w:color="auto" w:fill="auto"/>
        </w:tcPr>
        <w:p w:rsidR="00BF1BE1" w:rsidRDefault="003679D4" w:rsidP="008643CA">
          <w:pPr>
            <w:pStyle w:val="Huisstijl-Kopje"/>
          </w:pPr>
          <w:r>
            <w:t>Onze referentie</w:t>
          </w: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 w:rsidR="0036093F" w:rsidRPr="0036093F">
            <w:t>8514135</w:t>
          </w:r>
          <w:r>
            <w:fldChar w:fldCharType="end"/>
          </w:r>
        </w:p>
      </w:tc>
    </w:tr>
    <w:tr w:rsidR="00545F9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45F9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3679D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089056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45F9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3679D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545F9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545F9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545F9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A8AA"/>
    <w:multiLevelType w:val="hybridMultilevel"/>
    <w:tmpl w:val="1D8E1FCE"/>
    <w:lvl w:ilvl="0" w:tplc="E75678C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654D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3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3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C0F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501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CC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08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28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7051"/>
    <w:multiLevelType w:val="hybridMultilevel"/>
    <w:tmpl w:val="1D8E1FCE"/>
    <w:lvl w:ilvl="0" w:tplc="07824C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3282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D0A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25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00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F41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42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87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0D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BA525"/>
    <w:multiLevelType w:val="hybridMultilevel"/>
    <w:tmpl w:val="50F0923E"/>
    <w:lvl w:ilvl="0" w:tplc="46D6D2A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48A7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C0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A1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67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463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86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4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EE1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E7FAB"/>
    <w:multiLevelType w:val="hybridMultilevel"/>
    <w:tmpl w:val="50F0923E"/>
    <w:lvl w:ilvl="0" w:tplc="D91CABE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C5E9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C2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E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05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0EB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48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8C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24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5E67"/>
    <w:rsid w:val="000407BB"/>
    <w:rsid w:val="00043C31"/>
    <w:rsid w:val="00082403"/>
    <w:rsid w:val="00093ABC"/>
    <w:rsid w:val="000A1C75"/>
    <w:rsid w:val="000A34DF"/>
    <w:rsid w:val="000A54E7"/>
    <w:rsid w:val="00133DAB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6093F"/>
    <w:rsid w:val="003679D4"/>
    <w:rsid w:val="003A7160"/>
    <w:rsid w:val="003B6D32"/>
    <w:rsid w:val="003F573F"/>
    <w:rsid w:val="00424290"/>
    <w:rsid w:val="00434042"/>
    <w:rsid w:val="00434ADB"/>
    <w:rsid w:val="004425A7"/>
    <w:rsid w:val="0044605E"/>
    <w:rsid w:val="00461257"/>
    <w:rsid w:val="00470DFF"/>
    <w:rsid w:val="0047126E"/>
    <w:rsid w:val="00483ECA"/>
    <w:rsid w:val="0049501A"/>
    <w:rsid w:val="00497FFC"/>
    <w:rsid w:val="004A65A5"/>
    <w:rsid w:val="004C7E1D"/>
    <w:rsid w:val="004F44C2"/>
    <w:rsid w:val="005108E7"/>
    <w:rsid w:val="00527BD4"/>
    <w:rsid w:val="00545F9B"/>
    <w:rsid w:val="005B034C"/>
    <w:rsid w:val="005B537E"/>
    <w:rsid w:val="005F2FA9"/>
    <w:rsid w:val="00636218"/>
    <w:rsid w:val="0064212B"/>
    <w:rsid w:val="006F273B"/>
    <w:rsid w:val="00704845"/>
    <w:rsid w:val="00705993"/>
    <w:rsid w:val="007318E2"/>
    <w:rsid w:val="0076181F"/>
    <w:rsid w:val="007A5FB4"/>
    <w:rsid w:val="007F7207"/>
    <w:rsid w:val="008211EF"/>
    <w:rsid w:val="008643CA"/>
    <w:rsid w:val="00892BA5"/>
    <w:rsid w:val="008C356D"/>
    <w:rsid w:val="008C4AC1"/>
    <w:rsid w:val="008C4C17"/>
    <w:rsid w:val="008C4FC2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E5333"/>
    <w:rsid w:val="00AF464C"/>
    <w:rsid w:val="00B179F6"/>
    <w:rsid w:val="00B9507E"/>
    <w:rsid w:val="00BC37DB"/>
    <w:rsid w:val="00BC3B53"/>
    <w:rsid w:val="00BC4AE3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74F66"/>
    <w:rsid w:val="00D76C17"/>
    <w:rsid w:val="00D86CC6"/>
    <w:rsid w:val="00DD16BB"/>
    <w:rsid w:val="00DE160F"/>
    <w:rsid w:val="00DE7E30"/>
    <w:rsid w:val="00E35CF4"/>
    <w:rsid w:val="00E71F59"/>
    <w:rsid w:val="00E972A2"/>
    <w:rsid w:val="00EE3212"/>
    <w:rsid w:val="00EF135E"/>
    <w:rsid w:val="00EF2369"/>
    <w:rsid w:val="00F62217"/>
    <w:rsid w:val="00FA7882"/>
    <w:rsid w:val="00FB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FB07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FB07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E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2019-06-07T13:23:00.0000000Z</lastPrinted>
  <dcterms:created xsi:type="dcterms:W3CDTF">2019-06-07T13:23:00.0000000Z</dcterms:created>
  <dcterms:modified xsi:type="dcterms:W3CDTF">2019-06-07T13:23:00.0000000Z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o003vee</vt:lpwstr>
  </property>
  <property fmtid="{D5CDD505-2E9C-101B-9397-08002B2CF9AE}" pid="3" name="cs_objectid">
    <vt:lpwstr>8514135</vt:lpwstr>
  </property>
  <property fmtid="{D5CDD505-2E9C-101B-9397-08002B2CF9AE}" pid="4" name="ocw_betreft">
    <vt:lpwstr>Antwoord Kamervragen over het rapport van de ARK</vt:lpwstr>
  </property>
  <property fmtid="{D5CDD505-2E9C-101B-9397-08002B2CF9AE}" pid="5" name="ocw_directie">
    <vt:lpwstr>FEZ</vt:lpwstr>
  </property>
  <property fmtid="{D5CDD505-2E9C-101B-9397-08002B2CF9AE}" pid="6" name="ocw_naw_adres">
    <vt:lpwstr>Postbus 2018</vt:lpwstr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Aan 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0x01010029D9364A0AD1A149B5E0BC4E2D3984A0</vt:lpwstr>
  </property>
</Properties>
</file>