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9F" w:rsidP="00623000" w:rsidRDefault="00113AE1">
      <w:pPr>
        <w:pStyle w:val="Huisstijl-Aanhef"/>
      </w:pPr>
      <w:bookmarkStart w:name="_GoBack" w:id="0"/>
      <w:bookmarkEnd w:id="0"/>
      <w:r>
        <w:t>Geachte voorzitter,</w:t>
      </w:r>
    </w:p>
    <w:p w:rsidR="003352D3" w:rsidP="003352D3" w:rsidRDefault="003352D3">
      <w:pPr>
        <w:rPr>
          <w:lang w:eastAsia="zh-CN" w:bidi="hi-IN"/>
        </w:rPr>
      </w:pPr>
    </w:p>
    <w:p w:rsidR="003352D3" w:rsidP="003352D3" w:rsidRDefault="003352D3">
      <w:pPr>
        <w:spacing w:line="276" w:lineRule="auto"/>
      </w:pPr>
      <w:r w:rsidRPr="003960F6">
        <w:t>Hierbij bied ik u de nota naar aanleiding van het verslag inzake het bovenvermelde voorstel aan.</w:t>
      </w:r>
    </w:p>
    <w:p w:rsidR="003352D3" w:rsidP="003352D3" w:rsidRDefault="003352D3">
      <w:pPr>
        <w:pStyle w:val="Huisstijl-Slotzin"/>
      </w:pPr>
      <w:r>
        <w:br/>
        <w:t>Hoogachtend,</w:t>
      </w:r>
    </w:p>
    <w:p w:rsidR="003352D3" w:rsidP="003352D3" w:rsidRDefault="003352D3">
      <w:pPr>
        <w:pStyle w:val="Huisstijl-Ondertekening"/>
      </w:pPr>
      <w:r>
        <w:t>De Staatssecretaris van Financiën,</w:t>
      </w:r>
      <w:r>
        <w:br/>
      </w:r>
    </w:p>
    <w:p w:rsidR="003352D3" w:rsidP="003352D3" w:rsidRDefault="003352D3">
      <w:pPr>
        <w:pStyle w:val="Huisstijl-Ondertekening"/>
      </w:pPr>
    </w:p>
    <w:p w:rsidR="003352D3" w:rsidP="003352D3" w:rsidRDefault="003352D3">
      <w:pPr>
        <w:pStyle w:val="Huisstijl-Ondertekening"/>
      </w:pPr>
      <w:r>
        <w:br/>
      </w:r>
      <w:r>
        <w:br/>
        <w:t>Eric Wiebes</w:t>
      </w:r>
    </w:p>
    <w:p w:rsidRPr="003352D3" w:rsidR="003352D3" w:rsidP="003352D3" w:rsidRDefault="003352D3">
      <w:pPr>
        <w:rPr>
          <w:lang w:eastAsia="zh-CN" w:bidi="hi-IN"/>
        </w:rPr>
      </w:pPr>
    </w:p>
    <w:sectPr w:rsidRPr="003352D3" w:rsidR="003352D3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B8" w:rsidRDefault="00FD21B8">
      <w:pPr>
        <w:spacing w:line="240" w:lineRule="auto"/>
      </w:pPr>
      <w:r>
        <w:separator/>
      </w:r>
    </w:p>
  </w:endnote>
  <w:endnote w:type="continuationSeparator" w:id="0">
    <w:p w:rsidR="00FD21B8" w:rsidRDefault="00FD2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386408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386408">
              <w:rPr>
                <w:noProof/>
              </w:rPr>
              <w:t>1</w:t>
            </w:r>
          </w:fldSimple>
        </w:p>
      </w:tc>
    </w:tr>
  </w:tbl>
  <w:p w:rsidR="00FD21B8" w:rsidRDefault="004A5F45">
    <w:pPr>
      <w:pStyle w:val="Huisstijl-Rubricering"/>
    </w:pPr>
    <w:r>
      <w:fldChar w:fldCharType="begin"/>
    </w:r>
    <w:r w:rsidR="00F028DC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4A5F45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F028DC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386408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386408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B8" w:rsidRDefault="00FD21B8">
      <w:pPr>
        <w:spacing w:line="240" w:lineRule="auto"/>
      </w:pPr>
      <w:r>
        <w:separator/>
      </w:r>
    </w:p>
  </w:footnote>
  <w:footnote w:type="continuationSeparator" w:id="0">
    <w:p w:rsidR="00FD21B8" w:rsidRDefault="00FD21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Directe Belastingen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4A5F45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386408">
        <w:t>2017-0000021057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Directe Belastingen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4A5F45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386408">
        <w:t>2017-0000021057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4A5F45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F028DC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</w:t>
    </w:r>
  </w:p>
  <w:p w:rsidR="00FD21B8" w:rsidRDefault="004A5F45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4A5F45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F028DC">
            <w:instrText xml:space="preserve"> DOCPROPERTY  Rubricering  \* MERGEFORMAT </w:instrText>
          </w:r>
          <w:r>
            <w:fldChar w:fldCharType="end"/>
          </w:r>
        </w:p>
        <w:p w:rsidR="00386408" w:rsidRDefault="004A5F45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F028DC">
            <w:instrText xml:space="preserve"> DOCPROPERTY  Aan  \* MERGEFORMAT </w:instrText>
          </w:r>
          <w:r>
            <w:fldChar w:fldCharType="separate"/>
          </w:r>
          <w:r w:rsidR="00386408">
            <w:t>De voorzitter van de Tweede Kamer der Staten-Generaal</w:t>
          </w:r>
        </w:p>
        <w:p w:rsidR="00386408" w:rsidRDefault="00386408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386408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's-GRAVENHAGE</w:t>
          </w:r>
          <w:r w:rsidR="004A5F45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386408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3 februari 2017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4A5F45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386408">
              <w:t>Voorstel van wet tot wijziging van de Wet uitfasering pensioen in eigen beheer en overige fiscale pensioenmaatregelen (Kamerstukken 34 662)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7976"/>
    <w:rsid w:val="00113AE1"/>
    <w:rsid w:val="00191478"/>
    <w:rsid w:val="003352D3"/>
    <w:rsid w:val="00386408"/>
    <w:rsid w:val="0040714C"/>
    <w:rsid w:val="004A5F45"/>
    <w:rsid w:val="004B3AB8"/>
    <w:rsid w:val="00561F2D"/>
    <w:rsid w:val="005D7103"/>
    <w:rsid w:val="00623000"/>
    <w:rsid w:val="006C6495"/>
    <w:rsid w:val="006D2B16"/>
    <w:rsid w:val="00911C9F"/>
    <w:rsid w:val="0094716C"/>
    <w:rsid w:val="009D7BC1"/>
    <w:rsid w:val="00A64010"/>
    <w:rsid w:val="00AB3EF9"/>
    <w:rsid w:val="00AE70BA"/>
    <w:rsid w:val="00B96746"/>
    <w:rsid w:val="00BE3F1B"/>
    <w:rsid w:val="00C8655C"/>
    <w:rsid w:val="00C90F2C"/>
    <w:rsid w:val="00CE728B"/>
    <w:rsid w:val="00D67849"/>
    <w:rsid w:val="00E05A5B"/>
    <w:rsid w:val="00E81A4D"/>
    <w:rsid w:val="00F028DC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</ap:Words>
  <ap:Characters>159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2017-02-03T14:09:00.0000000Z</dcterms:created>
  <dcterms:modified xsi:type="dcterms:W3CDTF">2017-02-03T14:09:00.0000000Z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Voorstel van wet tot wijziging van de Wet uitfasering pensioen in eigen beheer en overige fiscale pensioenmaatregelen (Kamerstukken 34 662)</vt:lpwstr>
  </property>
  <property fmtid="{D5CDD505-2E9C-101B-9397-08002B2CF9AE}" pid="4" name="Datum">
    <vt:lpwstr>3 februari 2017</vt:lpwstr>
  </property>
  <property fmtid="{D5CDD505-2E9C-101B-9397-08002B2CF9AE}" pid="5" name="Kenmerk">
    <vt:lpwstr>2017-0000021057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 's-GRAVENHAGE</vt:lpwstr>
  </property>
  <property fmtid="{D5CDD505-2E9C-101B-9397-08002B2CF9AE}" pid="8" name="Rubricering">
    <vt:lpwstr/>
  </property>
  <property fmtid="{D5CDD505-2E9C-101B-9397-08002B2CF9AE}" pid="9" name="ContentTypeId">
    <vt:lpwstr>0x01010029039E220A17D5429E29C9FEF67E5547</vt:lpwstr>
  </property>
</Properties>
</file>