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CD0BE1">
      <w:pPr>
        <w:pStyle w:val="in-table"/>
      </w:pPr>
      <w:bookmarkStart w:name="DocSysWeb_Cursor_Position" w:id="0"/>
      <w:bookmarkStart w:name="_GoBack" w:id="1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 wp14:editId="1203AF93" wp14:anchorId="219952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313" w:rsidRDefault="00CF0313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CF0313" w:rsidRDefault="00CF031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524971">
        <w:tc>
          <w:tcPr>
            <w:tcW w:w="0" w:type="auto"/>
          </w:tcPr>
          <w:p w:rsidR="00CF0313" w:rsidRDefault="00CD0BE1">
            <w:bookmarkStart w:name="woordmerk" w:id="2"/>
            <w:bookmarkStart w:name="woordmerk_bk" w:id="3"/>
            <w:bookmarkEnd w:id="2"/>
            <w:r>
              <w:rPr>
                <w:noProof/>
              </w:rPr>
              <w:drawing>
                <wp:inline distT="0" distB="0" distL="0" distR="0" wp14:anchorId="32736003" wp14:editId="0F37231E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54918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:rsidR="00F75106" w:rsidRDefault="00CD0BE1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386"/>
      </w:tblGrid>
      <w:tr w:rsidR="00524971">
        <w:trPr>
          <w:trHeight w:val="306" w:hRule="exact"/>
        </w:trPr>
        <w:tc>
          <w:tcPr>
            <w:tcW w:w="7512" w:type="dxa"/>
            <w:gridSpan w:val="2"/>
          </w:tcPr>
          <w:p w:rsidR="00F75106" w:rsidRDefault="00CD0BE1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524971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524971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CD0BE1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524971">
        <w:trPr>
          <w:cantSplit/>
          <w:trHeight w:val="2166" w:hRule="exact"/>
        </w:trPr>
        <w:tc>
          <w:tcPr>
            <w:tcW w:w="7512" w:type="dxa"/>
            <w:gridSpan w:val="2"/>
          </w:tcPr>
          <w:p w:rsidR="000129A4" w:rsidP="00CD0BE1" w:rsidRDefault="008A7B34">
            <w:pPr>
              <w:pStyle w:val="adres"/>
            </w:pPr>
            <w:r>
              <w:fldChar w:fldCharType="begin"/>
            </w:r>
            <w:r w:rsidR="00CD0BE1">
              <w:instrText xml:space="preserve"> DOCVARIABLE adres *\MERGEFORMAT </w:instrText>
            </w:r>
            <w:r>
              <w:fldChar w:fldCharType="separate"/>
            </w:r>
            <w:r w:rsidR="00CD0BE1">
              <w:t>Aan de Voorzitter van de Tweede Kamer</w:t>
            </w:r>
          </w:p>
          <w:p w:rsidR="000129A4" w:rsidP="000469D7" w:rsidRDefault="00CD0BE1">
            <w:pPr>
              <w:pStyle w:val="adres"/>
            </w:pPr>
            <w:r>
              <w:t>der Staten-Generaal</w:t>
            </w:r>
          </w:p>
          <w:p w:rsidR="000129A4" w:rsidP="000469D7" w:rsidRDefault="00CD0BE1">
            <w:pPr>
              <w:pStyle w:val="adres"/>
            </w:pPr>
            <w:r>
              <w:t>Postbus 20018 </w:t>
            </w:r>
          </w:p>
          <w:p w:rsidR="000129A4" w:rsidP="000469D7" w:rsidRDefault="00CD0BE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CD0BE1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524971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524971" w:rsidTr="00DD4C11">
        <w:trPr>
          <w:trHeight w:val="238" w:hRule="exact"/>
        </w:trPr>
        <w:tc>
          <w:tcPr>
            <w:tcW w:w="1126" w:type="dxa"/>
          </w:tcPr>
          <w:p w:rsidR="00F75106" w:rsidRDefault="00CD0BE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386" w:type="dxa"/>
          </w:tcPr>
          <w:p w:rsidR="00F75106" w:rsidP="006B0CEB" w:rsidRDefault="00CD0BE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 december</w:t>
            </w:r>
            <w:r w:rsidR="003C56E5">
              <w:t xml:space="preserve"> 2020</w:t>
            </w:r>
          </w:p>
        </w:tc>
      </w:tr>
      <w:tr w:rsidR="00524971" w:rsidTr="00DD4C11">
        <w:trPr>
          <w:trHeight w:val="482" w:hRule="exact"/>
        </w:trPr>
        <w:tc>
          <w:tcPr>
            <w:tcW w:w="1126" w:type="dxa"/>
          </w:tcPr>
          <w:p w:rsidR="00F75106" w:rsidRDefault="00CD0BE1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386" w:type="dxa"/>
          </w:tcPr>
          <w:p w:rsidR="00F75106" w:rsidP="004C19D7" w:rsidRDefault="00CD0BE1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Beantwoording gestelde vragen tijdens schriftelijk overleg over de informele JBZ-Raad van 2 december 2020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524971">
        <w:tc>
          <w:tcPr>
            <w:tcW w:w="2013" w:type="dxa"/>
          </w:tcPr>
          <w:p w:rsidR="009A0435" w:rsidP="004C19D7" w:rsidRDefault="00CD0BE1">
            <w:pPr>
              <w:pStyle w:val="afzendgegevens-bold"/>
            </w:pPr>
            <w:bookmarkStart w:name="referentiegegevens" w:id="4"/>
            <w:bookmarkStart w:name="referentiegegevens_bk" w:id="5"/>
            <w:bookmarkEnd w:id="4"/>
            <w:r>
              <w:t>Directie Europese en Internationale Aangelegenheden</w:t>
            </w:r>
          </w:p>
          <w:p w:rsidR="004C19D7" w:rsidP="004C19D7" w:rsidRDefault="00CD0BE1">
            <w:pPr>
              <w:pStyle w:val="witregel1"/>
            </w:pPr>
            <w:r>
              <w:t> </w:t>
            </w:r>
          </w:p>
          <w:p w:rsidR="004C19D7" w:rsidP="004C19D7" w:rsidRDefault="00CD0BE1">
            <w:pPr>
              <w:pStyle w:val="afzendgegevens"/>
            </w:pPr>
            <w:r>
              <w:t>Turfmarkt 147</w:t>
            </w:r>
          </w:p>
          <w:p w:rsidRPr="00CD0BE1" w:rsidR="004C19D7" w:rsidP="004C19D7" w:rsidRDefault="00CD0BE1">
            <w:pPr>
              <w:pStyle w:val="afzendgegevens"/>
              <w:rPr>
                <w:lang w:val="de-DE"/>
              </w:rPr>
            </w:pPr>
            <w:r w:rsidRPr="00CD0BE1">
              <w:rPr>
                <w:lang w:val="de-DE"/>
              </w:rPr>
              <w:t>2511 DP  Den Haag</w:t>
            </w:r>
          </w:p>
          <w:p w:rsidRPr="00CD0BE1" w:rsidR="004C19D7" w:rsidP="004C19D7" w:rsidRDefault="00CD0BE1">
            <w:pPr>
              <w:pStyle w:val="afzendgegevens"/>
              <w:rPr>
                <w:lang w:val="de-DE"/>
              </w:rPr>
            </w:pPr>
            <w:r w:rsidRPr="00CD0BE1">
              <w:rPr>
                <w:lang w:val="de-DE"/>
              </w:rPr>
              <w:t>Postbus 20301</w:t>
            </w:r>
          </w:p>
          <w:p w:rsidRPr="00CD0BE1" w:rsidR="004C19D7" w:rsidP="004C19D7" w:rsidRDefault="00CD0BE1">
            <w:pPr>
              <w:pStyle w:val="afzendgegevens"/>
              <w:rPr>
                <w:lang w:val="de-DE"/>
              </w:rPr>
            </w:pPr>
            <w:r w:rsidRPr="00CD0BE1">
              <w:rPr>
                <w:lang w:val="de-DE"/>
              </w:rPr>
              <w:t>2500 EH  Den Haag</w:t>
            </w:r>
          </w:p>
          <w:p w:rsidRPr="00CD0BE1" w:rsidR="004C19D7" w:rsidP="004C19D7" w:rsidRDefault="00CD0BE1">
            <w:pPr>
              <w:pStyle w:val="afzendgegevens"/>
              <w:rPr>
                <w:lang w:val="de-DE"/>
              </w:rPr>
            </w:pPr>
            <w:r w:rsidRPr="00CD0BE1">
              <w:rPr>
                <w:lang w:val="de-DE"/>
              </w:rPr>
              <w:t>www.rijksoverheid.nl/jenv</w:t>
            </w:r>
          </w:p>
          <w:p w:rsidRPr="00CD0BE1" w:rsidR="004C19D7" w:rsidP="004C19D7" w:rsidRDefault="00CD0BE1">
            <w:pPr>
              <w:pStyle w:val="witregel1"/>
              <w:rPr>
                <w:lang w:val="de-DE"/>
              </w:rPr>
            </w:pPr>
            <w:r w:rsidRPr="00CD0BE1">
              <w:rPr>
                <w:lang w:val="de-DE"/>
              </w:rPr>
              <w:t> </w:t>
            </w:r>
          </w:p>
          <w:p w:rsidRPr="00CD0BE1" w:rsidR="004C19D7" w:rsidP="004C19D7" w:rsidRDefault="00CD0BE1">
            <w:pPr>
              <w:pStyle w:val="witregel2"/>
              <w:rPr>
                <w:lang w:val="de-DE"/>
              </w:rPr>
            </w:pPr>
            <w:r w:rsidRPr="00CD0BE1">
              <w:rPr>
                <w:lang w:val="de-DE"/>
              </w:rPr>
              <w:t> </w:t>
            </w:r>
          </w:p>
          <w:p w:rsidR="004C19D7" w:rsidP="004C19D7" w:rsidRDefault="00CD0BE1">
            <w:pPr>
              <w:pStyle w:val="referentiekopjes"/>
            </w:pPr>
            <w:r>
              <w:t>Ons kenmerk</w:t>
            </w:r>
          </w:p>
          <w:p w:rsidR="004C19D7" w:rsidP="004C19D7" w:rsidRDefault="00CD0BE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3117332</w:t>
            </w:r>
            <w:r>
              <w:fldChar w:fldCharType="end"/>
            </w:r>
          </w:p>
          <w:p w:rsidR="004C19D7" w:rsidP="004C19D7" w:rsidRDefault="00CD0BE1">
            <w:pPr>
              <w:pStyle w:val="witregel1"/>
            </w:pPr>
            <w:r>
              <w:t> </w:t>
            </w:r>
          </w:p>
          <w:p w:rsidR="004C19D7" w:rsidP="004C19D7" w:rsidRDefault="00CD0BE1">
            <w:pPr>
              <w:pStyle w:val="referentiekopjes"/>
            </w:pPr>
            <w:r>
              <w:t>Bijlagen</w:t>
            </w:r>
          </w:p>
          <w:p w:rsidR="004C19D7" w:rsidP="004C19D7" w:rsidRDefault="00CD0BE1">
            <w:pPr>
              <w:pStyle w:val="referentiegegevens"/>
            </w:pPr>
            <w:r>
              <w:t>1</w:t>
            </w:r>
          </w:p>
          <w:p w:rsidR="004C19D7" w:rsidP="004C19D7" w:rsidRDefault="00CD0BE1">
            <w:pPr>
              <w:pStyle w:val="witregel1"/>
            </w:pPr>
            <w:r>
              <w:t> </w:t>
            </w:r>
          </w:p>
          <w:p w:rsidR="004C19D7" w:rsidP="004C19D7" w:rsidRDefault="00CD0BE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4C19D7" w:rsidP="004C19D7" w:rsidRDefault="004C19D7">
            <w:pPr>
              <w:pStyle w:val="referentiegegevens"/>
            </w:pPr>
          </w:p>
          <w:bookmarkEnd w:id="5"/>
          <w:p w:rsidRPr="004C19D7" w:rsidR="004C19D7" w:rsidP="004C19D7" w:rsidRDefault="004C19D7">
            <w:pPr>
              <w:pStyle w:val="referentiegegevens"/>
            </w:pPr>
          </w:p>
          <w:p w:rsidR="00F75106" w:rsidRDefault="00CD0BE1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RDefault="00F75106">
      <w:pPr>
        <w:pStyle w:val="broodtekst"/>
      </w:pPr>
      <w:bookmarkStart w:name="cursor" w:id="8"/>
      <w:bookmarkEnd w:id="8"/>
    </w:p>
    <w:p w:rsidR="004C19D7" w:rsidP="004C19D7" w:rsidRDefault="00CD0BE1">
      <w:pPr>
        <w:rPr>
          <w:rFonts w:cstheme="majorBidi"/>
          <w:szCs w:val="18"/>
        </w:rPr>
      </w:pPr>
      <w:r>
        <w:rPr>
          <w:rFonts w:cstheme="majorBidi"/>
          <w:szCs w:val="18"/>
        </w:rPr>
        <w:t xml:space="preserve">Hierbij </w:t>
      </w:r>
      <w:r w:rsidR="000B5FFD">
        <w:rPr>
          <w:rFonts w:cstheme="majorBidi"/>
          <w:szCs w:val="18"/>
        </w:rPr>
        <w:t>beantwoorden wij</w:t>
      </w:r>
      <w:r w:rsidR="006B0CEB">
        <w:rPr>
          <w:rFonts w:cstheme="majorBidi"/>
          <w:szCs w:val="18"/>
        </w:rPr>
        <w:t xml:space="preserve"> u</w:t>
      </w:r>
      <w:r>
        <w:rPr>
          <w:rFonts w:cstheme="majorBidi"/>
          <w:szCs w:val="18"/>
        </w:rPr>
        <w:t xml:space="preserve"> </w:t>
      </w:r>
      <w:r w:rsidR="006B0CEB">
        <w:rPr>
          <w:rFonts w:cstheme="majorBidi"/>
          <w:szCs w:val="18"/>
        </w:rPr>
        <w:t xml:space="preserve">de </w:t>
      </w:r>
      <w:r>
        <w:rPr>
          <w:rFonts w:cstheme="majorBidi"/>
          <w:szCs w:val="18"/>
        </w:rPr>
        <w:t>schriftelijke vragen van de Vaste Kamercommissie voor Justitie en Veiligheid die aan ons zijn gesteld op 30 november</w:t>
      </w:r>
      <w:r w:rsidR="00DD4C11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>2020 op basis van de geannoteerde agenda voor de</w:t>
      </w:r>
      <w:r w:rsidRPr="006F1882">
        <w:rPr>
          <w:rFonts w:cstheme="majorBidi"/>
          <w:szCs w:val="18"/>
        </w:rPr>
        <w:t xml:space="preserve"> </w:t>
      </w:r>
      <w:r>
        <w:rPr>
          <w:rFonts w:cstheme="majorBidi"/>
          <w:szCs w:val="18"/>
        </w:rPr>
        <w:t xml:space="preserve">informele </w:t>
      </w:r>
      <w:r w:rsidRPr="006F1882">
        <w:rPr>
          <w:rFonts w:cstheme="majorBidi"/>
          <w:szCs w:val="18"/>
        </w:rPr>
        <w:t xml:space="preserve">JBZ-Raad </w:t>
      </w:r>
      <w:r w:rsidR="006B0CEB">
        <w:rPr>
          <w:rFonts w:cstheme="majorBidi"/>
          <w:szCs w:val="18"/>
        </w:rPr>
        <w:t xml:space="preserve">van </w:t>
      </w:r>
      <w:r>
        <w:rPr>
          <w:rFonts w:cstheme="majorBidi"/>
          <w:szCs w:val="18"/>
        </w:rPr>
        <w:t>2 december 2020 per videoconferentie</w:t>
      </w:r>
      <w:r w:rsidRPr="006F1882">
        <w:rPr>
          <w:rFonts w:cstheme="majorBidi"/>
          <w:szCs w:val="18"/>
        </w:rPr>
        <w:t>.</w:t>
      </w:r>
    </w:p>
    <w:p w:rsidR="004C19D7" w:rsidP="004C19D7" w:rsidRDefault="004C19D7">
      <w:pPr>
        <w:rPr>
          <w:rFonts w:cstheme="majorBidi"/>
          <w:szCs w:val="18"/>
        </w:rPr>
      </w:pPr>
    </w:p>
    <w:p w:rsidR="004C19D7" w:rsidP="004C19D7" w:rsidRDefault="004C19D7">
      <w:pPr>
        <w:rPr>
          <w:rFonts w:cstheme="majorBidi"/>
          <w:szCs w:val="18"/>
        </w:rPr>
      </w:pPr>
    </w:p>
    <w:p w:rsidR="00CF0313" w:rsidP="004C19D7" w:rsidRDefault="00CD0BE1">
      <w:r>
        <w:t>De Minister van Justitie en Veiligheid,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D0BE1">
      <w:pPr>
        <w:pStyle w:val="broodtekst"/>
      </w:pPr>
      <w:r>
        <w:t>Ferd Grapperhaus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D0BE1">
      <w:pPr>
        <w:pStyle w:val="broodtekst"/>
      </w:pPr>
      <w:r>
        <w:t>De Minister voor Rechtsbescherming,</w:t>
      </w: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CF0313" w:rsidP="00CF0313" w:rsidRDefault="00CF0313">
      <w:pPr>
        <w:pStyle w:val="broodtekst"/>
      </w:pPr>
    </w:p>
    <w:p w:rsidR="00F75106" w:rsidP="006B0CEB" w:rsidRDefault="00CD0BE1">
      <w:pPr>
        <w:pStyle w:val="broodtekst"/>
      </w:pPr>
      <w:r>
        <w:t>Sander Dekker</w:t>
      </w: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1C" w:rsidRDefault="00CD0BE1">
      <w:pPr>
        <w:spacing w:line="240" w:lineRule="auto"/>
      </w:pPr>
      <w:r>
        <w:separator/>
      </w:r>
    </w:p>
  </w:endnote>
  <w:endnote w:type="continuationSeparator" w:id="0">
    <w:p w:rsidR="00E11D1C" w:rsidRDefault="00CD0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D0B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24971">
      <w:trPr>
        <w:trHeight w:hRule="exact" w:val="240"/>
      </w:trPr>
      <w:tc>
        <w:tcPr>
          <w:tcW w:w="7752" w:type="dxa"/>
        </w:tcPr>
        <w:p w:rsidR="0089073C" w:rsidRDefault="00CD0BE1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CD0BE1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CF0313">
            <w:fldChar w:fldCharType="begin"/>
          </w:r>
          <w:r>
            <w:instrText xml:space="preserve"> NUMPAGES   \* MERGEFORMAT </w:instrText>
          </w:r>
          <w:r w:rsidR="00CF0313">
            <w:fldChar w:fldCharType="separate"/>
          </w:r>
          <w:r w:rsidR="00CF0313">
            <w:t>1</w:t>
          </w:r>
          <w:r w:rsidR="00CF031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24971">
      <w:trPr>
        <w:trHeight w:hRule="exact" w:val="240"/>
      </w:trPr>
      <w:tc>
        <w:tcPr>
          <w:tcW w:w="7752" w:type="dxa"/>
        </w:tcPr>
        <w:bookmarkStart w:id="6" w:name="bmVoettekst1"/>
        <w:p w:rsidR="0089073C" w:rsidRDefault="00CD0BE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CD0BE1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A043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A0435">
            <w:fldChar w:fldCharType="begin"/>
          </w:r>
          <w:r>
            <w:instrText xml:space="preserve"> SECTIONPAGES   \* MERGEFORMAT </w:instrText>
          </w:r>
          <w:r w:rsidR="009A0435">
            <w:fldChar w:fldCharType="separate"/>
          </w:r>
          <w:r w:rsidR="009A0435">
            <w:t>1</w:t>
          </w:r>
          <w:r w:rsidR="009A0435">
            <w:fldChar w:fldCharType="end"/>
          </w:r>
        </w:p>
      </w:tc>
    </w:tr>
    <w:bookmarkEnd w:id="6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24971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24971">
      <w:trPr>
        <w:cantSplit/>
        <w:trHeight w:hRule="exact" w:val="216"/>
      </w:trPr>
      <w:tc>
        <w:tcPr>
          <w:tcW w:w="7771" w:type="dxa"/>
        </w:tcPr>
        <w:p w:rsidR="0089073C" w:rsidRDefault="00CD0BE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D0BE1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0748B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24971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524971">
      <w:trPr>
        <w:cantSplit/>
        <w:trHeight w:hRule="exact" w:val="289"/>
      </w:trPr>
      <w:tc>
        <w:tcPr>
          <w:tcW w:w="7769" w:type="dxa"/>
        </w:tcPr>
        <w:p w:rsidR="0089073C" w:rsidRDefault="00CD0BE1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D0BE1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A043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A0435">
            <w:fldChar w:fldCharType="begin"/>
          </w:r>
          <w:r>
            <w:instrText xml:space="preserve"> SECTIONPAGES   \* MERGEFORMAT </w:instrText>
          </w:r>
          <w:r w:rsidR="009A0435">
            <w:fldChar w:fldCharType="separate"/>
          </w:r>
          <w:r w:rsidR="009A0435">
            <w:t>1</w:t>
          </w:r>
          <w:r w:rsidR="009A0435">
            <w:fldChar w:fldCharType="end"/>
          </w:r>
        </w:p>
      </w:tc>
    </w:tr>
    <w:tr w:rsidR="00524971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1C" w:rsidRDefault="00CD0BE1">
      <w:pPr>
        <w:spacing w:line="240" w:lineRule="auto"/>
      </w:pPr>
      <w:r>
        <w:separator/>
      </w:r>
    </w:p>
  </w:footnote>
  <w:footnote w:type="continuationSeparator" w:id="0">
    <w:p w:rsidR="00E11D1C" w:rsidRDefault="00CD0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D0BE1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507B00E" wp14:editId="42F9FF5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24971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CD0BE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3C56E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3C56E5">
                                  <w:rPr>
                                    <w:b/>
                                  </w:rPr>
                                  <w:t>Directie Europese en Internationale Aangelegenheden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3C56E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524971" w:rsidRDefault="00CD0BE1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CD0BE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3C56E5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3C56E5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CD0BE1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 december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CD0BE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524971" w:rsidRDefault="00CD0BE1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3117332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24971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24971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CD0BE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3C56E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3C56E5">
                            <w:rPr>
                              <w:b/>
                            </w:rPr>
                            <w:t>Directie Europese en Internationale Aangelegenheden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3C56E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524971" w:rsidRDefault="00CD0BE1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CD0BE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3C56E5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3C56E5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CD0B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 december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CD0BE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524971" w:rsidRDefault="00CD0BE1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3117332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24971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C4DEE9" wp14:editId="1AA8364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CD0BE1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CD0BE1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4971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CD0BE1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CD0BE1">
    <w:pPr>
      <w:pStyle w:val="Header"/>
      <w:rPr>
        <w:color w:val="FFFFFF"/>
      </w:rPr>
    </w:pPr>
    <w:bookmarkStart w:id="7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423662DC" wp14:editId="3B7B667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04794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31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815D2B3" wp14:editId="4840C1B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0748B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7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50DC6C5E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EFFAE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C7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6E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B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22A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25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46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B4E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76C02C36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C63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6EE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6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45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503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0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02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ED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2D96208A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106A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9C9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89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EE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663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6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64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3CC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E9ECAD48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7421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EB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61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F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0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2D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7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27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existing=&quot;K%3A%5CEU%5CJBZ-Raad%5C2020%5C2020-10-08%20(VC)%20en%2009%20Luxemburg%5CSO%5CEK%20aanbiedingsbrief%20SO%20iJBZ-raad%208-9%20okt%202020.docx#Document&quot; model=&quot;brief-2010.xml&quot; profile=&quot;minjus&quot; target=&quot;Microsoft Word&quot; target-build=&quot;16.0.5044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Europese en Internationale Aangelegenhed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T.B.M.J. (Teresa) van der Lubbe-Neervoort MSc&lt;/p&gt;&lt;p style=&quot;afzendgegevens-italic&quot;&gt;Beleidsmedewerker&lt;/p&gt;&lt;p style=&quot;witregel1&quot;&gt; &lt;/p&gt;&lt;p style=&quot;afzendgegevens&quot;&gt;T  070 370 68 66&lt;/p&gt;&lt;p style=&quot;afzendgegevens&quot;&gt;F  070 370 79 29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tr&gt;&lt;td&gt;&lt;p style=&quot;broodtekst-i&quot;&gt;De Minister van Justitie en Veiligheid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rapperhaus&quot; value=&quot;3&quot;&gt;&lt;afzender aanhef=&quot;1&quot; country-code=&quot;31&quot; country-id=&quot;NLD&quot; groetregel=&quot;1&quot; naam=&quot;Ferd Grapperhaus&quot; name=&quot;Grapperhaus&quot; organisatie=&quot;55&quot; taal=&quot;1043&quot;&gt;&lt;taal functie=&quot;De Minister van Justitie en Veiligheid&quot; id=&quot;1043&quot;/&gt;&lt;taal functie=&quot;De Minister van Justitie en Veiligheid&quot; id=&quot;2057&quot;/&gt;&lt;taal functie=&quot;De Minister van Justitie en Veiligheid&quot; id=&quot;1031&quot;/&gt;&lt;taal functie=&quot;De Minister van Justitie en Veiligheid&quot; id=&quot;1036&quot;/&gt;&lt;taal functie=&quot;De Minister van Justitie en Veiligheid&quot; id=&quot;1034&quot;/&gt;&lt;/afzender&gt;&lt;/ondertekenaar-item&gt;&lt;tweedeondertekenaar-item/&gt;&lt;behandelddoor-item formatted-value=&quot;Teresa van der Lubbe&quot; value=&quot;1&quot;&gt;&lt;afzender aanhef=&quot;1&quot; country-code=&quot;31&quot; country-id=&quot;NLD&quot; email=&quot;t.van.der.lubbe@minjenv.nl&quot; groetregel=&quot;1&quot; naam=&quot;T.B.M.J. (Teresa) van der Lubbe-Neervoort MSc&quot; name=&quot;Teresa van der Lubbe&quot; organisatie=&quot;30&quot; taal=&quot;1043&quot; telefoon=&quot;06-50037011&quot;&gt;&lt;taal functie=&quot;Beleidsmedewerker&quot; id=&quot;1043&quot;/&gt;&lt;taal id=&quot;2057&quot;/&gt;&lt;taal id=&quot;1031&quot;/&gt;&lt;taal id=&quot;1036&quot;/&gt;&lt;taal id=&quot;1034&quot;/&gt;&lt;/afzender&gt;&lt;/behandelddoor-item&gt;&lt;organisatie-item formatted-value=&quot;Directie Europese en Internationale Aangelegenheden (DEIA)&quot; value=&quot;30&quot;&gt;&lt;organisatie facebook=&quot;&quot; id=&quot;30&quot; linkedin=&quot;&quot; twitter=&quot;&quot; youtube=&quot;&quot; zoekveld=&quot;Directie Europese en Internationale Aangelegenheden (DEIA)&quot;&gt;&lt;taal baadres=&quot;Turfmarkt 147&quot; banknaam=&quot;&quot; banknummer=&quot;&quot; baplaats=&quot;The Hague&quot; bapostcode=&quot;2511 DP&quot; bezoekadres=&quot;Bezoekadres\nTurfmarkt 147\n2511 DP The Hague\nTelefoon +31 70 370 68 66\nFax +31 70 370 79 29\nwww.rijksoverheid.nl/jenv&quot; bic=&quot;&quot; email=&quot;&quot; faxnummer=&quot;+31 70 370 79 29&quot; iban=&quot;&quot; id=&quot;2057&quot; infonummer=&quot;&quot; instructies=&quot;Please quote date of letter and our ref. when replying. Do not raise more than one subject per letter.&quot; kleuren=&quot;alles&quot; koptekst=&quot;\nEuropean and International Affairs Department\n&quot; land=&quot;The Netherlands&quot; logo=&quot;RO_J&quot; naamdirectie=&quot;&quot; naamdirectoraatgeneraal=&quot;European and International Affairs Department&quot; naamgebouw=&quot;&quot; omschrijving=&quot;European and International Affairs Department&quot; paadres=&quot;20301&quot; paplaats=&quot;The Hague&quot; papostcode=&quot;2500 EH&quot; payoff=&quot;&quot; postadres=&quot;Postadres:\nPostbus 20301,\n2500 EH The Hague&quot; taal=&quot;2057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a&quot; bapostcode=&quot;2511 DP&quot; bezoekadres=&quot;Bezoekadres\nTurfmarkt 147\n2511 DP La Haya\nTelefoon +31 70 370 68 66\nFax +31 70 370 79 29\nwww.rijksoverheid.nl/jenv&quot; bic=&quot;&quot; email=&quot;&quot; faxnummer=&quot;+31 70 370 79 29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uropeos e Internacionales\n&quot; land=&quot;Países Bajos&quot; logo=&quot;RO_J&quot; naamdirectie=&quot;&quot; naamdirectoraatgeneraal=&quot;Dirección de Asuntos Europeos e Internacionales&quot; naamgebouw=&quot;&quot; omschrijving=&quot;Dirección de Asuntos Europeos e Internacionales&quot; paadres=&quot;20301&quot; paplaats=&quot;La Haya&quot; papostcode=&quot;2500 EH&quot; payoff=&quot;&quot; postadres=&quot;Postadres:\nPostbus 20301,\n2500 EH La Haya&quot; taal=&quot;1034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La Haye&quot; bapostcode=&quot;2511 DP&quot; bezoekadres=&quot;Bezoekadres\nTurfmarkt 147\n2511 DP La Haye\nTelefoon +31 70 370 68 66\nFax +31 70 370 79 29\nwww.rijksoverheid.nl/jenv&quot; bic=&quot;&quot; email=&quot;&quot; faxnummer=&quot;+31 70 370 79 29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faires européennes et internationales\n&quot; land=&quot;Pays-Bas&quot; logo=&quot;RO_J&quot; naamdirectie=&quot;&quot; naamdirectoraatgeneraal=&quot;Direction des Affaires européennes et internationales&quot; naamgebouw=&quot;&quot; omschrijving=&quot;Direction des Affaires européennes et internationales&quot; paadres=&quot;20301&quot; paplaats=&quot;La Haye&quot; papostcode=&quot;2500 EH&quot; payoff=&quot;&quot; postadres=&quot;Postadres:\nPostbus 20301,\n2500 EH La Haye&quot; taal=&quot;1036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070 370 68 66\nFax 070 370 79 29\nwww.rijksoverheid.nl/jenv&quot; bic=&quot;&quot; email=&quot;&quot; faxnummer=&quot;070 370 79 29&quot; iban=&quot;&quot; id=&quot;1043&quot; infonummer=&quot;&quot; instructies=&quot;Bij beantwoording de datum en ons kenmerk vermelden. Wilt u slechts één zaak in uw brief behandelen.&quot; kleuren=&quot;alles&quot; koptekst=&quot;\nDirectie Europese en Internationale Aangelegenheden\n&quot; land=&quot;Nederland&quot; logo=&quot;RO_J&quot; naamdirectie=&quot;&quot; naamdirectoraatgeneraal=&quot;Directie Europese en Internationale Aangelegenheden&quot; naamgebouw=&quot;&quot; omschrijving=&quot;Directie Europese en Internationale Aangelegenhed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taal baadres=&quot;Turfmarkt 147&quot; banknaam=&quot;&quot; banknummer=&quot;&quot; baplaats=&quot;Den Haag&quot; bapostcode=&quot;2511 DP&quot; bezoekadres=&quot;Bezoekadres\nTurfmarkt 147\n2511 DP Den Haag\nTelefoon +31 70 370 68 66\nFax +31 70 370 79 29\nwww.rijksoverheid.nl/jenv&quot; bic=&quot;&quot; email=&quot;&quot; faxnummer=&quot;+31 70 370 79 29&quot; iban=&quot;&quot; id=&quot;1031&quot; infonummer=&quot;&quot; instructies=&quot;Antwortt bitte Datum und unser Zeichen angeben. Bitte pro Zuschrift nur eine Angelegenheit behandeln.&quot; kleuren=&quot;alles&quot; koptekst=&quot;\nDirektion Europäische und Internationale Angelegenheiten\n&quot; land=&quot;Niederlande&quot; logo=&quot;RO_J&quot; naamdirectie=&quot;&quot; naamdirectoraatgeneraal=&quot;Direktion Europäische und Internationale Angelegenheiten&quot; naamgebouw=&quot;&quot; omschrijving=&quot;Direktion Europäische und Internationale Angelegenheiten&quot; paadres=&quot;20301&quot; paplaats=&quot;Den Haag&quot; papostcode=&quot;2500 EH&quot; payoff=&quot;&quot; postadres=&quot;Postadres:\nPostbus 20301,\n2500 EH Den Haag&quot; taal=&quot;1031&quot; telefoonnummer=&quot;+31 70 370 68 66&quot; vrij1=&quot;&quot; vrij2=&quot;&quot; vrij3=&quot;&quot; vrij4=&quot;&quot; vrij5=&quot;&quot; vrij6=&quot;&quot; vrij7=&quot;&quot; vrij8=&quot;&quot; vrijkopje=&quot;&quot; website=&quot;www.rijksoverheid.nl/jenv&quot; zoekveld=&quot;Directie Europese en Internationale Aangelegenheden (DEIA)&quot;/&gt;&lt;/organisatie&gt;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antwoording gestelde vragen tijdens schriftelijk overleg over de informele JBZ-Raad van 8-9 oktober 2020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29&quot; value=&quot;070 370 79 29&quot;&gt;&lt;phonenumber country-code=&quot;31&quot; number=&quot;070 370 79 29&quot;/&gt;&lt;/faxorganisatie&gt;&lt;telorganisatie formatted-value=&quot;070 370 68 66&quot; value=&quot;070 370 68 66&quot;&gt;&lt;phonenumber country-code=&quot;31&quot; number=&quot;070 370 68 66&quot;/&gt;&lt;/telorganisatie&gt;&lt;doorkiesnummer formatted-value=&quot;06 500 370 11&quot; value=&quot;06-50037011&quot;&gt;&lt;phonenumber country-code=&quot;31&quot; number=&quot;06-50037011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T.B.M.J. (Teresa) van der Lubbe-Neervoort MSc&quot;/&gt;&lt;email formatted-value=&quot;t.van.der.lubbe@minjenv.nl&quot;/&gt;&lt;functie formatted-value=&quot;Beleidsmedewerker&quot;/&gt;&lt;retouradres formatted-value=&quot;&amp;gt; Retouradres&amp;#160;Postbus 20301&amp;#160;2500 EH&amp;#160;&amp;#160;Den Haag&quot;/&gt;&lt;directoraat formatted-value=&quot;Directie Europese en Internationale Aangelegenheden&quot; value=&quot;Directie Europese en Internationale Aangelegenheden&quot;/&gt;&lt;directoraatvolg formatted-value=&quot;Directie Europese en Internationale Aangelegenhed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5 oktober 2020&quot; value=&quot;2020-10-05T00:00:00&quot;/&gt;&lt;onskenmerk format-disabled=&quot;true&quot; formatted-value=&quot;3117332&quot; value=&quot;3117332&quot;/&gt;&lt;uwkenmerk formatted-value=&quot;&quot; value=&quot;&quot;/&gt;&lt;onderwerp format-disabled=&quot;true&quot; formatted-value=&quot;Beantwoording gestelde vragen tijdens schriftelijk overleg over de informele JBZ-Raad van 8-9 oktober 2020&quot; value=&quot;Beantwoording gestelde vragen tijdens schriftelijk overleg over de informele JBZ-Raad van 8-9 oktober 2020&quot;/&gt;&lt;bijlage formatted-value=&quot;1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 heer/mevrouw&amp;#160;Staten-Generaal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 heer/mevrouw&amp;#160;Staten-Generaal&quot; output-value=&quot;Geachte heer/mevrouw&amp;#160;Staten-Generaal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01&quot; value=&quot;1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F0313"/>
    <w:rsid w:val="000129A4"/>
    <w:rsid w:val="000469D7"/>
    <w:rsid w:val="00095184"/>
    <w:rsid w:val="000B5FFD"/>
    <w:rsid w:val="000E4FC7"/>
    <w:rsid w:val="00122398"/>
    <w:rsid w:val="00134E15"/>
    <w:rsid w:val="001B5B02"/>
    <w:rsid w:val="001F335B"/>
    <w:rsid w:val="0020748B"/>
    <w:rsid w:val="003C56E5"/>
    <w:rsid w:val="0040796D"/>
    <w:rsid w:val="004C19D7"/>
    <w:rsid w:val="00524971"/>
    <w:rsid w:val="005B585C"/>
    <w:rsid w:val="00652887"/>
    <w:rsid w:val="00666B4A"/>
    <w:rsid w:val="00690E82"/>
    <w:rsid w:val="006B0CEB"/>
    <w:rsid w:val="006F1882"/>
    <w:rsid w:val="00794445"/>
    <w:rsid w:val="0089073C"/>
    <w:rsid w:val="008A7B34"/>
    <w:rsid w:val="009A0435"/>
    <w:rsid w:val="009B09F2"/>
    <w:rsid w:val="00AC2451"/>
    <w:rsid w:val="00B07A5A"/>
    <w:rsid w:val="00B2078A"/>
    <w:rsid w:val="00B46C81"/>
    <w:rsid w:val="00C22108"/>
    <w:rsid w:val="00CA2B0E"/>
    <w:rsid w:val="00CC3E4D"/>
    <w:rsid w:val="00CD0BE1"/>
    <w:rsid w:val="00CF0313"/>
    <w:rsid w:val="00D2034F"/>
    <w:rsid w:val="00D47FF1"/>
    <w:rsid w:val="00DD1C86"/>
    <w:rsid w:val="00DD4C11"/>
    <w:rsid w:val="00DF7740"/>
    <w:rsid w:val="00E11D1C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C2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45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C2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245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189</ap:Words>
  <ap:Characters>1044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2020-12-01T15:12:00.0000000Z</dcterms:created>
  <dcterms:modified xsi:type="dcterms:W3CDTF">2020-12-01T15:12:00.0000000Z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Geachte heer/mevrouw Staten-Generaal,</vt:lpwstr>
  </property>
  <property fmtid="{D5CDD505-2E9C-101B-9397-08002B2CF9AE}" pid="3" name="aanhefdoc">
    <vt:lpwstr>_x000d_Geachte heer/mevrouw Staten-Generaal,_x000d_</vt:lpwstr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 december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Directie Europese en Internationale Aangelegenheden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Europese en Internationale Aangelegenheden</vt:lpwstr>
  </property>
  <property fmtid="{D5CDD505-2E9C-101B-9397-08002B2CF9AE}" pid="13" name="functie">
    <vt:lpwstr>Beleidsmedewerker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Beantwoording gestelde vragen tijdens schriftelijk overleg over de informele JBZ-Raad van 2 december 2020</vt:lpwstr>
  </property>
  <property fmtid="{D5CDD505-2E9C-101B-9397-08002B2CF9AE}" pid="23" name="onskenmerk">
    <vt:lpwstr>3117332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0x0101007A2D2ACE36ABE141AA1B7B4A000142E3</vt:lpwstr>
  </property>
</Properties>
</file>