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255F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7967C1D4" wp14:anchorId="0A6901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F4" w:rsidRDefault="00C255F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255F4" w:rsidRDefault="00C255F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C255F4" w:rsidRDefault="00C255F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C83D40F" wp14:editId="086B089D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255F4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C255F4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255F4">
              <w:t>Aan de Voorzitter van de Tweede Kamer</w:t>
            </w:r>
          </w:p>
          <w:p w:rsidR="00C255F4" w:rsidRDefault="00C255F4">
            <w:pPr>
              <w:pStyle w:val="adres"/>
            </w:pPr>
            <w:r>
              <w:t>der Staten-Generaal</w:t>
            </w:r>
          </w:p>
          <w:p w:rsidR="00C255F4" w:rsidRDefault="00C255F4">
            <w:pPr>
              <w:pStyle w:val="adres"/>
            </w:pPr>
            <w:r>
              <w:t>Postbus 20018 </w:t>
            </w:r>
          </w:p>
          <w:p w:rsidR="00F75106" w:rsidRDefault="00C255F4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255F4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B08C0" w:rsidRDefault="00D1632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27 maart 2019</w:t>
            </w:r>
          </w:p>
        </w:tc>
      </w:tr>
      <w:tr w:rsidR="00F75106" w:rsidTr="00FC18AE">
        <w:trPr>
          <w:trHeight w:val="907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255F4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C18AE">
            <w:pPr>
              <w:pStyle w:val="datumonderwerp"/>
            </w:pPr>
            <w:r w:rsidRPr="008076D7">
              <w:rPr>
                <w:bCs/>
              </w:rPr>
              <w:t>Wijziging van de Politiewet 2012, de Wet veiligheidsregio’s en de Tijdelijke wet ambulancezorg in verband met de wettelijke regeling van meldkamers (Wijzigingswet meldkamers) (35065)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255F4" w:rsidP="00C255F4" w:rsidRDefault="00C255F4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255F4" w:rsidP="00C255F4" w:rsidRDefault="00C255F4">
            <w:pPr>
              <w:pStyle w:val="afzendgegevens"/>
            </w:pPr>
            <w:r>
              <w:t xml:space="preserve">Sector Staats- en Bestuursrecht </w:t>
            </w:r>
          </w:p>
          <w:p w:rsidR="00C255F4" w:rsidP="00C255F4" w:rsidRDefault="00C255F4">
            <w:pPr>
              <w:pStyle w:val="witregel1"/>
            </w:pPr>
            <w:r>
              <w:t> </w:t>
            </w:r>
          </w:p>
          <w:p w:rsidRPr="006B08C0" w:rsidR="00C255F4" w:rsidP="00C255F4" w:rsidRDefault="00C255F4">
            <w:pPr>
              <w:pStyle w:val="afzendgegevens"/>
              <w:rPr>
                <w:lang w:val="de-DE"/>
              </w:rPr>
            </w:pPr>
            <w:r w:rsidRPr="006B08C0">
              <w:rPr>
                <w:lang w:val="de-DE"/>
              </w:rPr>
              <w:t>Turfmarkt 147</w:t>
            </w:r>
          </w:p>
          <w:p w:rsidRPr="006B08C0" w:rsidR="00C255F4" w:rsidP="00C255F4" w:rsidRDefault="00C255F4">
            <w:pPr>
              <w:pStyle w:val="afzendgegevens"/>
              <w:rPr>
                <w:lang w:val="de-DE"/>
              </w:rPr>
            </w:pPr>
            <w:r w:rsidRPr="006B08C0">
              <w:rPr>
                <w:lang w:val="de-DE"/>
              </w:rPr>
              <w:t>2511 DP  Den Haag</w:t>
            </w:r>
          </w:p>
          <w:p w:rsidRPr="006B08C0" w:rsidR="00C255F4" w:rsidP="00C255F4" w:rsidRDefault="00C255F4">
            <w:pPr>
              <w:pStyle w:val="afzendgegevens"/>
              <w:rPr>
                <w:lang w:val="de-DE"/>
              </w:rPr>
            </w:pPr>
            <w:r w:rsidRPr="006B08C0">
              <w:rPr>
                <w:lang w:val="de-DE"/>
              </w:rPr>
              <w:t>Postbus 20301</w:t>
            </w:r>
          </w:p>
          <w:p w:rsidRPr="006B08C0" w:rsidR="00C255F4" w:rsidP="00C255F4" w:rsidRDefault="00C255F4">
            <w:pPr>
              <w:pStyle w:val="afzendgegevens"/>
              <w:rPr>
                <w:lang w:val="de-DE"/>
              </w:rPr>
            </w:pPr>
            <w:r w:rsidRPr="006B08C0">
              <w:rPr>
                <w:lang w:val="de-DE"/>
              </w:rPr>
              <w:t>2500 EH  Den Haag</w:t>
            </w:r>
          </w:p>
          <w:p w:rsidRPr="006B08C0" w:rsidR="00C255F4" w:rsidP="00C255F4" w:rsidRDefault="00C255F4">
            <w:pPr>
              <w:pStyle w:val="afzendgegevens"/>
              <w:rPr>
                <w:lang w:val="de-DE"/>
              </w:rPr>
            </w:pPr>
            <w:r w:rsidRPr="006B08C0">
              <w:rPr>
                <w:lang w:val="de-DE"/>
              </w:rPr>
              <w:t>www.rijksoverheid.nl/jenv</w:t>
            </w:r>
          </w:p>
          <w:p w:rsidRPr="006B08C0" w:rsidR="00C255F4" w:rsidP="00C255F4" w:rsidRDefault="00C255F4">
            <w:pPr>
              <w:pStyle w:val="witregel1"/>
              <w:rPr>
                <w:lang w:val="de-DE"/>
              </w:rPr>
            </w:pPr>
            <w:r w:rsidRPr="006B08C0">
              <w:rPr>
                <w:lang w:val="de-DE"/>
              </w:rPr>
              <w:t> </w:t>
            </w:r>
          </w:p>
          <w:p w:rsidRPr="006B08C0" w:rsidR="00C255F4" w:rsidP="00C255F4" w:rsidRDefault="00C255F4">
            <w:pPr>
              <w:pStyle w:val="witregel2"/>
              <w:rPr>
                <w:lang w:val="de-DE"/>
              </w:rPr>
            </w:pPr>
            <w:r w:rsidRPr="006B08C0">
              <w:rPr>
                <w:lang w:val="de-DE"/>
              </w:rPr>
              <w:t> </w:t>
            </w:r>
          </w:p>
          <w:p w:rsidR="00C255F4" w:rsidP="00C255F4" w:rsidRDefault="00C255F4">
            <w:pPr>
              <w:pStyle w:val="referentiekopjes"/>
            </w:pPr>
            <w:r>
              <w:t>Ons kenmerk</w:t>
            </w:r>
          </w:p>
          <w:p w:rsidR="00C255F4" w:rsidP="00C255F4" w:rsidRDefault="00C255F4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2489964</w:t>
            </w:r>
            <w:r>
              <w:fldChar w:fldCharType="end"/>
            </w:r>
          </w:p>
          <w:p w:rsidR="00C255F4" w:rsidP="00C255F4" w:rsidRDefault="00C255F4">
            <w:pPr>
              <w:pStyle w:val="witregel1"/>
            </w:pPr>
            <w:r>
              <w:t> </w:t>
            </w:r>
          </w:p>
          <w:p w:rsidR="00C255F4" w:rsidP="00C255F4" w:rsidRDefault="00C255F4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255F4" w:rsidP="00C255F4" w:rsidRDefault="00C255F4">
            <w:pPr>
              <w:pStyle w:val="referentiegegevens"/>
            </w:pPr>
          </w:p>
          <w:bookmarkEnd w:id="4"/>
          <w:p w:rsidRPr="00C255F4" w:rsidR="00C255F4" w:rsidP="00C255F4" w:rsidRDefault="00C255F4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D163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55F4">
        <w:tc>
          <w:tcPr>
            <w:tcW w:w="7716" w:type="dxa"/>
          </w:tcPr>
          <w:p w:rsidR="00C255F4" w:rsidP="002353E3" w:rsidRDefault="00C255F4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6EDA0426" wp14:anchorId="0D36154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3167CC45" wp14:anchorId="3CDE2615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="00C255F4" w:rsidP="002353E3" w:rsidRDefault="00C255F4">
            <w:pPr>
              <w:pStyle w:val="broodtekst"/>
            </w:pP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C18AE" w:rsidP="00FC18AE" w:rsidRDefault="00FC18AE">
      <w:bookmarkStart w:name="cursor" w:id="8"/>
      <w:bookmarkEnd w:id="8"/>
      <w:r>
        <w:t xml:space="preserve">Hierbij bied ik u aan, mede namens de Minister voor Medische Zorg en de Minister van Defensie, </w:t>
      </w:r>
      <w:r>
        <w:rPr>
          <w:szCs w:val="18"/>
        </w:rPr>
        <w:t>de nota naar aanleiding van het verslag inzake het bovenvermelde voorstel, alsmede een nota van wijziging</w:t>
      </w:r>
      <w:r>
        <w:t>.</w:t>
      </w:r>
    </w:p>
    <w:p w:rsidR="00C255F4" w:rsidRDefault="00C255F4">
      <w:pPr>
        <w:pStyle w:val="broodtekst"/>
      </w:pPr>
    </w:p>
    <w:p w:rsidR="00C255F4" w:rsidRDefault="00C255F4">
      <w:pPr>
        <w:pStyle w:val="broodtekst"/>
      </w:pPr>
    </w:p>
    <w:p w:rsidR="00C255F4" w:rsidRDefault="00C255F4">
      <w:pPr>
        <w:pStyle w:val="broodtekst"/>
      </w:pPr>
    </w:p>
    <w:p w:rsidR="00C255F4" w:rsidRDefault="00C255F4">
      <w:pPr>
        <w:pStyle w:val="broodtekst"/>
      </w:pPr>
      <w:r>
        <w:t>De Minister van Justitie en Veiligheid,</w:t>
      </w:r>
    </w:p>
    <w:p w:rsidR="00C255F4" w:rsidRDefault="00C255F4">
      <w:pPr>
        <w:pStyle w:val="broodtekst"/>
      </w:pPr>
    </w:p>
    <w:p w:rsidR="00C255F4" w:rsidRDefault="00C255F4">
      <w:pPr>
        <w:pStyle w:val="broodtekst"/>
      </w:pPr>
    </w:p>
    <w:p w:rsidR="00C255F4" w:rsidRDefault="00C255F4">
      <w:pPr>
        <w:pStyle w:val="broodtekst"/>
      </w:pPr>
    </w:p>
    <w:p w:rsidR="00C255F4" w:rsidRDefault="00C255F4">
      <w:pPr>
        <w:pStyle w:val="broodtekst"/>
      </w:pPr>
    </w:p>
    <w:p w:rsidR="00C255F4" w:rsidRDefault="00C255F4">
      <w:pPr>
        <w:pStyle w:val="broodtekst"/>
      </w:pPr>
      <w:r>
        <w:t>Ferd Grapperhaus</w:t>
      </w:r>
      <w:bookmarkStart w:name="STDTXT__Bestuursdepartement_DWJZ_DWJZtek" w:id="9"/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C255F4" w:rsidR="00C255F4" w:rsidTr="00B62902">
              <w:tc>
                <w:tcPr>
                  <w:tcW w:w="7534" w:type="dxa"/>
                  <w:gridSpan w:val="3"/>
                  <w:shd w:val="clear" w:color="auto" w:fill="auto"/>
                </w:tcPr>
                <w:p w:rsidRPr="00C255F4" w:rsidR="00C255F4" w:rsidP="00C255F4" w:rsidRDefault="00C255F4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C255F4" w:rsidR="00C255F4" w:rsidTr="00D25550">
              <w:tc>
                <w:tcPr>
                  <w:tcW w:w="7534" w:type="dxa"/>
                  <w:gridSpan w:val="3"/>
                  <w:shd w:val="clear" w:color="auto" w:fill="auto"/>
                </w:tcPr>
                <w:p w:rsidRPr="00C255F4" w:rsidR="00C255F4" w:rsidP="00C255F4" w:rsidRDefault="00C255F4">
                  <w:pPr>
                    <w:pStyle w:val="broodtekst"/>
                  </w:pPr>
                </w:p>
              </w:tc>
            </w:tr>
            <w:tr w:rsidRPr="00C255F4" w:rsidR="00C255F4" w:rsidTr="00D866C8">
              <w:tc>
                <w:tcPr>
                  <w:tcW w:w="7534" w:type="dxa"/>
                  <w:gridSpan w:val="3"/>
                  <w:shd w:val="clear" w:color="auto" w:fill="auto"/>
                </w:tcPr>
                <w:p w:rsidRPr="00C255F4" w:rsidR="00C255F4" w:rsidP="00C255F4" w:rsidRDefault="00C255F4">
                  <w:pPr>
                    <w:pStyle w:val="broodtekst"/>
                  </w:pPr>
                </w:p>
              </w:tc>
            </w:tr>
            <w:tr w:rsidRPr="00C255F4" w:rsidR="00C255F4" w:rsidTr="00626E76">
              <w:tc>
                <w:tcPr>
                  <w:tcW w:w="7534" w:type="dxa"/>
                  <w:gridSpan w:val="3"/>
                  <w:shd w:val="clear" w:color="auto" w:fill="auto"/>
                </w:tcPr>
                <w:p w:rsidRPr="00C255F4" w:rsidR="00C255F4" w:rsidP="00C255F4" w:rsidRDefault="00C255F4">
                  <w:pPr>
                    <w:pStyle w:val="broodtekst"/>
                  </w:pPr>
                </w:p>
              </w:tc>
            </w:tr>
            <w:tr w:rsidRPr="00C255F4" w:rsidR="00C255F4" w:rsidTr="00950F6B">
              <w:tc>
                <w:tcPr>
                  <w:tcW w:w="7534" w:type="dxa"/>
                  <w:gridSpan w:val="3"/>
                  <w:shd w:val="clear" w:color="auto" w:fill="auto"/>
                </w:tcPr>
                <w:p w:rsidRPr="00C255F4" w:rsidR="00C255F4" w:rsidP="00C255F4" w:rsidRDefault="00C255F4">
                  <w:pPr>
                    <w:pStyle w:val="broodtekst"/>
                  </w:pPr>
                </w:p>
              </w:tc>
            </w:tr>
            <w:tr w:rsidRPr="00C255F4" w:rsidR="00C255F4" w:rsidTr="00C255F4">
              <w:tc>
                <w:tcPr>
                  <w:tcW w:w="4209" w:type="dxa"/>
                  <w:shd w:val="clear" w:color="auto" w:fill="auto"/>
                </w:tcPr>
                <w:p w:rsidRPr="00C255F4" w:rsidR="00C255F4" w:rsidP="00C255F4" w:rsidRDefault="00C255F4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C255F4" w:rsidR="00C255F4" w:rsidP="00C255F4" w:rsidRDefault="00C255F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255F4" w:rsidR="00C255F4" w:rsidRDefault="00C255F4">
                  <w:pPr>
                    <w:pStyle w:val="broodtekst"/>
                  </w:pPr>
                </w:p>
              </w:tc>
            </w:tr>
          </w:tbl>
          <w:p w:rsidR="00C255F4" w:rsidRDefault="00C255F4">
            <w:pPr>
              <w:pStyle w:val="broodtekst"/>
            </w:pPr>
          </w:p>
          <w:bookmarkEnd w:id="11"/>
          <w:p w:rsidR="00F75106" w:rsidP="00C255F4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D16320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F4" w:rsidRDefault="00C255F4">
      <w:r>
        <w:separator/>
      </w:r>
    </w:p>
    <w:p w:rsidR="00C255F4" w:rsidRDefault="00C255F4"/>
    <w:p w:rsidR="00C255F4" w:rsidRDefault="00C255F4"/>
    <w:p w:rsidR="00C255F4" w:rsidRDefault="00C255F4"/>
  </w:endnote>
  <w:endnote w:type="continuationSeparator" w:id="0">
    <w:p w:rsidR="00C255F4" w:rsidRDefault="00C255F4">
      <w:r>
        <w:continuationSeparator/>
      </w:r>
    </w:p>
    <w:p w:rsidR="00C255F4" w:rsidRDefault="00C255F4"/>
    <w:p w:rsidR="00C255F4" w:rsidRDefault="00C255F4"/>
    <w:p w:rsidR="00C255F4" w:rsidRDefault="00C25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24AE8">
            <w:fldChar w:fldCharType="begin"/>
          </w:r>
          <w:r w:rsidR="00624AE8">
            <w:instrText xml:space="preserve"> NUMPAGES   \* MERGEFORMAT </w:instrText>
          </w:r>
          <w:r w:rsidR="00624AE8">
            <w:fldChar w:fldCharType="separate"/>
          </w:r>
          <w:r w:rsidR="00D16320">
            <w:t>1</w:t>
          </w:r>
          <w:r w:rsidR="00624AE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163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255F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163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24AE8">
            <w:fldChar w:fldCharType="begin"/>
          </w:r>
          <w:r w:rsidR="00624AE8">
            <w:instrText xml:space="preserve"> SECTIONPAGES   \* MERGEFORMAT </w:instrText>
          </w:r>
          <w:r w:rsidR="00624AE8">
            <w:fldChar w:fldCharType="separate"/>
          </w:r>
          <w:r w:rsidR="00C255F4">
            <w:t>1</w:t>
          </w:r>
          <w:r w:rsidR="00624AE8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24AE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16320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255F4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16320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24AE8">
            <w:fldChar w:fldCharType="begin"/>
          </w:r>
          <w:r w:rsidR="00624AE8">
            <w:instrText xml:space="preserve"> SECTIONPAGES   \* MERGEFORMAT </w:instrText>
          </w:r>
          <w:r w:rsidR="00624AE8">
            <w:fldChar w:fldCharType="separate"/>
          </w:r>
          <w:r w:rsidR="00C255F4">
            <w:t>1</w:t>
          </w:r>
          <w:r w:rsidR="00624AE8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F4" w:rsidRDefault="00C255F4">
      <w:r>
        <w:separator/>
      </w:r>
    </w:p>
  </w:footnote>
  <w:footnote w:type="continuationSeparator" w:id="0">
    <w:p w:rsidR="00C255F4" w:rsidRDefault="00C2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255F4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8571600" wp14:editId="6FF3ED1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16320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16320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16320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D16320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D16320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D16320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16320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D16320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16320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16320">
                                  <w:t>30 januari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16320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16320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16320">
                                  <w:t>2489964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16320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16320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16320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D16320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D16320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D16320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16320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D16320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16320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16320">
                            <w:t>30 januari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16320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16320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16320">
                            <w:t>2489964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BDC800C" wp14:editId="552938C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9742434" wp14:editId="679DA6A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5F4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60FEEC6" wp14:editId="4C47F70C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24AE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11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de Politiewet 2012, de Wet veiligheidsregio’s en de Tijdelijke wet ambulancezorg in verband met&quot;/&gt;&lt;chkcontact format-disabled=&quot;true&quot; formatted-value=&quot;0&quot; value=&quot;0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OBKNMWT42ZQ4XH4HTCZQEURXKB5GHE0MZPMGGJQQ5NH3DU0JH&quot; reference=&quot;cursor&quot; src=&quot;$/Bestuursdepartement/DWJZ/DWJZ tekstblokken/Wet/11 Behandeling TK/11 brief TK nota nav verslag.xml&quot; sys-crc=&quot;AEABC56D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ds:content at=&quot;cursor&quot; bookmark=&quot;STDTXT__Bestuursdepartement_DWJZ_DWJZtekstblokken_geintegreerdetekstblokken_Ondertekeningministerofstaats_xml&quot; id=&quot;IDIX1ECFT4SPFXMO3M1TTT3HA2JDRYWQUJX4YRMSKRYFYQS1R04QCH&quot; reference=&quot;cursor&quot; src=&quot;$/Bestuursdepartement/DWJZ/DWJZ tekstblokken/geintegreerde tekstblokken/Ondertekening minister of staats.xml&quot; sys-crc=&quot;60918379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drs. C.R. van Strijen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Cees van Strijen &quot; value=&quot;30&quot;&gt;&lt;afzender aanhef=&quot;1&quot; country-code=&quot;31&quot; country-id=&quot;NLD&quot; email=&quot;c.r.van.strijen@minvenj.nl&quot; groetregel=&quot;1&quot; mobiel=&quot;06 5287 2586&quot; naam=&quot;mr. drs. C.R. van Strijen&quot; name=&quot;Cees van Strijen &quot; onderdeel=&quot;Sector Staats- en Bestuursrecht &quot; organisatie=&quot;176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Cees van Strijen &quot; value=&quot;30&quot;&gt;&lt;afzender aanhef=&quot;1&quot; country-code=&quot;31&quot; country-id=&quot;NLD&quot; email=&quot;c.r.van.strijen@minvenj.nl&quot; groetregel=&quot;1&quot; mobiel=&quot;06 5287 2586&quot; naam=&quot;mr. drs. C.R. van Strijen&quot; name=&quot;Cees van Strijen &quot; onderdeel=&quot;Sector Staats- en Bestuursrecht &quot; organisatie=&quot;17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(DWJZ)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25 86&quot; value=&quot;06 5287 2586&quot;&gt;&lt;phonenumber country-code=&quot;31&quot; number=&quot;06 5287 2586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s. C.R. van Strijen&quot;/&gt;&lt;email formatted-value=&quot;c.r.van.strijen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 &quot; value=&quot;Sector Staats- en Bestuursrecht &quot;/&gt;&lt;digionderdeel formatted-value=&quot;Sector Staats- en Bestuursrecht &quot; value=&quot;Sector Staats- en Bestuursrecht &quot;/&gt;&lt;onderdeelvolg formatted-value=&quot;Sector Staats- en Bestuursrecht&quot;/&gt;&lt;directieregel formatted-value=&quot;&amp;#160;\n&quot;/&gt;&lt;datum formatted-value=&quot;30 januari 2019&quot; value=&quot;2019-01-30T11:46:30&quot;/&gt;&lt;onskenmerk format-disabled=&quot;true&quot; formatted-value=&quot;2489964&quot; value=&quot;2489964&quot;/&gt;&lt;uwkenmerk formatted-value=&quot;&quot;/&gt;&lt;onderwerp format-disabled=&quot;true&quot; formatted-value=&quot;Wijziging van de Politiewet 2012, de Wet veiligheidsregio’s en de Tijdelijke wet ambulancezorg in verband met &quot; value=&quot;Wijziging van de Politiewet 2012, de Wet veiligheidsregio’s en de Tijdelijke wet ambulancezorg in verband met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255F4"/>
    <w:rsid w:val="000129A4"/>
    <w:rsid w:val="000E4FC7"/>
    <w:rsid w:val="00114195"/>
    <w:rsid w:val="001B5B02"/>
    <w:rsid w:val="0040796D"/>
    <w:rsid w:val="005B585C"/>
    <w:rsid w:val="00624AE8"/>
    <w:rsid w:val="00652887"/>
    <w:rsid w:val="00666B4A"/>
    <w:rsid w:val="00690E82"/>
    <w:rsid w:val="006B08C0"/>
    <w:rsid w:val="00794445"/>
    <w:rsid w:val="0089073C"/>
    <w:rsid w:val="008A7B34"/>
    <w:rsid w:val="009B09F2"/>
    <w:rsid w:val="00B07A5A"/>
    <w:rsid w:val="00B2078A"/>
    <w:rsid w:val="00B46C81"/>
    <w:rsid w:val="00C22108"/>
    <w:rsid w:val="00C255F4"/>
    <w:rsid w:val="00CC3E4D"/>
    <w:rsid w:val="00D16320"/>
    <w:rsid w:val="00D2034F"/>
    <w:rsid w:val="00DD1C86"/>
    <w:rsid w:val="00E46F34"/>
    <w:rsid w:val="00F60DEA"/>
    <w:rsid w:val="00F75106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25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5F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25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5F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1076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2019-03-26T09:27:00.0000000Z</lastPrinted>
  <dcterms:created xsi:type="dcterms:W3CDTF">2019-03-27T11:37:00.0000000Z</dcterms:created>
  <dcterms:modified xsi:type="dcterms:W3CDTF">2019-03-27T11:37:00.0000000Z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30 januari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Wijziging van de Politiewet 2012, de Wet veiligheidsregio’s en de Tijdelijke wet ambulancezorg in verband met </vt:lpwstr>
  </property>
  <property fmtid="{D5CDD505-2E9C-101B-9397-08002B2CF9AE}" pid="8" name="_onderwerp">
    <vt:lpwstr>Onderwerp</vt:lpwstr>
  </property>
  <property fmtid="{D5CDD505-2E9C-101B-9397-08002B2CF9AE}" pid="9" name="onskenmerk">
    <vt:lpwstr>2489964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0x010100813C29AD67B6844790495D5646E91E7A</vt:lpwstr>
  </property>
</Properties>
</file>