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 w:rsidSect="00384101">
          <w:headerReference w:type="default" r:id="rId9"/>
          <w:type w:val="continuous"/>
          <w:pgSz w:w="11905" w:h="16837"/>
          <w:pgMar w:top="3806" w:right="2778" w:bottom="1049" w:left="1588" w:header="6521" w:footer="709" w:gutter="0"/>
          <w:pgNumType w:start="0"/>
          <w:cols w:space="708"/>
          <w:docGrid w:linePitch="326"/>
        </w:sectPr>
      </w:pPr>
    </w:p>
    <w:p w:rsidR="00384101" w:rsidRDefault="00384101">
      <w:pPr>
        <w:pStyle w:val="Huisstijl-Aanhef"/>
      </w:pPr>
    </w:p>
    <w:p w:rsidR="00384101" w:rsidRDefault="00384101">
      <w:pPr>
        <w:pStyle w:val="Huisstijl-Aanhef"/>
      </w:pPr>
    </w:p>
    <w:p w:rsidRPr="00384101" w:rsidR="00CD5856" w:rsidP="00384101" w:rsidRDefault="00E1490C">
      <w:r w:rsidRPr="00384101">
        <w:t>Geachte voorzitter,</w:t>
      </w:r>
    </w:p>
    <w:p w:rsidR="00384101" w:rsidP="00384101" w:rsidRDefault="00384101"/>
    <w:p w:rsidRPr="00384101" w:rsidR="00384101" w:rsidP="00384101" w:rsidRDefault="00823B60">
      <w:r>
        <w:t>Hierbij bied ik u een</w:t>
      </w:r>
      <w:r w:rsidRPr="00384101" w:rsidR="00384101">
        <w:t xml:space="preserve"> </w:t>
      </w:r>
      <w:r w:rsidRPr="00384101">
        <w:t xml:space="preserve">nota van wijziging </w:t>
      </w:r>
      <w:r w:rsidRPr="00384101" w:rsidR="00384101">
        <w:t>inzake het bovenvermelde voorstel aan.</w:t>
      </w:r>
    </w:p>
    <w:p w:rsidRPr="009A31BF" w:rsidR="00CD5856" w:rsidRDefault="00E1490C">
      <w:pPr>
        <w:pStyle w:val="Huisstijl-Slotzin"/>
      </w:pPr>
      <w:r w:rsidRPr="009A31BF">
        <w:t>Hoogachtend,</w:t>
      </w:r>
    </w:p>
    <w:p w:rsidR="00D04C2D" w:rsidP="00113778" w:rsidRDefault="00050D5B">
      <w:pPr>
        <w:pStyle w:val="Huisstijl-Ondertekening"/>
      </w:pPr>
      <w:r>
        <w:t>de minister van Volksgezondheid,</w:t>
      </w:r>
      <w:r>
        <w:br/>
        <w:t>Welzijn en Sport,</w:t>
      </w:r>
      <w:r>
        <w:br/>
      </w:r>
      <w:r>
        <w:br/>
      </w:r>
      <w:r>
        <w:br/>
      </w:r>
    </w:p>
    <w:p w:rsidR="00050D5B" w:rsidP="00113778" w:rsidRDefault="00050D5B">
      <w:pPr>
        <w:pStyle w:val="Huisstijl-Ondertekening"/>
      </w:pPr>
      <w:r>
        <w:br/>
      </w:r>
      <w:r>
        <w:br/>
        <w:t>mw. drs. E.I. Schippers</w:t>
      </w: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sectPr w:rsidRPr="009A31BF" w:rsidR="00CD5856" w:rsidSect="00384101">
      <w:headerReference w:type="default" r:id="rId10"/>
      <w:headerReference w:type="first" r:id="rId11"/>
      <w:type w:val="continuous"/>
      <w:pgSz w:w="11905" w:h="16837"/>
      <w:pgMar w:top="3806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80" w:rsidRDefault="00762480">
      <w:r>
        <w:separator/>
      </w:r>
    </w:p>
  </w:endnote>
  <w:endnote w:type="continuationSeparator" w:id="0">
    <w:p w:rsidR="00762480" w:rsidRDefault="00762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80" w:rsidRDefault="00762480">
      <w:r>
        <w:rPr>
          <w:color w:val="000000"/>
        </w:rPr>
        <w:separator/>
      </w:r>
    </w:p>
  </w:footnote>
  <w:footnote w:type="continuationSeparator" w:id="0">
    <w:p w:rsidR="00762480" w:rsidRDefault="00762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E1490C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9D4FDA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4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style="mso-next-textbox:#Text Box 30" inset="0,0,0,0">
            <w:txbxContent>
              <w:p w:rsidR="00CD5856" w:rsidRDefault="00E1490C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Parnassusplein 5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2511 VX</w:t>
                </w:r>
                <w:r w:rsidR="00E1490C">
                  <w:t xml:space="preserve">  </w:t>
                </w:r>
                <w:r w:rsidRPr="001B41E1">
                  <w:t>Den Haag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1B41E1">
                <w:pPr>
                  <w:pStyle w:val="Huisstijl-ReferentiegegevenskopW2"/>
                </w:pPr>
                <w:r w:rsidRPr="001B41E1">
                  <w:t>Kenmerk</w:t>
                </w:r>
              </w:p>
              <w:p w:rsidR="004E1025" w:rsidRDefault="004E1025" w:rsidP="004E1025">
                <w:pPr>
                  <w:pStyle w:val="Huisstijl-Referentiegegevens"/>
                </w:pPr>
                <w:r w:rsidRPr="001B41E1">
                  <w:t>MC-U</w:t>
                </w:r>
                <w:r>
                  <w:t>-3155927</w:t>
                </w:r>
              </w:p>
              <w:p w:rsidR="00CD5856" w:rsidRDefault="001B41E1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4E1025" w:rsidRPr="004E1025" w:rsidRDefault="00D04C2D" w:rsidP="004E1025">
                <w:pPr>
                  <w:pStyle w:val="Huisstijl-Referentiegegevens"/>
                </w:pPr>
                <w:r>
                  <w:t>1</w:t>
                </w:r>
              </w:p>
              <w:p w:rsidR="00CD5856" w:rsidRDefault="00E1490C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D5856"/>
            </w:txbxContent>
          </v:textbox>
          <w10:wrap anchorx="page" anchory="page"/>
        </v:shape>
      </w:pict>
    </w:r>
    <w:r w:rsidR="009D4FDA">
      <w:rPr>
        <w:lang w:eastAsia="nl-NL" w:bidi="ar-SA"/>
      </w:rPr>
      <w:pict>
        <v:shape id="Text Box 29" o:spid="_x0000_s2053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next-textbox:#Text Box 29;mso-fit-shape-to-text:t" inset="0,0,0,0">
            <w:txbxContent>
              <w:p w:rsidR="00CD5856" w:rsidRPr="00384101" w:rsidRDefault="0069703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rPr>
                    <w:szCs w:val="18"/>
                  </w:rPr>
                </w:pPr>
                <w:r w:rsidRPr="00384101">
                  <w:rPr>
                    <w:szCs w:val="18"/>
                  </w:rPr>
                  <w:t>Datum</w:t>
                </w:r>
                <w:r w:rsidR="00D04C2D">
                  <w:rPr>
                    <w:szCs w:val="18"/>
                  </w:rPr>
                  <w:t xml:space="preserve">  15 februari 2013</w:t>
                </w:r>
                <w:r w:rsidR="00E1490C" w:rsidRPr="00384101">
                  <w:rPr>
                    <w:szCs w:val="18"/>
                  </w:rPr>
                  <w:tab/>
                </w:r>
              </w:p>
              <w:p w:rsidR="00384101" w:rsidRPr="00384101" w:rsidRDefault="00697032" w:rsidP="00384101">
                <w:pPr>
                  <w:pStyle w:val="normal"/>
                  <w:spacing w:line="240" w:lineRule="atLeast"/>
                  <w:contextualSpacing/>
                  <w:rPr>
                    <w:rStyle w:val="Nadruk"/>
                    <w:rFonts w:ascii="Verdana" w:hAnsi="Verdana"/>
                    <w:i w:val="0"/>
                    <w:sz w:val="18"/>
                    <w:szCs w:val="18"/>
                  </w:rPr>
                </w:pPr>
                <w:r w:rsidRPr="00384101">
                  <w:rPr>
                    <w:rFonts w:ascii="Verdana" w:hAnsi="Verdana"/>
                    <w:sz w:val="18"/>
                    <w:szCs w:val="18"/>
                  </w:rPr>
                  <w:t>Betreft</w:t>
                </w:r>
                <w:r w:rsidR="00384101" w:rsidRPr="00384101">
                  <w:rPr>
                    <w:rFonts w:ascii="Verdana" w:hAnsi="Verdana"/>
                    <w:i/>
                    <w:sz w:val="18"/>
                    <w:szCs w:val="18"/>
                  </w:rPr>
                  <w:t xml:space="preserve"> </w:t>
                </w:r>
                <w:r w:rsidR="00384101" w:rsidRPr="00384101">
                  <w:rPr>
                    <w:rStyle w:val="Nadruk"/>
                    <w:rFonts w:ascii="Verdana" w:hAnsi="Verdana"/>
                    <w:i w:val="0"/>
                    <w:sz w:val="18"/>
                    <w:szCs w:val="18"/>
                  </w:rPr>
                  <w:t>Voorstel van wet houdende Wijziging van de Wet cliëntenrec</w:t>
                </w:r>
                <w:r w:rsidR="00384101" w:rsidRPr="00384101">
                  <w:rPr>
                    <w:rStyle w:val="Nadruk"/>
                    <w:rFonts w:ascii="Verdana" w:hAnsi="Verdana"/>
                    <w:i w:val="0"/>
                    <w:sz w:val="18"/>
                    <w:szCs w:val="18"/>
                  </w:rPr>
                  <w:t>h</w:t>
                </w:r>
                <w:r w:rsidR="00384101" w:rsidRPr="00384101">
                  <w:rPr>
                    <w:rStyle w:val="Nadruk"/>
                    <w:rFonts w:ascii="Verdana" w:hAnsi="Verdana"/>
                    <w:i w:val="0"/>
                    <w:sz w:val="18"/>
                    <w:szCs w:val="18"/>
                  </w:rPr>
                  <w:t>ten zorg en enkele andere wetten om het mogelijk te maken dat aa</w:t>
                </w:r>
                <w:r w:rsidR="00384101" w:rsidRPr="00384101">
                  <w:rPr>
                    <w:rStyle w:val="Nadruk"/>
                    <w:rFonts w:ascii="Verdana" w:hAnsi="Verdana"/>
                    <w:i w:val="0"/>
                    <w:sz w:val="18"/>
                    <w:szCs w:val="18"/>
                  </w:rPr>
                  <w:t>n</w:t>
                </w:r>
                <w:r w:rsidR="00384101" w:rsidRPr="00384101">
                  <w:rPr>
                    <w:rStyle w:val="Nadruk"/>
                    <w:rFonts w:ascii="Verdana" w:hAnsi="Verdana"/>
                    <w:i w:val="0"/>
                    <w:sz w:val="18"/>
                    <w:szCs w:val="18"/>
                  </w:rPr>
                  <w:t>bieders van medisch-specialistische zorg, mits zij aan een aantal voorwaarden voldoen, winst uitkeren (voorwaarden voor winstuitk</w:t>
                </w:r>
                <w:r w:rsidR="00384101" w:rsidRPr="00384101">
                  <w:rPr>
                    <w:rStyle w:val="Nadruk"/>
                    <w:rFonts w:ascii="Verdana" w:hAnsi="Verdana"/>
                    <w:i w:val="0"/>
                    <w:sz w:val="18"/>
                    <w:szCs w:val="18"/>
                  </w:rPr>
                  <w:t>e</w:t>
                </w:r>
                <w:r w:rsidR="00384101" w:rsidRPr="00384101">
                  <w:rPr>
                    <w:rStyle w:val="Nadruk"/>
                    <w:rFonts w:ascii="Verdana" w:hAnsi="Verdana"/>
                    <w:i w:val="0"/>
                    <w:sz w:val="18"/>
                    <w:szCs w:val="18"/>
                  </w:rPr>
                  <w:t>ring aanbieders medisch-specialistische zorg) (Kamerstuknummer II 2011/12, 33 168 nrs. 1-3 e.v.).</w:t>
                </w:r>
              </w:p>
              <w:p w:rsidR="00CD5856" w:rsidRPr="00384101" w:rsidRDefault="00E1490C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rPr>
                    <w:szCs w:val="18"/>
                  </w:rPr>
                </w:pPr>
                <w:r w:rsidRPr="00384101">
                  <w:rPr>
                    <w:szCs w:val="18"/>
                  </w:rPr>
                  <w:tab/>
                </w:r>
              </w:p>
              <w:p w:rsidR="00CD5856" w:rsidRPr="00384101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  <w:r w:rsidR="009D4FDA">
      <w:rPr>
        <w:lang w:eastAsia="nl-NL" w:bidi="ar-SA"/>
      </w:rPr>
      <w:pict>
        <v:shape id="Text Box 28" o:spid="_x0000_s2052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style="mso-next-textbox:#Text Box 28"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9D4FDA">
      <w:rPr>
        <w:lang w:eastAsia="nl-NL" w:bidi="ar-SA"/>
      </w:rPr>
      <w:pict>
        <v:shape id="Text Box 27" o:spid="_x0000_s2051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style="mso-next-textbox:#Text Box 27" inset="0,0,0,0">
            <w:txbxContent>
              <w:p w:rsidR="00CD5856" w:rsidRDefault="001B41E1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9D4FDA">
      <w:rPr>
        <w:lang w:eastAsia="nl-NL" w:bidi="ar-SA"/>
      </w:rPr>
      <w:pict>
        <v:shape id="Text Box 26" o:spid="_x0000_s2050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CD5856" w:rsidRDefault="001B41E1">
                <w:pPr>
                  <w:pStyle w:val="Huisstijl-Retouradres"/>
                </w:pPr>
                <w:r w:rsidRPr="001B41E1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  <w:r w:rsidR="009D4FDA">
      <w:rPr>
        <w:lang w:eastAsia="nl-NL" w:bidi="ar-SA"/>
      </w:rPr>
      <w:pict>
        <v:shape id="Text Box 25" o:spid="_x0000_s2049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style="mso-next-textbox:#Text Box 25" inset="0,0,0,0">
            <w:txbxContent>
              <w:p w:rsidR="00CD5856" w:rsidRDefault="001B41E1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r w:rsidR="00D04C2D">
                  <w:t>1</w:t>
                </w:r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 w:rsidR="00D04C2D">
                  <w:t>1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9D4FD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0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style="mso-next-textbox:#Text Box 5" inset="0,0,0,0">
            <w:txbxContent>
              <w:p w:rsidR="00E55043" w:rsidRDefault="00E55043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61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style="mso-next-textbox:#Text Box 18" inset="0,0,0,0">
            <w:txbxContent>
              <w:p w:rsidR="00CD5856" w:rsidRDefault="001B41E1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fldSimple w:instr=" PAGE    \* MERGEFORMAT ">
                  <w:r w:rsidR="00E1490C">
                    <w:t>2</w:t>
                  </w:r>
                </w:fldSimple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fldSimple w:instr=" SECTIONPAGES  \* Arabic  \* MERGEFORMAT ">
                  <w:r w:rsidR="00E1490C">
                    <w:t>2</w:t>
                  </w:r>
                </w:fldSimple>
              </w:p>
              <w:p w:rsidR="00CD5856" w:rsidRDefault="00CD5856"/>
              <w:p w:rsidR="00CD5856" w:rsidRDefault="00CD5856">
                <w:pPr>
                  <w:pStyle w:val="Huisstijl-Paginanummer"/>
                </w:pPr>
              </w:p>
              <w:p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9D4FD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65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next-textbox:#Text Box 16;mso-fit-shape-to-text:t" inset="0,0,0,0">
            <w:txbxContent>
              <w:p w:rsidR="00CD5856" w:rsidRDefault="00E1490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696874456"/>
                    <w:dataBinding w:prefixMappings="xmlns:dg='http://docgen.org/date' " w:xpath="/dg:DocgenData[1]/dg:Date[1]" w:storeItemID="{624724D9-1660-441D-81A1-FB96DBAE308B}"/>
                    <w:date w:fullDate="2013-02-12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12 februari 2013</w:t>
                    </w:r>
                  </w:sdtContent>
                </w:sdt>
              </w:p>
              <w:p w:rsidR="00CD5856" w:rsidRDefault="00E1490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66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style="mso-next-textbox:#_x0000_s2066" inset="0,0,0,0">
            <w:txbxContent>
              <w:p w:rsidR="00CD5856" w:rsidRDefault="001B41E1">
                <w:pPr>
                  <w:pStyle w:val="Huisstijl-Afzendgegevens"/>
                </w:pPr>
                <w:r w:rsidRPr="001B41E1">
                  <w:t>Parnassusplein 5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Den Haag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E1490C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mr. D. (Dennis) Berg</w:t>
                </w:r>
              </w:p>
              <w:p w:rsidR="00CD5856" w:rsidRDefault="00E1490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="001B41E1" w:rsidRPr="001B41E1">
                  <w:t>070-3405068</w:t>
                </w:r>
              </w:p>
              <w:p w:rsidR="00CD5856" w:rsidRDefault="00E1490C">
                <w:pPr>
                  <w:pStyle w:val="Huisstijl-Afzendgegevens"/>
                  <w:tabs>
                    <w:tab w:val="clear" w:pos="170"/>
                  </w:tabs>
                </w:pPr>
                <w:r>
                  <w:t>M</w:t>
                </w:r>
                <w:r>
                  <w:tab/>
                </w:r>
                <w:r w:rsidR="001B41E1" w:rsidRPr="001B41E1">
                  <w:t>06-31753451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d.berg@minvws.nl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3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style="mso-next-textbox:#_x0000_s2063" inset="0,0,0,0">
            <w:txbxContent>
              <w:p w:rsidR="00CD5856" w:rsidRDefault="001B41E1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7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style="mso-next-textbox:#_x0000_s2067" inset="0,0,0,0">
            <w:txbxContent>
              <w:p w:rsidR="00CD5856" w:rsidRDefault="00E1490C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1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4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style="mso-next-textbox:#_x0000_s2064"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style="mso-next-textbox:#_x0000_s2062" inset="0,0,0,0">
            <w:txbxContent>
              <w:p w:rsidR="00CD5856" w:rsidRDefault="00E1490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789F"/>
    <w:rsid w:val="00050D5B"/>
    <w:rsid w:val="000B45B1"/>
    <w:rsid w:val="000E54B6"/>
    <w:rsid w:val="00113778"/>
    <w:rsid w:val="00172CD9"/>
    <w:rsid w:val="001B41E1"/>
    <w:rsid w:val="00241BB9"/>
    <w:rsid w:val="002B1D9F"/>
    <w:rsid w:val="002B504F"/>
    <w:rsid w:val="002B5521"/>
    <w:rsid w:val="003451E2"/>
    <w:rsid w:val="00347F1B"/>
    <w:rsid w:val="00384101"/>
    <w:rsid w:val="0045486D"/>
    <w:rsid w:val="004E1025"/>
    <w:rsid w:val="00582E97"/>
    <w:rsid w:val="005D327A"/>
    <w:rsid w:val="005E789F"/>
    <w:rsid w:val="00697032"/>
    <w:rsid w:val="00762480"/>
    <w:rsid w:val="00794A36"/>
    <w:rsid w:val="007D23C6"/>
    <w:rsid w:val="007F380D"/>
    <w:rsid w:val="00823B60"/>
    <w:rsid w:val="00893C24"/>
    <w:rsid w:val="008A21F4"/>
    <w:rsid w:val="008D618A"/>
    <w:rsid w:val="00967208"/>
    <w:rsid w:val="009A31BF"/>
    <w:rsid w:val="009D4FDA"/>
    <w:rsid w:val="00A14A00"/>
    <w:rsid w:val="00AA61EA"/>
    <w:rsid w:val="00B8296E"/>
    <w:rsid w:val="00BA7566"/>
    <w:rsid w:val="00C3438D"/>
    <w:rsid w:val="00CA061B"/>
    <w:rsid w:val="00CD4AED"/>
    <w:rsid w:val="00CD5856"/>
    <w:rsid w:val="00D04C2D"/>
    <w:rsid w:val="00E1490C"/>
    <w:rsid w:val="00E55043"/>
    <w:rsid w:val="00FB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paragraph" w:customStyle="1" w:styleId="normal">
    <w:name w:val="normal"/>
    <w:basedOn w:val="Standaard"/>
    <w:rsid w:val="0038410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nl-NL" w:bidi="ar-SA"/>
    </w:rPr>
  </w:style>
  <w:style w:type="character" w:styleId="Nadruk">
    <w:name w:val="Emphasis"/>
    <w:basedOn w:val="Standaardalinea-lettertype"/>
    <w:uiPriority w:val="20"/>
    <w:qFormat/>
    <w:rsid w:val="003841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D\Local%20Settings\Temporary%20Internet%20Files\Content.IE5\YSEDD761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173</ap:Characters>
  <ap:DocSecurity>4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2010-10-07T13:46:00.0000000Z</lastPrinted>
  <dcterms:created xsi:type="dcterms:W3CDTF">2013-02-15T13:25:00.0000000Z</dcterms:created>
  <dcterms:modified xsi:type="dcterms:W3CDTF">2013-02-15T13:25:00.0000000Z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0x0101000EB15B73712C70499C4F96EC9C469A54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