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864EA8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0C9D" w:rsidP="00650C9D" w:rsidRDefault="00143D24">
            <w:bookmarkStart w:name="_GoBack" w:id="0"/>
            <w:bookmarkEnd w:id="0"/>
            <w:r>
              <w:t>De Voorzitter van de Tweede Kamer der Staten-Generaal</w:t>
            </w:r>
          </w:p>
          <w:p w:rsidR="00EE3212" w:rsidP="007F7207" w:rsidRDefault="00143D24">
            <w:r>
              <w:t>Postbus 20018</w:t>
            </w:r>
          </w:p>
          <w:p w:rsidRPr="007F7207" w:rsidR="007F7207" w:rsidP="007F7207" w:rsidRDefault="00143D24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p w:rsidR="00864EA8" w:rsidRDefault="00864EA8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864EA8" w:rsidTr="00556757">
        <w:trPr>
          <w:trHeight w:val="284" w:hRule="exact"/>
        </w:trPr>
        <w:tc>
          <w:tcPr>
            <w:tcW w:w="929" w:type="dxa"/>
            <w:hideMark/>
          </w:tcPr>
          <w:p w:rsidR="001443A1" w:rsidP="003A7160" w:rsidRDefault="00143D24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143D24">
            <w:pPr>
              <w:tabs>
                <w:tab w:val="center" w:pos="3290"/>
              </w:tabs>
            </w:pPr>
            <w:r>
              <w:tab/>
            </w:r>
          </w:p>
        </w:tc>
      </w:tr>
      <w:tr w:rsidR="00864EA8" w:rsidTr="00556757">
        <w:trPr>
          <w:trHeight w:val="369"/>
        </w:trPr>
        <w:tc>
          <w:tcPr>
            <w:tcW w:w="929" w:type="dxa"/>
            <w:hideMark/>
          </w:tcPr>
          <w:p w:rsidR="000D09D1" w:rsidP="003A7160" w:rsidRDefault="00143D24">
            <w:r>
              <w:t>Betreft</w:t>
            </w:r>
          </w:p>
        </w:tc>
        <w:tc>
          <w:tcPr>
            <w:tcW w:w="6581" w:type="dxa"/>
            <w:hideMark/>
          </w:tcPr>
          <w:p w:rsidR="00556757" w:rsidP="00BE71ED" w:rsidRDefault="00183B62">
            <w:r>
              <w:t>Tiende</w:t>
            </w:r>
            <w:r w:rsidR="00143D24">
              <w:t xml:space="preserve"> In</w:t>
            </w:r>
            <w:r w:rsidR="003B0B99">
              <w:t xml:space="preserve">cidentele Suppletoire Begroting </w:t>
            </w:r>
            <w:r w:rsidR="00143D24">
              <w:t xml:space="preserve">2021 </w:t>
            </w:r>
            <w:r w:rsidR="00E870CC">
              <w:t xml:space="preserve">OCW </w:t>
            </w:r>
            <w:r w:rsidR="00143D24">
              <w:t xml:space="preserve">inzake </w:t>
            </w:r>
            <w:r>
              <w:t>plafondcorrectie middelen N</w:t>
            </w:r>
            <w:r w:rsidR="00417D6E">
              <w:t>ationaal Programma Onderwijs</w:t>
            </w:r>
            <w:r>
              <w:t xml:space="preserve"> en extra middelen boekenvak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864EA8" w:rsidTr="00461257">
        <w:tc>
          <w:tcPr>
            <w:tcW w:w="2160" w:type="dxa"/>
          </w:tcPr>
          <w:p w:rsidRPr="00A12485" w:rsidR="00DE7E30" w:rsidP="00FC2732" w:rsidRDefault="00143D24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4425A7" w:rsidP="00E972A2" w:rsidRDefault="00143D24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143D24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143D24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143D24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143D24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864EA8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864EA8" w:rsidTr="00461257">
        <w:trPr>
          <w:trHeight w:val="450"/>
        </w:trPr>
        <w:tc>
          <w:tcPr>
            <w:tcW w:w="2160" w:type="dxa"/>
          </w:tcPr>
          <w:p w:rsidR="00BF1BE1" w:rsidP="008643CA" w:rsidRDefault="00143D24">
            <w:pPr>
              <w:pStyle w:val="Huisstijl-Kopje"/>
            </w:pPr>
            <w:r>
              <w:t>Onze referentie</w:t>
            </w:r>
          </w:p>
          <w:p w:rsidRPr="00FA7882" w:rsidR="008C4C17" w:rsidP="00610631" w:rsidRDefault="005108E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end"/>
            </w:r>
            <w:r w:rsidR="00610631">
              <w:rPr>
                <w:sz w:val="13"/>
                <w:szCs w:val="13"/>
              </w:rPr>
              <w:fldChar w:fldCharType="begin"/>
            </w:r>
            <w:r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="00610631">
              <w:rPr>
                <w:sz w:val="13"/>
                <w:szCs w:val="13"/>
              </w:rPr>
              <w:fldChar w:fldCharType="end"/>
            </w:r>
          </w:p>
        </w:tc>
      </w:tr>
    </w:tbl>
    <w:p w:rsidR="00864EA8" w:rsidRDefault="00864EA8"/>
    <w:p w:rsidR="00BE71ED" w:rsidP="001F4FC3" w:rsidRDefault="001F4FC3">
      <w:r w:rsidRPr="00102164">
        <w:t>Hierbij bied</w:t>
      </w:r>
      <w:r>
        <w:t>en wij</w:t>
      </w:r>
      <w:r w:rsidRPr="00102164">
        <w:t xml:space="preserve"> u </w:t>
      </w:r>
      <w:r>
        <w:t xml:space="preserve">de </w:t>
      </w:r>
      <w:r w:rsidR="00183B62">
        <w:t xml:space="preserve">tiende </w:t>
      </w:r>
      <w:r w:rsidRPr="00102164">
        <w:t>Incidentele Suppletoire Begroting 2021</w:t>
      </w:r>
      <w:r>
        <w:t xml:space="preserve"> van OCW</w:t>
      </w:r>
      <w:r w:rsidRPr="00102164">
        <w:t xml:space="preserve"> inzake </w:t>
      </w:r>
      <w:r w:rsidR="00183B62">
        <w:t>plafondcorrectie middelen N</w:t>
      </w:r>
      <w:r w:rsidR="00417D6E">
        <w:t>ationaal Programma Onderwijs</w:t>
      </w:r>
      <w:r w:rsidR="00183B62">
        <w:t xml:space="preserve"> en extra middelen boekenvak</w:t>
      </w:r>
      <w:r w:rsidR="00BE71ED">
        <w:t xml:space="preserve"> aan</w:t>
      </w:r>
      <w:r w:rsidR="006445A3">
        <w:t>.</w:t>
      </w:r>
      <w:r>
        <w:t xml:space="preserve"> U</w:t>
      </w:r>
      <w:r w:rsidR="00BE71ED">
        <w:t xml:space="preserve"> bent hierover in de brie</w:t>
      </w:r>
      <w:r w:rsidR="006B5A6C">
        <w:t>ven</w:t>
      </w:r>
      <w:r w:rsidR="00BE71ED">
        <w:t xml:space="preserve"> van </w:t>
      </w:r>
      <w:r w:rsidR="006B5A6C">
        <w:t>eind</w:t>
      </w:r>
      <w:r w:rsidR="00183B62">
        <w:t xml:space="preserve"> juni</w:t>
      </w:r>
      <w:r w:rsidR="00BE71ED">
        <w:t xml:space="preserve"> 2021 </w:t>
      </w:r>
      <w:r>
        <w:t>‘</w:t>
      </w:r>
      <w:r w:rsidR="00183B62">
        <w:t xml:space="preserve">Verdeling achterstandsmiddelen en aanpak </w:t>
      </w:r>
      <w:r w:rsidR="00692EBE">
        <w:t>studievertraging ontstaan door de coronacrisis te voorkomen</w:t>
      </w:r>
      <w:r w:rsidR="00183B62">
        <w:t>’ en ‘</w:t>
      </w:r>
      <w:r w:rsidR="000600F4">
        <w:t>Heroverweging steunpakket in het derde kwartaal en aankondiging steunpakket vierde kwartaal</w:t>
      </w:r>
      <w:r w:rsidR="00183B62">
        <w:t xml:space="preserve">’ </w:t>
      </w:r>
      <w:r>
        <w:t xml:space="preserve">geïnformeerd. </w:t>
      </w:r>
    </w:p>
    <w:p w:rsidR="00BE71ED" w:rsidP="001F4FC3" w:rsidRDefault="00BE71ED"/>
    <w:p w:rsidR="001F4FC3" w:rsidP="001F4FC3" w:rsidRDefault="00183B62">
      <w:r>
        <w:rPr>
          <w:noProof/>
          <w:szCs w:val="18"/>
          <w:shd w:val="clear" w:color="auto" w:fill="FFFFFF" w:themeFill="background1"/>
        </w:rPr>
        <w:t xml:space="preserve">Via deze tiende Incidentele Suppletoire Begroting wordt incidenteel € </w:t>
      </w:r>
      <w:r w:rsidR="00AB2DBA">
        <w:rPr>
          <w:noProof/>
          <w:szCs w:val="18"/>
          <w:shd w:val="clear" w:color="auto" w:fill="FFFFFF" w:themeFill="background1"/>
        </w:rPr>
        <w:t>20,0</w:t>
      </w:r>
      <w:r>
        <w:rPr>
          <w:noProof/>
          <w:szCs w:val="18"/>
          <w:shd w:val="clear" w:color="auto" w:fill="FFFFFF" w:themeFill="background1"/>
        </w:rPr>
        <w:t xml:space="preserve"> miljoen in 2021 </w:t>
      </w:r>
      <w:r w:rsidR="00AB2DBA">
        <w:rPr>
          <w:noProof/>
          <w:szCs w:val="18"/>
          <w:shd w:val="clear" w:color="auto" w:fill="FFFFFF" w:themeFill="background1"/>
        </w:rPr>
        <w:t>toegevoegd aan de OCW-begroting en € 151,2 miljoen verschoven van 2022 naar 2021.</w:t>
      </w:r>
    </w:p>
    <w:p w:rsidR="00D342F4" w:rsidP="003A7160" w:rsidRDefault="00D342F4"/>
    <w:p w:rsidR="00940C5B" w:rsidP="00EF2369" w:rsidRDefault="00940C5B"/>
    <w:p w:rsidR="00940C5B" w:rsidP="00EF2369" w:rsidRDefault="00940C5B"/>
    <w:p w:rsidR="00337F26" w:rsidP="003A7160" w:rsidRDefault="00143D24">
      <w:r>
        <w:t>de minister van Onderwijs, Cultuur en Wetenschap,</w:t>
      </w:r>
    </w:p>
    <w:p w:rsidRPr="00A67375" w:rsidR="00EF135E" w:rsidP="00A655BC" w:rsidRDefault="00EF135E"/>
    <w:p w:rsidR="00EF135E" w:rsidP="00A655BC" w:rsidRDefault="00EF135E"/>
    <w:p w:rsidR="003B0B99" w:rsidP="00A655BC" w:rsidRDefault="003B0B99"/>
    <w:p w:rsidRPr="00A67375" w:rsidR="003B0B99" w:rsidP="00A655BC" w:rsidRDefault="003B0B99"/>
    <w:p w:rsidRPr="00730C90" w:rsidR="008C4AC1" w:rsidP="00B9507E" w:rsidRDefault="00143D24">
      <w:pPr>
        <w:pStyle w:val="standaard-tekst"/>
        <w:rPr>
          <w:sz w:val="18"/>
          <w:szCs w:val="18"/>
          <w:lang w:val="nl-NL"/>
        </w:rPr>
      </w:pPr>
      <w:r w:rsidRPr="00730C90">
        <w:rPr>
          <w:sz w:val="18"/>
          <w:szCs w:val="18"/>
          <w:lang w:val="nl-NL"/>
        </w:rPr>
        <w:t>Ingrid van Engelshoven</w:t>
      </w:r>
    </w:p>
    <w:p w:rsidRPr="00730C90" w:rsidR="00143D24" w:rsidP="00B9507E" w:rsidRDefault="00143D24">
      <w:pPr>
        <w:pStyle w:val="standaard-tekst"/>
        <w:rPr>
          <w:sz w:val="18"/>
          <w:szCs w:val="18"/>
          <w:lang w:val="nl-NL"/>
        </w:rPr>
      </w:pPr>
    </w:p>
    <w:p w:rsidRPr="00730C90" w:rsidR="00143D24" w:rsidP="00B9507E" w:rsidRDefault="00143D24">
      <w:pPr>
        <w:pStyle w:val="standaard-tekst"/>
        <w:rPr>
          <w:sz w:val="18"/>
          <w:szCs w:val="18"/>
          <w:lang w:val="nl-NL"/>
        </w:rPr>
      </w:pPr>
    </w:p>
    <w:p w:rsidRPr="00730C90" w:rsidR="00143D24" w:rsidP="00B9507E" w:rsidRDefault="00143D24">
      <w:pPr>
        <w:pStyle w:val="standaard-tekst"/>
        <w:rPr>
          <w:sz w:val="18"/>
          <w:szCs w:val="18"/>
          <w:lang w:val="nl-NL"/>
        </w:rPr>
      </w:pPr>
    </w:p>
    <w:p w:rsidR="00143D24" w:rsidP="00143D24" w:rsidRDefault="00143D24">
      <w:r>
        <w:t>de minister voor Basis- en Voortgezet Onderwijs en Media,</w:t>
      </w:r>
    </w:p>
    <w:p w:rsidR="00143D24" w:rsidP="00143D24" w:rsidRDefault="00143D24"/>
    <w:p w:rsidR="00143D24" w:rsidP="00143D24" w:rsidRDefault="00143D24"/>
    <w:p w:rsidR="00143D24" w:rsidP="00143D24" w:rsidRDefault="00143D24"/>
    <w:p w:rsidR="00143D24" w:rsidP="00143D24" w:rsidRDefault="00143D24"/>
    <w:p w:rsidRPr="00D20C0E" w:rsidR="00143D24" w:rsidP="00143D24" w:rsidRDefault="00143D24">
      <w:pPr>
        <w:rPr>
          <w:szCs w:val="18"/>
        </w:rPr>
      </w:pPr>
      <w:r>
        <w:rPr>
          <w:lang w:val="en-US"/>
        </w:rPr>
        <w:t>Arie Slob</w:t>
      </w:r>
    </w:p>
    <w:p w:rsidRPr="00D20C0E" w:rsidR="00143D24" w:rsidP="00B9507E" w:rsidRDefault="00143D24">
      <w:pPr>
        <w:pStyle w:val="standaard-tekst"/>
        <w:rPr>
          <w:sz w:val="18"/>
          <w:szCs w:val="18"/>
        </w:rPr>
      </w:pPr>
    </w:p>
    <w:sectPr w:rsidRPr="00D20C0E" w:rsidR="00143D24" w:rsidSect="007A6C4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34" w:rsidRDefault="00143D24">
      <w:pPr>
        <w:spacing w:line="240" w:lineRule="auto"/>
      </w:pPr>
      <w:r>
        <w:separator/>
      </w:r>
    </w:p>
  </w:endnote>
  <w:endnote w:type="continuationSeparator" w:id="0">
    <w:p w:rsidR="003C6834" w:rsidRDefault="00143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864EA8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143D24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83B62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864EA8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143D24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7A6C48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7A6C48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34" w:rsidRDefault="00143D24">
      <w:pPr>
        <w:spacing w:line="240" w:lineRule="auto"/>
      </w:pPr>
      <w:r>
        <w:separator/>
      </w:r>
    </w:p>
  </w:footnote>
  <w:footnote w:type="continuationSeparator" w:id="0">
    <w:p w:rsidR="003C6834" w:rsidRDefault="00143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864EA8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864EA8" w:rsidTr="003B528D">
      <w:tc>
        <w:tcPr>
          <w:tcW w:w="2160" w:type="dxa"/>
          <w:shd w:val="clear" w:color="auto" w:fill="auto"/>
        </w:tcPr>
        <w:p w:rsidR="00BF1BE1" w:rsidRDefault="00143D24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864EA8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864EA8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143D24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25432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64EA8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143D24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864EA8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864EA8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864EA8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143D24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3DE1E2"/>
    <w:multiLevelType w:val="hybridMultilevel"/>
    <w:tmpl w:val="1D8E1FCE"/>
    <w:lvl w:ilvl="0" w:tplc="0C86E12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704E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C0C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22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60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6EF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B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E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48F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8AED05A1"/>
    <w:multiLevelType w:val="hybridMultilevel"/>
    <w:tmpl w:val="1D8E1FCE"/>
    <w:lvl w:ilvl="0" w:tplc="214016E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AA2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448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EF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C6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AC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AE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E7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7E3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8B4ACCD0"/>
    <w:multiLevelType w:val="hybridMultilevel"/>
    <w:tmpl w:val="50F0923E"/>
    <w:lvl w:ilvl="0" w:tplc="AEB0354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DFCB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0C5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83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E0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2A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AC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C6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060E"/>
    <w:multiLevelType w:val="hybridMultilevel"/>
    <w:tmpl w:val="50F0923E"/>
    <w:lvl w:ilvl="0" w:tplc="533A319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E243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1E1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4E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ED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023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E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8D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08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60"/>
    <w:rsid w:val="000407BB"/>
    <w:rsid w:val="00043C31"/>
    <w:rsid w:val="000600F4"/>
    <w:rsid w:val="0008058A"/>
    <w:rsid w:val="00082403"/>
    <w:rsid w:val="00093ABC"/>
    <w:rsid w:val="000A34DF"/>
    <w:rsid w:val="000D09D1"/>
    <w:rsid w:val="00143D24"/>
    <w:rsid w:val="001443A1"/>
    <w:rsid w:val="00153BD0"/>
    <w:rsid w:val="00183B62"/>
    <w:rsid w:val="001F4FC3"/>
    <w:rsid w:val="00217880"/>
    <w:rsid w:val="00247061"/>
    <w:rsid w:val="0026686B"/>
    <w:rsid w:val="00275984"/>
    <w:rsid w:val="002A647B"/>
    <w:rsid w:val="002F258D"/>
    <w:rsid w:val="002F71BB"/>
    <w:rsid w:val="00337F26"/>
    <w:rsid w:val="00356D2B"/>
    <w:rsid w:val="003A7160"/>
    <w:rsid w:val="003B0B99"/>
    <w:rsid w:val="003B6D32"/>
    <w:rsid w:val="003C6834"/>
    <w:rsid w:val="003F573F"/>
    <w:rsid w:val="00417D6E"/>
    <w:rsid w:val="00424290"/>
    <w:rsid w:val="00436B9E"/>
    <w:rsid w:val="004425A7"/>
    <w:rsid w:val="0044605E"/>
    <w:rsid w:val="00461257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27BD4"/>
    <w:rsid w:val="00556757"/>
    <w:rsid w:val="00596D5A"/>
    <w:rsid w:val="005F2FA9"/>
    <w:rsid w:val="00610631"/>
    <w:rsid w:val="006445A3"/>
    <w:rsid w:val="00650C9D"/>
    <w:rsid w:val="00692EBE"/>
    <w:rsid w:val="006B5A6C"/>
    <w:rsid w:val="006F273B"/>
    <w:rsid w:val="00704845"/>
    <w:rsid w:val="007234BD"/>
    <w:rsid w:val="00730C90"/>
    <w:rsid w:val="007318E2"/>
    <w:rsid w:val="0076181F"/>
    <w:rsid w:val="007661C9"/>
    <w:rsid w:val="007A5FB4"/>
    <w:rsid w:val="007A6C48"/>
    <w:rsid w:val="007F7207"/>
    <w:rsid w:val="008053B5"/>
    <w:rsid w:val="008211EF"/>
    <w:rsid w:val="008643CA"/>
    <w:rsid w:val="00864EA8"/>
    <w:rsid w:val="00892BA5"/>
    <w:rsid w:val="008B0191"/>
    <w:rsid w:val="008C356D"/>
    <w:rsid w:val="008C4AC1"/>
    <w:rsid w:val="008C4C17"/>
    <w:rsid w:val="008E7ADD"/>
    <w:rsid w:val="008F6AD7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B2DBA"/>
    <w:rsid w:val="00AF187A"/>
    <w:rsid w:val="00AF464C"/>
    <w:rsid w:val="00B9507E"/>
    <w:rsid w:val="00BC37DB"/>
    <w:rsid w:val="00BC3B53"/>
    <w:rsid w:val="00BC4AE3"/>
    <w:rsid w:val="00BE71ED"/>
    <w:rsid w:val="00BF1BE1"/>
    <w:rsid w:val="00BF4427"/>
    <w:rsid w:val="00C64E34"/>
    <w:rsid w:val="00D037A9"/>
    <w:rsid w:val="00D17084"/>
    <w:rsid w:val="00D20C0E"/>
    <w:rsid w:val="00D342F4"/>
    <w:rsid w:val="00D4707D"/>
    <w:rsid w:val="00D83B3F"/>
    <w:rsid w:val="00D86CC6"/>
    <w:rsid w:val="00DE160F"/>
    <w:rsid w:val="00DE7E30"/>
    <w:rsid w:val="00E072A5"/>
    <w:rsid w:val="00E1726E"/>
    <w:rsid w:val="00E35CF4"/>
    <w:rsid w:val="00E71F59"/>
    <w:rsid w:val="00E870CC"/>
    <w:rsid w:val="00E972A2"/>
    <w:rsid w:val="00EE3212"/>
    <w:rsid w:val="00EF135E"/>
    <w:rsid w:val="00EF2369"/>
    <w:rsid w:val="00FA7882"/>
    <w:rsid w:val="00FB4219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45B80-ACD4-44EC-A458-08292588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189</ap:Words>
  <ap:Characters>1042</ap:Characters>
  <ap:DocSecurity>4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2021-06-29T15:14:00.0000000Z</dcterms:created>
  <dcterms:modified xsi:type="dcterms:W3CDTF">2021-06-29T15:14:00.0000000Z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O210HIL</vt:lpwstr>
  </property>
  <property fmtid="{D5CDD505-2E9C-101B-9397-08002B2CF9AE}" pid="3" name="cs_objectid">
    <vt:lpwstr/>
  </property>
  <property fmtid="{D5CDD505-2E9C-101B-9397-08002B2CF9AE}" pid="4" name="ocw_directie">
    <vt:lpwstr>FEZ/KIENU</vt:lpwstr>
  </property>
  <property fmtid="{D5CDD505-2E9C-101B-9397-08002B2CF9AE}" pid="5" name="ocw_naw_adres">
    <vt:lpwstr/>
  </property>
  <property fmtid="{D5CDD505-2E9C-101B-9397-08002B2CF9AE}" pid="6" name="ocw_naw_huisnr">
    <vt:lpwstr>Postbus 20018</vt:lpwstr>
  </property>
  <property fmtid="{D5CDD505-2E9C-101B-9397-08002B2CF9AE}" pid="7" name="ocw_naw_naam">
    <vt:lpwstr/>
  </property>
  <property fmtid="{D5CDD505-2E9C-101B-9397-08002B2CF9AE}" pid="8" name="ocw_naw_org">
    <vt:lpwstr>De Voorzitter van de Tweede Kamer der Staten-Generaal</vt:lpwstr>
  </property>
  <property fmtid="{D5CDD505-2E9C-101B-9397-08002B2CF9AE}" pid="9" name="ocw_naw_postc">
    <vt:lpwstr>2500 EA</vt:lpwstr>
  </property>
  <property fmtid="{D5CDD505-2E9C-101B-9397-08002B2CF9AE}" pid="10" name="ocw_naw_titela">
    <vt:lpwstr/>
  </property>
  <property fmtid="{D5CDD505-2E9C-101B-9397-08002B2CF9AE}" pid="11" name="ocw_naw_titelv">
    <vt:lpwstr/>
  </property>
  <property fmtid="{D5CDD505-2E9C-101B-9397-08002B2CF9AE}" pid="12" name="ocw_naw_tussen">
    <vt:lpwstr/>
  </property>
  <property fmtid="{D5CDD505-2E9C-101B-9397-08002B2CF9AE}" pid="13" name="ocw_naw_vrltrs">
    <vt:lpwstr/>
  </property>
  <property fmtid="{D5CDD505-2E9C-101B-9397-08002B2CF9AE}" pid="14" name="ocw_naw_woonplaats">
    <vt:lpwstr>Den Haag</vt:lpwstr>
  </property>
  <property fmtid="{D5CDD505-2E9C-101B-9397-08002B2CF9AE}" pid="15" name="sjabloon.edocs.documenttype">
    <vt:lpwstr>BRIEF</vt:lpwstr>
  </property>
  <property fmtid="{D5CDD505-2E9C-101B-9397-08002B2CF9AE}" pid="16" name="sjabloon.edocs.richting">
    <vt:lpwstr>UITGAAND</vt:lpwstr>
  </property>
  <property fmtid="{D5CDD505-2E9C-101B-9397-08002B2CF9AE}" pid="17" name="ContentTypeId">
    <vt:lpwstr>0x0101004B4DB8D74381A64E93D24ADB0CE52243</vt:lpwstr>
  </property>
</Properties>
</file>