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F3DE3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BB14F4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BB14F4">
            <w:r>
              <w:t>Postbus 20018</w:t>
            </w:r>
          </w:p>
          <w:p w:rsidR="008E3932" w:rsidP="00D9561B" w:rsidRDefault="00BB14F4">
            <w:r>
              <w:t>2500 EA  DEN HAAG</w:t>
            </w:r>
          </w:p>
        </w:tc>
      </w:tr>
    </w:tbl>
    <w:p w:rsidR="007F3DE3" w:rsidRDefault="007F3DE3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F3DE3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BB14F4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211E63">
            <w:pPr>
              <w:rPr>
                <w:lang w:eastAsia="en-US"/>
              </w:rPr>
            </w:pPr>
            <w:r>
              <w:rPr>
                <w:lang w:eastAsia="en-US"/>
              </w:rPr>
              <w:t>6 juni 2019</w:t>
            </w:r>
          </w:p>
        </w:tc>
      </w:tr>
      <w:tr w:rsidR="007F3DE3" w:rsidTr="00FF66F9">
        <w:trPr>
          <w:trHeight w:val="368"/>
        </w:trPr>
        <w:tc>
          <w:tcPr>
            <w:tcW w:w="929" w:type="dxa"/>
          </w:tcPr>
          <w:p w:rsidR="0005404B" w:rsidP="00FF66F9" w:rsidRDefault="00BB14F4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F561CC" w:rsidP="00F561CC" w:rsidRDefault="00F561CC">
            <w:pPr>
              <w:pStyle w:val="Default"/>
            </w:pPr>
            <w:r>
              <w:rPr>
                <w:sz w:val="18"/>
                <w:szCs w:val="18"/>
              </w:rPr>
              <w:t xml:space="preserve">Beantwoording schriftelijk overleg vaste commissie voor Onderwijs, Cultuur en Wetenschap over de brief aan de Tweede Kamer over de </w:t>
            </w:r>
            <w:r w:rsidRPr="00F561CC">
              <w:rPr>
                <w:sz w:val="18"/>
                <w:szCs w:val="18"/>
              </w:rPr>
              <w:t xml:space="preserve">uitkomst van het experiment flexibele onderwijstijden in het basisonderwijs </w:t>
            </w:r>
            <w:r>
              <w:rPr>
                <w:sz w:val="18"/>
                <w:szCs w:val="18"/>
              </w:rPr>
              <w:t xml:space="preserve">(Kamerstuk </w:t>
            </w:r>
            <w:r w:rsidRPr="00F561CC">
              <w:rPr>
                <w:sz w:val="18"/>
                <w:szCs w:val="18"/>
              </w:rPr>
              <w:t>31 293, nr. 451</w:t>
            </w:r>
            <w:r>
              <w:rPr>
                <w:sz w:val="18"/>
                <w:szCs w:val="18"/>
              </w:rPr>
              <w:t>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561CC">
              <w:trPr>
                <w:trHeight w:val="447"/>
              </w:trPr>
              <w:tc>
                <w:tcPr>
                  <w:tcW w:w="0" w:type="auto"/>
                </w:tcPr>
                <w:p w:rsidR="00F561CC" w:rsidP="00211E63" w:rsidRDefault="00F561CC">
                  <w:pPr>
                    <w:pStyle w:val="Default"/>
                    <w:framePr w:wrap="around" w:hAnchor="page" w:vAnchor="page" w:x="1589" w:y="564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404B" w:rsidP="00FF66F9" w:rsidRDefault="0005404B">
            <w:pPr>
              <w:rPr>
                <w:lang w:eastAsia="en-US"/>
              </w:rPr>
            </w:pPr>
          </w:p>
        </w:tc>
      </w:tr>
    </w:tbl>
    <w:p w:rsidR="0005404B" w:rsidP="00FF66F9" w:rsidRDefault="0005404B">
      <w:bookmarkStart w:name="_GoBack" w:id="0"/>
      <w:bookmarkEnd w:id="0"/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F3DE3" w:rsidTr="00E34078">
        <w:tc>
          <w:tcPr>
            <w:tcW w:w="2160" w:type="dxa"/>
          </w:tcPr>
          <w:p w:rsidRPr="007B4EA8" w:rsidR="00FE655A" w:rsidP="00184955" w:rsidRDefault="00BB14F4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4425A7" w:rsidP="00E972A2" w:rsidRDefault="00BB14F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B14F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B14F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B14F4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BB14F4">
            <w:pPr>
              <w:pStyle w:val="Huisstijl-Gegeven"/>
              <w:spacing w:after="90"/>
            </w:pPr>
            <w:r>
              <w:t>www.rijksoverheid.nl</w:t>
            </w:r>
          </w:p>
          <w:p w:rsidR="00C9441A" w:rsidP="00E34078" w:rsidRDefault="00C9441A">
            <w:pPr>
              <w:spacing w:line="180" w:lineRule="exact"/>
              <w:rPr>
                <w:sz w:val="13"/>
                <w:szCs w:val="13"/>
              </w:rPr>
            </w:pPr>
          </w:p>
          <w:p w:rsidRPr="00F561CC" w:rsidR="00F561CC" w:rsidP="00E34078" w:rsidRDefault="00F561C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</w:tc>
      </w:tr>
      <w:tr w:rsidR="007F3DE3" w:rsidTr="00E34078">
        <w:trPr>
          <w:trHeight w:val="200" w:hRule="exact"/>
        </w:trPr>
        <w:tc>
          <w:tcPr>
            <w:tcW w:w="2160" w:type="dxa"/>
          </w:tcPr>
          <w:p w:rsidRPr="00211E63" w:rsidR="00C9441A" w:rsidP="00E34078" w:rsidRDefault="00211E63">
            <w:pPr>
              <w:spacing w:line="180" w:lineRule="exact"/>
              <w:rPr>
                <w:sz w:val="13"/>
                <w:szCs w:val="13"/>
              </w:rPr>
            </w:pPr>
            <w:r w:rsidRPr="00211E63">
              <w:rPr>
                <w:rFonts w:cs="Arial"/>
                <w:sz w:val="13"/>
                <w:szCs w:val="13"/>
              </w:rPr>
              <w:t>8302238</w:t>
            </w:r>
          </w:p>
        </w:tc>
      </w:tr>
      <w:tr w:rsidR="007F3DE3" w:rsidTr="00E34078">
        <w:trPr>
          <w:trHeight w:val="450"/>
        </w:trPr>
        <w:tc>
          <w:tcPr>
            <w:tcW w:w="2160" w:type="dxa"/>
          </w:tcPr>
          <w:p w:rsidRPr="009262BA" w:rsidR="00C9441A" w:rsidP="00E34078" w:rsidRDefault="00C9441A">
            <w:pPr>
              <w:spacing w:line="180" w:lineRule="exact"/>
              <w:rPr>
                <w:sz w:val="13"/>
              </w:rPr>
            </w:pPr>
          </w:p>
        </w:tc>
      </w:tr>
      <w:tr w:rsidR="007F3DE3" w:rsidTr="00E34078">
        <w:trPr>
          <w:trHeight w:val="135"/>
        </w:trPr>
        <w:tc>
          <w:tcPr>
            <w:tcW w:w="2160" w:type="dxa"/>
          </w:tcPr>
          <w:p w:rsidRPr="000623D3" w:rsidR="00900E0D" w:rsidP="00A515AE" w:rsidRDefault="00900E0D">
            <w:pPr>
              <w:tabs>
                <w:tab w:val="left" w:pos="2608"/>
              </w:tabs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7F3DE3" w:rsidTr="00E34078">
        <w:trPr>
          <w:trHeight w:val="113"/>
        </w:trPr>
        <w:tc>
          <w:tcPr>
            <w:tcW w:w="2160" w:type="dxa"/>
          </w:tcPr>
          <w:p w:rsidRPr="00D86CC6" w:rsidR="00C9441A" w:rsidP="00E34078" w:rsidRDefault="00C9441A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</w:tbl>
    <w:p w:rsidR="00F561CC" w:rsidP="00F561CC" w:rsidRDefault="00F561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Hierbij doe ik u de beantwoording toekomen van de vragen over de uitkomst van het experiment flexibele onderwijstijden in het basisonderwijs.</w:t>
      </w:r>
    </w:p>
    <w:p w:rsidR="00F561CC" w:rsidP="00F561CC" w:rsidRDefault="00F561CC">
      <w:pPr>
        <w:pStyle w:val="Default"/>
        <w:rPr>
          <w:sz w:val="18"/>
          <w:szCs w:val="18"/>
        </w:rPr>
      </w:pPr>
    </w:p>
    <w:p w:rsidR="00F561CC" w:rsidP="00F561CC" w:rsidRDefault="00F561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9694D" w:rsidP="00F561CC" w:rsidRDefault="00F561CC">
      <w:r>
        <w:rPr>
          <w:szCs w:val="18"/>
        </w:rPr>
        <w:t>de minister voor Basis- en Voortgezet Onderwijs en Media,</w:t>
      </w:r>
    </w:p>
    <w:p w:rsidR="0059694D" w:rsidP="00CB19D0" w:rsidRDefault="0059694D"/>
    <w:p w:rsidR="00F561CC" w:rsidP="00467E34" w:rsidRDefault="00F561CC">
      <w:pPr>
        <w:pStyle w:val="standaard-tekst"/>
      </w:pPr>
    </w:p>
    <w:p w:rsidR="00F561CC" w:rsidP="00467E34" w:rsidRDefault="00F561CC">
      <w:pPr>
        <w:pStyle w:val="standaard-tekst"/>
      </w:pPr>
    </w:p>
    <w:p w:rsidR="00AD04D3" w:rsidP="00467E34" w:rsidRDefault="00F561CC">
      <w:pPr>
        <w:pStyle w:val="standaard-tekst"/>
      </w:pPr>
      <w:r>
        <w:t>Arie Slob</w:t>
      </w:r>
    </w:p>
    <w:sectPr w:rsidR="00AD04D3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37" w:rsidRDefault="00BB14F4">
      <w:pPr>
        <w:spacing w:line="240" w:lineRule="auto"/>
      </w:pPr>
      <w:r>
        <w:separator/>
      </w:r>
    </w:p>
  </w:endnote>
  <w:endnote w:type="continuationSeparator" w:id="0">
    <w:p w:rsidR="00621737" w:rsidRDefault="00BB1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F3DE3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BB14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F3DE3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BB14F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E038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E038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37" w:rsidRDefault="00BB14F4">
      <w:pPr>
        <w:spacing w:line="240" w:lineRule="auto"/>
      </w:pPr>
      <w:r>
        <w:separator/>
      </w:r>
    </w:p>
  </w:footnote>
  <w:footnote w:type="continuationSeparator" w:id="0">
    <w:p w:rsidR="00621737" w:rsidRDefault="00BB1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F3DE3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F3DE3" w:rsidTr="003B528D">
      <w:tc>
        <w:tcPr>
          <w:tcW w:w="2160" w:type="dxa"/>
          <w:shd w:val="clear" w:color="auto" w:fill="auto"/>
        </w:tcPr>
        <w:p w:rsidR="00FF7D29" w:rsidRPr="002F71BB" w:rsidRDefault="00BB14F4" w:rsidP="006C2093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  <w:p w:rsidR="002F71BB" w:rsidRPr="000407BB" w:rsidRDefault="00BB14F4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B221A3">
            <w:rPr>
              <w:b/>
              <w:bCs/>
              <w:sz w:val="13"/>
              <w:szCs w:val="13"/>
            </w:rPr>
            <w:t>Fout! Onbekende naam voor documenteigenschap.</w:t>
          </w:r>
          <w:r>
            <w:rPr>
              <w:sz w:val="13"/>
              <w:szCs w:val="13"/>
            </w:rPr>
            <w:fldChar w:fldCharType="end"/>
          </w:r>
        </w:p>
      </w:tc>
    </w:tr>
    <w:tr w:rsidR="007F3DE3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F3DE3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BB14F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774944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F3DE3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BB14F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F3DE3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7F3DE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7F3DE3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C0E3F"/>
    <w:multiLevelType w:val="hybridMultilevel"/>
    <w:tmpl w:val="50F0923E"/>
    <w:lvl w:ilvl="0" w:tplc="569046C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13E1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AF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4C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6A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722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0D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42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AC4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ED0DCD8A"/>
    <w:multiLevelType w:val="hybridMultilevel"/>
    <w:tmpl w:val="1D8E1FCE"/>
    <w:lvl w:ilvl="0" w:tplc="5872A7A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B0AC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FA5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7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C9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D06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AD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24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424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F5A725AD"/>
    <w:multiLevelType w:val="hybridMultilevel"/>
    <w:tmpl w:val="50F0923E"/>
    <w:lvl w:ilvl="0" w:tplc="E8C6A4C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9F4C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CA9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0B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8E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14A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2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43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46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CCE4B"/>
    <w:multiLevelType w:val="hybridMultilevel"/>
    <w:tmpl w:val="1D8E1FCE"/>
    <w:lvl w:ilvl="0" w:tplc="C6A67FF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FFC8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509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49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AD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98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22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4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68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FC"/>
    <w:rsid w:val="0002217A"/>
    <w:rsid w:val="00035E67"/>
    <w:rsid w:val="00036EFC"/>
    <w:rsid w:val="000407BB"/>
    <w:rsid w:val="0005404B"/>
    <w:rsid w:val="000623D3"/>
    <w:rsid w:val="000850C5"/>
    <w:rsid w:val="00093ABC"/>
    <w:rsid w:val="000E0384"/>
    <w:rsid w:val="000E6621"/>
    <w:rsid w:val="00100A41"/>
    <w:rsid w:val="00142546"/>
    <w:rsid w:val="00150794"/>
    <w:rsid w:val="00153BD0"/>
    <w:rsid w:val="00161920"/>
    <w:rsid w:val="00184955"/>
    <w:rsid w:val="001904F1"/>
    <w:rsid w:val="001F1A4E"/>
    <w:rsid w:val="00211E63"/>
    <w:rsid w:val="00217880"/>
    <w:rsid w:val="00247061"/>
    <w:rsid w:val="0025098A"/>
    <w:rsid w:val="00275984"/>
    <w:rsid w:val="00295385"/>
    <w:rsid w:val="002E6FE1"/>
    <w:rsid w:val="002F71BB"/>
    <w:rsid w:val="003169F7"/>
    <w:rsid w:val="00374412"/>
    <w:rsid w:val="003848BF"/>
    <w:rsid w:val="00393810"/>
    <w:rsid w:val="003D06F1"/>
    <w:rsid w:val="00401015"/>
    <w:rsid w:val="00434042"/>
    <w:rsid w:val="00436D2D"/>
    <w:rsid w:val="004425A7"/>
    <w:rsid w:val="0044605E"/>
    <w:rsid w:val="004518EA"/>
    <w:rsid w:val="004536B5"/>
    <w:rsid w:val="00456DE7"/>
    <w:rsid w:val="00467E34"/>
    <w:rsid w:val="0047126E"/>
    <w:rsid w:val="00472AFC"/>
    <w:rsid w:val="00483ECA"/>
    <w:rsid w:val="00487953"/>
    <w:rsid w:val="0049501A"/>
    <w:rsid w:val="004C7E1D"/>
    <w:rsid w:val="004D6337"/>
    <w:rsid w:val="004E5833"/>
    <w:rsid w:val="004F44C2"/>
    <w:rsid w:val="004F5D15"/>
    <w:rsid w:val="00513B92"/>
    <w:rsid w:val="00525939"/>
    <w:rsid w:val="00527BD4"/>
    <w:rsid w:val="0055453E"/>
    <w:rsid w:val="00571C0D"/>
    <w:rsid w:val="00577D4F"/>
    <w:rsid w:val="00586C3B"/>
    <w:rsid w:val="0059694D"/>
    <w:rsid w:val="005C5D2E"/>
    <w:rsid w:val="00621737"/>
    <w:rsid w:val="00636537"/>
    <w:rsid w:val="0065596C"/>
    <w:rsid w:val="006C2093"/>
    <w:rsid w:val="006F273B"/>
    <w:rsid w:val="00704845"/>
    <w:rsid w:val="007B4EA8"/>
    <w:rsid w:val="007F3DE3"/>
    <w:rsid w:val="008211EF"/>
    <w:rsid w:val="00823219"/>
    <w:rsid w:val="008332F7"/>
    <w:rsid w:val="00835B12"/>
    <w:rsid w:val="008643CA"/>
    <w:rsid w:val="00892BA5"/>
    <w:rsid w:val="008C1C22"/>
    <w:rsid w:val="008C356D"/>
    <w:rsid w:val="008C4AC1"/>
    <w:rsid w:val="008E3932"/>
    <w:rsid w:val="00900E0D"/>
    <w:rsid w:val="00903E87"/>
    <w:rsid w:val="0090465C"/>
    <w:rsid w:val="009262BA"/>
    <w:rsid w:val="00937563"/>
    <w:rsid w:val="00946CDE"/>
    <w:rsid w:val="00963440"/>
    <w:rsid w:val="009E3B07"/>
    <w:rsid w:val="009F2581"/>
    <w:rsid w:val="00A06ACE"/>
    <w:rsid w:val="00A45E13"/>
    <w:rsid w:val="00A515AE"/>
    <w:rsid w:val="00A604D3"/>
    <w:rsid w:val="00AD04D3"/>
    <w:rsid w:val="00B221A3"/>
    <w:rsid w:val="00B23F2B"/>
    <w:rsid w:val="00B71482"/>
    <w:rsid w:val="00B9507E"/>
    <w:rsid w:val="00BA2A88"/>
    <w:rsid w:val="00BB14F4"/>
    <w:rsid w:val="00BC3B53"/>
    <w:rsid w:val="00BC4AE3"/>
    <w:rsid w:val="00BF4427"/>
    <w:rsid w:val="00BF4D38"/>
    <w:rsid w:val="00C17C6E"/>
    <w:rsid w:val="00C24E5C"/>
    <w:rsid w:val="00C64E34"/>
    <w:rsid w:val="00C8759F"/>
    <w:rsid w:val="00C9441A"/>
    <w:rsid w:val="00C9735F"/>
    <w:rsid w:val="00CA2D13"/>
    <w:rsid w:val="00CB19D0"/>
    <w:rsid w:val="00CC1355"/>
    <w:rsid w:val="00CE01DB"/>
    <w:rsid w:val="00D037A9"/>
    <w:rsid w:val="00D17084"/>
    <w:rsid w:val="00D20C0E"/>
    <w:rsid w:val="00D30551"/>
    <w:rsid w:val="00D41B30"/>
    <w:rsid w:val="00D4707D"/>
    <w:rsid w:val="00D47BE4"/>
    <w:rsid w:val="00D67401"/>
    <w:rsid w:val="00D86CC6"/>
    <w:rsid w:val="00D9561B"/>
    <w:rsid w:val="00DA7E25"/>
    <w:rsid w:val="00E144BC"/>
    <w:rsid w:val="00E34078"/>
    <w:rsid w:val="00E35CF4"/>
    <w:rsid w:val="00E44DCE"/>
    <w:rsid w:val="00E468E4"/>
    <w:rsid w:val="00E972A2"/>
    <w:rsid w:val="00EA5C88"/>
    <w:rsid w:val="00ED0CF4"/>
    <w:rsid w:val="00F561CC"/>
    <w:rsid w:val="00F56956"/>
    <w:rsid w:val="00F96F27"/>
    <w:rsid w:val="00FE194C"/>
    <w:rsid w:val="00FE655A"/>
    <w:rsid w:val="00FF66F9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AD04D3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AD04D3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A06ACE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paragraph" w:customStyle="1" w:styleId="Default">
    <w:name w:val="Default"/>
    <w:rsid w:val="00F561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AD04D3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AD04D3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A06ACE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paragraph" w:customStyle="1" w:styleId="Default">
    <w:name w:val="Default"/>
    <w:rsid w:val="00F561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599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[ Colofon Brief zonder bezwaarclausule] Hierbij zend ik u het antwoord op de schriftelijke vragen van de Vaste Commissie voor Onderwijs, Cultuur en Wetenschap over mijn brief van xxx inzake xxx</vt:lpstr>
    </vt:vector>
  </ap:TitlesOfParts>
  <ap:LinksUpToDate>false</ap:LinksUpToDate>
  <ap:CharactersWithSpaces>698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2019-06-06T15:11:00.0000000Z</lastPrinted>
  <dcterms:created xsi:type="dcterms:W3CDTF">2019-06-06T15:21:00.0000000Z</dcterms:created>
  <dcterms:modified xsi:type="dcterms:W3CDTF">2019-06-06T15:21:00.0000000Z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o207buu</vt:lpwstr>
  </property>
  <property fmtid="{D5CDD505-2E9C-101B-9397-08002B2CF9AE}" pid="3" name="E-doc documentnummer">
    <vt:lpwstr/>
  </property>
  <property fmtid="{D5CDD505-2E9C-101B-9397-08002B2CF9AE}" pid="4" name="ocw_betreft">
    <vt:lpwstr>Reactie op</vt:lpwstr>
  </property>
  <property fmtid="{D5CDD505-2E9C-101B-9397-08002B2CF9AE}" pid="5" name="ocw_directie">
    <vt:lpwstr>PO</vt:lpwstr>
  </property>
  <property fmtid="{D5CDD505-2E9C-101B-9397-08002B2CF9AE}" pid="6" name="ocw_kenmerk_afzender">
    <vt:lpwstr/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ontentTypeId">
    <vt:lpwstr>0x010100BA0558BF007CAE44AE0F7DB196632646</vt:lpwstr>
  </property>
</Properties>
</file>