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97AE2" w:rsidR="00097AE2" w:rsidP="00097AE2" w:rsidRDefault="006B5352" w14:paraId="34A48D89" w14:textId="70354C9C">
      <w:r>
        <w:t>Geachte Voorzitter,</w:t>
      </w:r>
    </w:p>
    <w:p w:rsidR="0068313E" w:rsidP="0068313E" w:rsidRDefault="0068313E" w14:paraId="27D6943E" w14:textId="77777777">
      <w:pPr>
        <w:tabs>
          <w:tab w:val="left" w:pos="426"/>
        </w:tabs>
      </w:pPr>
    </w:p>
    <w:p w:rsidR="004704B3" w:rsidP="0068313E" w:rsidRDefault="00C06B5C" w14:paraId="6E01CF55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nota van wijziging inzake het bovenvermelde voorstel aan.</w:t>
      </w:r>
    </w:p>
    <w:p w:rsidR="004704B3" w:rsidP="0068313E" w:rsidRDefault="004704B3" w14:paraId="567BF4A7" w14:textId="77777777">
      <w:pPr>
        <w:tabs>
          <w:tab w:val="left" w:pos="426"/>
        </w:tabs>
      </w:pPr>
    </w:p>
    <w:p w:rsidR="00961018" w:rsidP="0068313E" w:rsidRDefault="006B5352" w14:paraId="6C657F69" w14:textId="6845490D">
      <w:pPr>
        <w:tabs>
          <w:tab w:val="left" w:pos="426"/>
        </w:tabs>
      </w:pPr>
      <w:r>
        <w:t>Hoogachtend,</w:t>
      </w:r>
    </w:p>
    <w:p w:rsidR="006B5352" w:rsidP="0068313E" w:rsidRDefault="006B5352" w14:paraId="4510777A" w14:textId="77777777">
      <w:pPr>
        <w:tabs>
          <w:tab w:val="left" w:pos="426"/>
        </w:tabs>
      </w:pPr>
    </w:p>
    <w:p w:rsidR="006B5352" w:rsidP="0068313E" w:rsidRDefault="006B5352" w14:paraId="4FE0D322" w14:textId="690DA3B1">
      <w:pPr>
        <w:tabs>
          <w:tab w:val="left" w:pos="426"/>
        </w:tabs>
      </w:pPr>
    </w:p>
    <w:p w:rsidR="006B5352" w:rsidP="0068313E" w:rsidRDefault="006B5352" w14:paraId="4B4D9BDC" w14:textId="245A114C">
      <w:pPr>
        <w:tabs>
          <w:tab w:val="left" w:pos="426"/>
        </w:tabs>
      </w:pPr>
    </w:p>
    <w:p w:rsidR="006B5352" w:rsidP="0068313E" w:rsidRDefault="006B5352" w14:paraId="2E565FBC" w14:textId="77777777">
      <w:pPr>
        <w:tabs>
          <w:tab w:val="left" w:pos="426"/>
        </w:tabs>
      </w:pPr>
    </w:p>
    <w:p w:rsidRPr="006B5352" w:rsidR="006B5352" w:rsidP="006B5352" w:rsidRDefault="006B5352" w14:paraId="5F10EF34" w14:textId="77777777">
      <w:r w:rsidRPr="006B5352">
        <w:t>mr. drs. M.C.G. Keijzer</w:t>
      </w:r>
    </w:p>
    <w:p w:rsidR="006B5352" w:rsidP="006B5352" w:rsidRDefault="006B5352" w14:paraId="27B59866" w14:textId="77777777">
      <w:r>
        <w:t>Staatssecretaris van Economische Zaken en Klimaat</w:t>
      </w:r>
    </w:p>
    <w:p w:rsidR="004704B3" w:rsidP="006B5352" w:rsidRDefault="004704B3" w14:paraId="00A77088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sectPr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E87F0" w14:textId="77777777" w:rsidR="00176D61" w:rsidRDefault="00176D61">
      <w:pPr>
        <w:spacing w:line="240" w:lineRule="auto"/>
      </w:pPr>
      <w:r>
        <w:separator/>
      </w:r>
    </w:p>
  </w:endnote>
  <w:endnote w:type="continuationSeparator" w:id="0">
    <w:p w14:paraId="2E1B63AD" w14:textId="77777777" w:rsidR="00176D61" w:rsidRDefault="00176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60B6" w14:textId="77777777" w:rsidR="00B45EBF" w:rsidRDefault="00B45E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1FD1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A0610" w14:paraId="3ABE1E29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8CC3DD6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7E6D1B52" w14:textId="77777777" w:rsidR="00074F10" w:rsidRPr="00645414" w:rsidRDefault="00C06B5C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14:paraId="2A97F106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A0610" w14:paraId="2C10EA7A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51211C6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0140BFF6" w14:textId="19C4A5D5" w:rsidR="00074F10" w:rsidRPr="00ED539E" w:rsidRDefault="00C06B5C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176D61">
            <w:t>1</w:t>
          </w:r>
          <w:r w:rsidR="0054720B">
            <w:fldChar w:fldCharType="end"/>
          </w:r>
        </w:p>
      </w:tc>
    </w:tr>
  </w:tbl>
  <w:p w14:paraId="2000274F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40F0D0A3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5C7D7" w14:textId="77777777" w:rsidR="00176D61" w:rsidRDefault="00176D61">
      <w:pPr>
        <w:spacing w:line="240" w:lineRule="auto"/>
      </w:pPr>
      <w:r>
        <w:separator/>
      </w:r>
    </w:p>
  </w:footnote>
  <w:footnote w:type="continuationSeparator" w:id="0">
    <w:p w14:paraId="2C83BCC9" w14:textId="77777777" w:rsidR="00176D61" w:rsidRDefault="00176D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BDE4" w14:textId="77777777" w:rsidR="00B45EBF" w:rsidRDefault="00B45EB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A0610" w14:paraId="72165CE4" w14:textId="77777777" w:rsidTr="00A50CF6">
      <w:tc>
        <w:tcPr>
          <w:tcW w:w="2156" w:type="dxa"/>
          <w:shd w:val="clear" w:color="auto" w:fill="auto"/>
        </w:tcPr>
        <w:p w14:paraId="1CE1D9D6" w14:textId="77777777" w:rsidR="00074F10" w:rsidRPr="005819CE" w:rsidRDefault="00C06B5C" w:rsidP="00811294">
          <w:pPr>
            <w:pStyle w:val="Huisstijl-Kopje"/>
          </w:pPr>
          <w:r>
            <w:t>Ons kenmerk</w:t>
          </w:r>
        </w:p>
        <w:p w14:paraId="1F6EA0AA" w14:textId="77777777" w:rsidR="00074F10" w:rsidRPr="005819CE" w:rsidRDefault="00C06B5C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20202815</w:t>
                </w:r>
              </w:fldSimple>
            </w:sdtContent>
          </w:sdt>
        </w:p>
      </w:tc>
    </w:tr>
  </w:tbl>
  <w:p w14:paraId="5EF68D70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A0610" w14:paraId="26B7F806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339CF035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7AB2BEB1" w14:textId="77777777" w:rsidR="00074F10" w:rsidRDefault="00074F10" w:rsidP="008C356D"/>
  <w:p w14:paraId="364A7534" w14:textId="77777777" w:rsidR="00074F10" w:rsidRPr="00740712" w:rsidRDefault="00074F10" w:rsidP="008C356D"/>
  <w:p w14:paraId="617F0AC1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61CC7729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7C04530E" w14:textId="77777777" w:rsidR="00074F10" w:rsidRDefault="00074F10" w:rsidP="004F44C2"/>
  <w:p w14:paraId="4CF34742" w14:textId="77777777" w:rsidR="00074F10" w:rsidRPr="00740712" w:rsidRDefault="00074F10" w:rsidP="004F44C2"/>
  <w:p w14:paraId="2C017C87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A0610" w14:paraId="3D7837F0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455C68D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49AEF487" w14:textId="77777777" w:rsidR="00074F10" w:rsidRDefault="00C06B5C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1452FBB" wp14:editId="2644DD32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367982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E7A8B2" w14:textId="77777777" w:rsidR="00F034D8" w:rsidRDefault="00F034D8" w:rsidP="00F034D8">
          <w:pPr>
            <w:rPr>
              <w:szCs w:val="18"/>
            </w:rPr>
          </w:pPr>
        </w:p>
        <w:p w14:paraId="6D3FA3B5" w14:textId="77777777" w:rsidR="00E2409C" w:rsidRDefault="00E2409C"/>
      </w:tc>
    </w:tr>
  </w:tbl>
  <w:p w14:paraId="4806BC4B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45725560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A0610" w14:paraId="50D36055" w14:textId="77777777" w:rsidTr="003F7063">
      <w:tc>
        <w:tcPr>
          <w:tcW w:w="2160" w:type="dxa"/>
        </w:tcPr>
        <w:p w14:paraId="4E420C55" w14:textId="77777777" w:rsidR="003F7063" w:rsidRPr="00F9751C" w:rsidRDefault="00C06B5C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56DFE528" w14:textId="77777777" w:rsidR="003F7063" w:rsidRPr="00BE5ED9" w:rsidRDefault="00C06B5C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666705EC" w14:textId="77777777" w:rsidR="00EF495B" w:rsidRDefault="00C06B5C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195B1923" w14:textId="77777777" w:rsidR="00EF495B" w:rsidRPr="005B3814" w:rsidRDefault="00C06B5C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41B17B48" w14:textId="21F774BB" w:rsidR="003F7063" w:rsidRPr="006B5352" w:rsidRDefault="00C06B5C" w:rsidP="00681BC7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www.rijksoverheid.nl/ezk</w:t>
          </w:r>
        </w:p>
      </w:tc>
    </w:tr>
    <w:tr w:rsidR="005A0610" w14:paraId="643D9AA0" w14:textId="77777777" w:rsidTr="003F7063">
      <w:tc>
        <w:tcPr>
          <w:tcW w:w="2160" w:type="dxa"/>
        </w:tcPr>
        <w:p w14:paraId="58237B4A" w14:textId="77777777" w:rsidR="003F7063" w:rsidRPr="004C2ACE" w:rsidRDefault="003F7063" w:rsidP="003F7063"/>
      </w:tc>
    </w:tr>
    <w:tr w:rsidR="005A0610" w14:paraId="3948E9A3" w14:textId="77777777" w:rsidTr="003F7063">
      <w:tc>
        <w:tcPr>
          <w:tcW w:w="2160" w:type="dxa"/>
        </w:tcPr>
        <w:p w14:paraId="2A61D6AD" w14:textId="77777777" w:rsidR="003F7063" w:rsidRPr="00F9751C" w:rsidRDefault="00C06B5C" w:rsidP="003F7063">
          <w:pPr>
            <w:pStyle w:val="Huisstijl-Kopje"/>
          </w:pPr>
          <w:r w:rsidRPr="00F9751C">
            <w:t>Ons kenmerk</w:t>
          </w:r>
        </w:p>
        <w:p w14:paraId="06756991" w14:textId="77777777" w:rsidR="003F7063" w:rsidRDefault="00C06B5C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20202815</w:t>
                </w:r>
              </w:fldSimple>
            </w:sdtContent>
          </w:sdt>
        </w:p>
        <w:p w14:paraId="615F946C" w14:textId="414D830C" w:rsidR="003F7063" w:rsidRPr="003F7063" w:rsidRDefault="00C06B5C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14:paraId="2ACDEEA5" w14:textId="779E9A7E" w:rsidR="003F7063" w:rsidRPr="00F0379C" w:rsidRDefault="006B5352" w:rsidP="003F7063">
          <w:pPr>
            <w:pStyle w:val="Huisstijl-Gegeven"/>
          </w:pPr>
          <w:r>
            <w:t>1</w:t>
          </w:r>
        </w:p>
      </w:tc>
    </w:tr>
  </w:tbl>
  <w:p w14:paraId="3D37E6CF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5A0610" w14:paraId="6D344584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249E6FD0" w14:textId="77777777" w:rsidR="00074F10" w:rsidRPr="00BC3B53" w:rsidRDefault="00C06B5C" w:rsidP="00A50CF6">
          <w:pPr>
            <w:pStyle w:val="Huisstijl-Retouradres"/>
          </w:pPr>
          <w:r>
            <w:t>&gt; Retouradres Postbus 20401 2500 EK Den Haag</w:t>
          </w:r>
        </w:p>
      </w:tc>
    </w:tr>
    <w:tr w:rsidR="005A0610" w14:paraId="441AE21E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284E39DD" w14:textId="77777777" w:rsidR="006B5352" w:rsidRDefault="00C06B5C" w:rsidP="00A50CF6">
          <w:pPr>
            <w:pStyle w:val="Huisstijl-NAW"/>
          </w:pPr>
          <w:r w:rsidRPr="00D24199">
            <w:t xml:space="preserve">De </w:t>
          </w:r>
          <w:r w:rsidR="006B5352">
            <w:t>V</w:t>
          </w:r>
          <w:r w:rsidRPr="00D24199">
            <w:t xml:space="preserve">oorzitter van de Tweede Kamer </w:t>
          </w:r>
        </w:p>
        <w:p w14:paraId="095BD9AF" w14:textId="7C56C847" w:rsidR="00074F10" w:rsidRDefault="00C06B5C" w:rsidP="00A50CF6">
          <w:pPr>
            <w:pStyle w:val="Huisstijl-NAW"/>
          </w:pPr>
          <w:r w:rsidRPr="00D24199">
            <w:t>der Staten-Generaal</w:t>
          </w:r>
        </w:p>
        <w:p w14:paraId="23BAC473" w14:textId="77777777" w:rsidR="0044233D" w:rsidRPr="00D24199" w:rsidRDefault="00C06B5C" w:rsidP="00790793">
          <w:r w:rsidRPr="00D24199">
            <w:t>Binnenhof 4</w:t>
          </w:r>
        </w:p>
        <w:p w14:paraId="163ABE96" w14:textId="5ECD4A0E" w:rsidR="006B5352" w:rsidRDefault="00C06B5C" w:rsidP="00790793">
          <w:r w:rsidRPr="00D24199">
            <w:t xml:space="preserve">2513 AA </w:t>
          </w:r>
          <w:r>
            <w:t xml:space="preserve"> </w:t>
          </w:r>
          <w:r w:rsidR="006B5352">
            <w:t>DEN HAAG</w:t>
          </w:r>
        </w:p>
        <w:p w14:paraId="66AE3457" w14:textId="2A52379E" w:rsidR="006B5352" w:rsidRPr="00097AE2" w:rsidRDefault="006B5352" w:rsidP="00790793"/>
      </w:tc>
    </w:tr>
    <w:tr w:rsidR="005A0610" w14:paraId="76139074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5661840B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A0610" w14:paraId="444F5C3D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6799B902" w14:textId="77777777" w:rsidR="00074F10" w:rsidRPr="007709EF" w:rsidRDefault="00C06B5C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0F5B8022" w14:textId="798B6E6A" w:rsidR="00074F10" w:rsidRPr="007709EF" w:rsidRDefault="00B45EBF" w:rsidP="00A50CF6">
          <w:r>
            <w:t>4 september 2020</w:t>
          </w:r>
        </w:p>
      </w:tc>
    </w:tr>
    <w:tr w:rsidR="005A0610" w14:paraId="60FBF325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3392595E" w14:textId="77777777" w:rsidR="00074F10" w:rsidRPr="007709EF" w:rsidRDefault="00C06B5C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107B3063" w14:textId="77777777" w:rsidR="00074F10" w:rsidRPr="007709EF" w:rsidRDefault="00C06B5C" w:rsidP="00A50CF6">
          <w:r w:rsidRPr="00F83BC6">
            <w:t>Voorstel van wet</w:t>
          </w:r>
          <w:r>
            <w:t xml:space="preserve"> tot wijziging van de Telecommunicatiewet in verband met het invoeren van een opt-in-systeem voor het overbrengen van ongevraagde communicatie voor commerciële, ideële of charitatieve doeleinden aan natuurlijke personen </w:t>
          </w:r>
          <w:r w:rsidRPr="00F83BC6">
            <w:t xml:space="preserve">(Kamerstuknummer </w:t>
          </w:r>
          <w:r>
            <w:t>35421)</w:t>
          </w:r>
        </w:p>
      </w:tc>
    </w:tr>
  </w:tbl>
  <w:p w14:paraId="3CABC096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BBBE1BFE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4C6B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D67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2A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4B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644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4B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304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A64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525E3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3A7C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3A1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EB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3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2A2D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363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CD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4EF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C17C36B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39AF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8F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CA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457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286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69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60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B0EE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31887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A44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0B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323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625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2CD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0D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C04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4C2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D214F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AB9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E0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581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82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CE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C2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EF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6E6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817E3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04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847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74F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E17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A65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E87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48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16C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2C24E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CD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00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DEC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85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E0F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66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49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5AB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76D61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057B6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0610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5352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11F54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45EBF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6B5C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255E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637D3"/>
  <w15:docId w15:val="{07BC1256-343E-4FD9-A288-DEEEE5F9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490FCB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490FCB"/>
    <w:rsid w:val="005C63AD"/>
    <w:rsid w:val="00CA0216"/>
    <w:rsid w:val="00F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2020-08-07T07:12:00.0000000Z</lastPrinted>
  <dcterms:created xsi:type="dcterms:W3CDTF">2020-08-07T07:14:00.0000000Z</dcterms:created>
  <dcterms:modified xsi:type="dcterms:W3CDTF">2020-08-07T07:14:00.0000000Z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NelissenR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23 juli 2020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Telecommunicatiewet in verband met het invoeren van een opt-in-systeem voor het overbrengen van ongevraagde communicatie voor commerciële, ideële of charitatieve doeleinden aan natuurlijke personen</vt:lpwstr>
  </property>
  <property fmtid="{D5CDD505-2E9C-101B-9397-08002B2CF9AE}" pid="8" name="documentId">
    <vt:lpwstr>20202815</vt:lpwstr>
  </property>
  <property fmtid="{D5CDD505-2E9C-101B-9397-08002B2CF9AE}" pid="9" name="TYPE_ID">
    <vt:lpwstr>Vervolgstuk regelgeving</vt:lpwstr>
  </property>
  <property fmtid="{D5CDD505-2E9C-101B-9397-08002B2CF9AE}" pid="10" name="ContentTypeId">
    <vt:lpwstr>0x010100A2D1966A87431E4AB8F0F609E45111AA</vt:lpwstr>
  </property>
</Properties>
</file>