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4C" w:rsidP="00484C4C" w:rsidRDefault="00484C4C">
      <w:bookmarkStart w:name="_GoBack" w:id="0"/>
      <w:bookmarkEnd w:id="0"/>
      <w:r>
        <w:t>Hierbij bied ik u aan de nota naar aanleiding van het verslag bij het voorstel van wet tot wijziging van de Instellingswet W.R.R. in verband met een nadere regeling met betrekking tot de wederbenoeming van de voorzitter van de W.R.R. (35037).</w:t>
      </w:r>
    </w:p>
    <w:p w:rsidRPr="00CA1B60" w:rsidR="00D852A3" w:rsidP="00CA1B60" w:rsidRDefault="00D852A3">
      <w:pPr>
        <w:rPr>
          <w:b/>
          <w:noProof w:val="0"/>
        </w:rPr>
      </w:pPr>
    </w:p>
    <w:p w:rsidR="00D852A3" w:rsidP="00D852A3" w:rsidRDefault="00D852A3">
      <w:pPr>
        <w:autoSpaceDE w:val="0"/>
        <w:autoSpaceDN w:val="0"/>
        <w:adjustRightInd w:val="0"/>
        <w:rPr>
          <w:noProof w:val="0"/>
        </w:rPr>
      </w:pPr>
    </w:p>
    <w:p w:rsidR="00D852A3" w:rsidP="00D852A3" w:rsidRDefault="00D852A3">
      <w:pPr>
        <w:autoSpaceDE w:val="0"/>
        <w:autoSpaceDN w:val="0"/>
        <w:adjustRightInd w:val="0"/>
        <w:rPr>
          <w:rFonts w:cs="Verdana"/>
          <w:noProof w:val="0"/>
          <w:szCs w:val="18"/>
        </w:rPr>
      </w:pPr>
    </w:p>
    <w:p w:rsidR="00D852A3" w:rsidP="00D852A3" w:rsidRDefault="00D852A3">
      <w:pPr>
        <w:spacing w:line="240" w:lineRule="auto"/>
        <w:rPr>
          <w:rFonts w:cs="Verdana"/>
          <w:noProof w:val="0"/>
          <w:szCs w:val="18"/>
        </w:rPr>
      </w:pPr>
    </w:p>
    <w:p w:rsidR="00D852A3" w:rsidP="00D852A3" w:rsidRDefault="00D852A3">
      <w:pPr>
        <w:autoSpaceDE w:val="0"/>
        <w:autoSpaceDN w:val="0"/>
        <w:adjustRightInd w:val="0"/>
        <w:rPr>
          <w:rFonts w:cs="Verdana"/>
          <w:noProof w:val="0"/>
          <w:szCs w:val="18"/>
        </w:rPr>
      </w:pPr>
    </w:p>
    <w:tbl>
      <w:tblPr>
        <w:tblW w:w="0" w:type="auto"/>
        <w:tblLook w:val="01E0" w:firstRow="1" w:lastRow="1" w:firstColumn="1" w:lastColumn="1" w:noHBand="0" w:noVBand="0"/>
      </w:tblPr>
      <w:tblGrid>
        <w:gridCol w:w="3871"/>
        <w:gridCol w:w="3871"/>
      </w:tblGrid>
      <w:tr w:rsidR="00D852A3" w:rsidTr="00D852A3">
        <w:tc>
          <w:tcPr>
            <w:tcW w:w="3871" w:type="dxa"/>
            <w:hideMark/>
          </w:tcPr>
          <w:sdt>
            <w:sdtPr>
              <w:rPr>
                <w:noProof w:val="0"/>
                <w:lang w:val="en-US" w:eastAsia="en-US"/>
              </w:rPr>
              <w:alias w:val="ondertekenenblok"/>
              <w:tag w:val="ondertekenenblok"/>
              <w:id w:val="-66419885"/>
              <w:dataBinding w:xpath="/Template[1]/ondertekening[1]/eerste_ondertekenaar[1]/ondertekenblok[1]" w:storeItemID="{01A9363B-A3EF-4DED-AFC5-02E3503FEF95}"/>
              <w:text w:multiLine="1"/>
            </w:sdtPr>
            <w:sdtEndPr/>
            <w:sdtContent>
              <w:p w:rsidR="00D852A3" w:rsidRDefault="00D852A3">
                <w:pPr>
                  <w:rPr>
                    <w:noProof w:val="0"/>
                    <w:lang w:val="en-US" w:eastAsia="en-US"/>
                  </w:rPr>
                </w:pPr>
                <w:r>
                  <w:rPr>
                    <w:noProof w:val="0"/>
                    <w:lang w:val="en-US" w:eastAsia="en-US"/>
                  </w:rPr>
                  <w:t>DE MINISTER-PRESIDENT,</w:t>
                </w:r>
                <w:r>
                  <w:rPr>
                    <w:noProof w:val="0"/>
                    <w:lang w:val="en-US" w:eastAsia="en-US"/>
                  </w:rPr>
                  <w:br/>
                  <w:t xml:space="preserve">Minister van </w:t>
                </w:r>
                <w:proofErr w:type="spellStart"/>
                <w:r>
                  <w:rPr>
                    <w:noProof w:val="0"/>
                    <w:lang w:val="en-US" w:eastAsia="en-US"/>
                  </w:rPr>
                  <w:t>Algemene</w:t>
                </w:r>
                <w:proofErr w:type="spellEnd"/>
                <w:r>
                  <w:rPr>
                    <w:noProof w:val="0"/>
                    <w:lang w:val="en-US" w:eastAsia="en-US"/>
                  </w:rPr>
                  <w:t xml:space="preserve"> Zaken,</w:t>
                </w:r>
                <w:r>
                  <w:rPr>
                    <w:noProof w:val="0"/>
                    <w:lang w:val="en-US" w:eastAsia="en-US"/>
                  </w:rPr>
                  <w:br/>
                </w:r>
                <w:r>
                  <w:rPr>
                    <w:noProof w:val="0"/>
                    <w:lang w:val="en-US" w:eastAsia="en-US"/>
                  </w:rPr>
                  <w:br/>
                </w:r>
                <w:r>
                  <w:rPr>
                    <w:noProof w:val="0"/>
                    <w:lang w:val="en-US" w:eastAsia="en-US"/>
                  </w:rPr>
                  <w:br/>
                </w:r>
                <w:r>
                  <w:rPr>
                    <w:noProof w:val="0"/>
                    <w:lang w:val="en-US" w:eastAsia="en-US"/>
                  </w:rPr>
                  <w:br/>
                </w:r>
                <w:r>
                  <w:rPr>
                    <w:noProof w:val="0"/>
                    <w:lang w:val="en-US" w:eastAsia="en-US"/>
                  </w:rPr>
                  <w:br/>
                </w:r>
                <w:r>
                  <w:rPr>
                    <w:noProof w:val="0"/>
                    <w:lang w:val="en-US" w:eastAsia="en-US"/>
                  </w:rPr>
                  <w:br/>
                  <w:t>Mark Rutte</w:t>
                </w:r>
              </w:p>
            </w:sdtContent>
          </w:sdt>
        </w:tc>
        <w:tc>
          <w:tcPr>
            <w:tcW w:w="3871" w:type="dxa"/>
          </w:tcPr>
          <w:p w:rsidR="00D852A3" w:rsidRDefault="00D852A3">
            <w:pPr>
              <w:rPr>
                <w:noProof w:val="0"/>
                <w:lang w:val="en-US" w:eastAsia="en-US"/>
              </w:rPr>
            </w:pPr>
          </w:p>
        </w:tc>
      </w:tr>
    </w:tbl>
    <w:p w:rsidR="00D852A3" w:rsidP="00D852A3" w:rsidRDefault="00D852A3">
      <w:pPr>
        <w:rPr>
          <w:noProof w:val="0"/>
        </w:rPr>
      </w:pPr>
    </w:p>
    <w:p w:rsidR="00484C4C" w:rsidRDefault="00484C4C">
      <w:pPr>
        <w:spacing w:line="240" w:lineRule="auto"/>
        <w:rPr>
          <w:noProof w:val="0"/>
        </w:rPr>
      </w:pPr>
    </w:p>
    <w:sectPr w:rsidR="00484C4C" w:rsidSect="00A54336">
      <w:headerReference w:type="even" r:id="rId9"/>
      <w:headerReference w:type="default" r:id="rId10"/>
      <w:footerReference w:type="even" r:id="rId11"/>
      <w:footerReference w:type="default" r:id="rId12"/>
      <w:headerReference w:type="first" r:id="rId13"/>
      <w:footerReference w:type="first" r:id="rId14"/>
      <w:pgSz w:w="11906" w:h="16838" w:code="9"/>
      <w:pgMar w:top="2400" w:right="2820" w:bottom="1080" w:left="1560" w:header="2400" w:footer="845"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D3" w:rsidRDefault="00C542D3">
      <w:r>
        <w:separator/>
      </w:r>
    </w:p>
    <w:p w:rsidR="00C542D3" w:rsidRDefault="00C542D3"/>
  </w:endnote>
  <w:endnote w:type="continuationSeparator" w:id="0">
    <w:p w:rsidR="00C542D3" w:rsidRDefault="00C542D3">
      <w:r>
        <w:continuationSeparator/>
      </w:r>
    </w:p>
    <w:p w:rsidR="00C542D3" w:rsidRDefault="00C5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Default="00013862">
    <w:pPr>
      <w:pStyle w:val="Voettekst"/>
    </w:pPr>
  </w:p>
  <w:p w:rsidR="00013862" w:rsidRDefault="00013862"/>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trPr>
        <w:trHeight w:hRule="exact" w:val="240"/>
      </w:trPr>
      <w:tc>
        <w:tcPr>
          <w:tcW w:w="7752" w:type="dxa"/>
          <w:shd w:val="clear" w:color="auto" w:fill="auto"/>
        </w:tcPr>
        <w:p w:rsidR="00013862" w:rsidRDefault="00013862" w:rsidP="002B153C">
          <w:pPr>
            <w:pStyle w:val="Huisstijl-Rubricering"/>
          </w:pPr>
          <w:r>
            <w:t>VERTROUWELIJK</w:t>
          </w:r>
        </w:p>
      </w:tc>
      <w:tc>
        <w:tcPr>
          <w:tcW w:w="2148" w:type="dxa"/>
        </w:tcPr>
        <w:p w:rsidR="00013862" w:rsidRDefault="00013862" w:rsidP="00600CF0">
          <w:pPr>
            <w:pStyle w:val="Huisstijl-Paginanummering"/>
          </w:pPr>
          <w:r w:rsidRPr="00CD362D">
            <w:rPr>
              <w:rStyle w:val="Huisstijl-GegevenCharChar"/>
            </w:rPr>
            <w:t xml:space="preserve">Pagina </w:t>
          </w:r>
          <w:r w:rsidR="006B2A17">
            <w:fldChar w:fldCharType="begin"/>
          </w:r>
          <w:r w:rsidR="006B2A17">
            <w:instrText xml:space="preserve"> PAGE   \* MERGEFORMAT </w:instrText>
          </w:r>
          <w:r w:rsidR="006B2A17">
            <w:fldChar w:fldCharType="separate"/>
          </w:r>
          <w:r w:rsidR="00ED072A">
            <w:rPr>
              <w:rStyle w:val="Huisstijl-GegevenCharChar"/>
            </w:rPr>
            <w:t>2</w:t>
          </w:r>
          <w:r w:rsidR="006B2A17">
            <w:rPr>
              <w:rStyle w:val="Huisstijl-GegevenCharChar"/>
            </w:rPr>
            <w:fldChar w:fldCharType="end"/>
          </w:r>
          <w:r w:rsidRPr="00CD362D">
            <w:rPr>
              <w:rStyle w:val="Huisstijl-GegevenCharChar"/>
            </w:rPr>
            <w:t xml:space="preserve"> van</w:t>
          </w:r>
          <w:r>
            <w:t xml:space="preserve"> </w:t>
          </w:r>
          <w:r w:rsidR="00E73CDE">
            <w:fldChar w:fldCharType="begin"/>
          </w:r>
          <w:r w:rsidR="00E73CDE">
            <w:instrText xml:space="preserve"> NUMPAGES   \* MERGEFORMAT </w:instrText>
          </w:r>
          <w:r w:rsidR="00E73CDE">
            <w:fldChar w:fldCharType="separate"/>
          </w:r>
          <w:r w:rsidR="00E73CDE">
            <w:t>1</w:t>
          </w:r>
          <w:r w:rsidR="00E73CD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trPr>
        <w:trHeight w:hRule="exact" w:val="240"/>
      </w:trPr>
      <w:tc>
        <w:tcPr>
          <w:tcW w:w="7752" w:type="dxa"/>
          <w:shd w:val="clear" w:color="auto" w:fill="auto"/>
        </w:tcPr>
        <w:p w:rsidR="00A54336" w:rsidRPr="00EC47BE" w:rsidRDefault="00E73CDE" w:rsidP="00A54336">
          <w:pPr>
            <w:pStyle w:val="Huisstijl-Rubricering"/>
          </w:pPr>
          <w:sdt>
            <w:sdtPr>
              <w:alias w:val="type document merking voettekst pag2"/>
              <w:tag w:val="type document merking voettekst pag2"/>
              <w:id w:val="283360757"/>
              <w:showingPlcHdr/>
              <w:dataBinding w:xpath="/Template[1]/type_document[1]/merking[1]" w:storeItemID="{01A9363B-A3EF-4DED-AFC5-02E3503FEF95}"/>
              <w:text/>
            </w:sdtPr>
            <w:sdtEndPr/>
            <w:sdtContent>
              <w:r w:rsidR="00C52C6F" w:rsidRPr="00860C39">
                <w:t xml:space="preserve"> </w:t>
              </w:r>
            </w:sdtContent>
          </w:sdt>
        </w:p>
        <w:p w:rsidR="00013862" w:rsidRDefault="00013862" w:rsidP="002B153C">
          <w:pPr>
            <w:pStyle w:val="Huisstijl-Rubricering"/>
          </w:pPr>
        </w:p>
      </w:tc>
      <w:tc>
        <w:tcPr>
          <w:tcW w:w="2148" w:type="dxa"/>
        </w:tcPr>
        <w:p w:rsidR="00013862" w:rsidRDefault="00E73CDE" w:rsidP="00600CF0">
          <w:pPr>
            <w:pStyle w:val="Huisstijl-Paginanummering"/>
          </w:pPr>
          <w:sdt>
            <w:sdtPr>
              <w:rPr>
                <w:rStyle w:val="Huisstijl-GegevenCharChar"/>
              </w:rPr>
              <w:alias w:val="pagina p2"/>
              <w:tag w:val="pagina p2"/>
              <w:id w:val="-656911942"/>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00D56522" w:rsidRPr="00D56522">
            <w:rPr>
              <w:rStyle w:val="Huisstijl-GegevenCharChar"/>
            </w:rPr>
            <w:t>2</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p2"/>
              <w:tag w:val="van p2"/>
              <w:id w:val="-1901899719"/>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t>1</w:t>
          </w:r>
          <w:r>
            <w:fldChar w:fldCharType="end"/>
          </w:r>
        </w:p>
      </w:tc>
    </w:tr>
  </w:tbl>
  <w:p w:rsidR="00013862" w:rsidRPr="00BC3B53" w:rsidRDefault="00013862"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655"/>
      <w:gridCol w:w="2245"/>
    </w:tblGrid>
    <w:tr w:rsidR="00013862" w:rsidTr="009267FD">
      <w:trPr>
        <w:trHeight w:hRule="exact" w:val="240"/>
      </w:trPr>
      <w:tc>
        <w:tcPr>
          <w:tcW w:w="7655" w:type="dxa"/>
          <w:shd w:val="clear" w:color="auto" w:fill="auto"/>
        </w:tcPr>
        <w:p w:rsidR="00A54336" w:rsidRPr="00860C39" w:rsidRDefault="00E73CDE" w:rsidP="00A54336">
          <w:pPr>
            <w:pStyle w:val="Huisstijl-Rubricering"/>
          </w:pPr>
          <w:sdt>
            <w:sdtPr>
              <w:alias w:val="type document merking voettekst"/>
              <w:tag w:val="type document merking voettekst"/>
              <w:id w:val="193815081"/>
              <w:showingPlcHdr/>
              <w:dataBinding w:xpath="/Template[1]/type_document[1]/merking[1]" w:storeItemID="{01A9363B-A3EF-4DED-AFC5-02E3503FEF95}"/>
              <w:text/>
            </w:sdtPr>
            <w:sdtEndPr/>
            <w:sdtContent>
              <w:r w:rsidR="00C52C6F" w:rsidRPr="00860C39">
                <w:t xml:space="preserve"> </w:t>
              </w:r>
            </w:sdtContent>
          </w:sdt>
        </w:p>
        <w:p w:rsidR="00013862" w:rsidRDefault="00013862" w:rsidP="00023E9A">
          <w:pPr>
            <w:pStyle w:val="Huisstijl-Rubricering"/>
          </w:pPr>
        </w:p>
      </w:tc>
      <w:tc>
        <w:tcPr>
          <w:tcW w:w="2245" w:type="dxa"/>
        </w:tcPr>
        <w:p w:rsidR="00013862" w:rsidRDefault="00E73CDE" w:rsidP="00023E9A">
          <w:pPr>
            <w:pStyle w:val="Huisstijl-Paginanummering"/>
          </w:pPr>
          <w:sdt>
            <w:sdtPr>
              <w:rPr>
                <w:rStyle w:val="Huisstijl-GegevenCharChar"/>
              </w:rPr>
              <w:alias w:val="Pagina"/>
              <w:tag w:val="Pagina"/>
              <w:id w:val="-998493723"/>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Pr="00E73CDE">
            <w:rPr>
              <w:rStyle w:val="Huisstijl-GegevenCharChar"/>
            </w:rPr>
            <w:t>1</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w:tag w:val="van"/>
              <w:id w:val="-1569875056"/>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t>1</w:t>
          </w:r>
          <w:r>
            <w:fldChar w:fldCharType="end"/>
          </w:r>
        </w:p>
      </w:tc>
    </w:tr>
  </w:tbl>
  <w:p w:rsidR="00013862" w:rsidRPr="00BC3B53" w:rsidRDefault="00013862"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D3" w:rsidRDefault="00C542D3">
      <w:r>
        <w:separator/>
      </w:r>
    </w:p>
    <w:p w:rsidR="00C542D3" w:rsidRDefault="00C542D3"/>
  </w:footnote>
  <w:footnote w:type="continuationSeparator" w:id="0">
    <w:p w:rsidR="00C542D3" w:rsidRDefault="00C542D3">
      <w:r>
        <w:continuationSeparator/>
      </w:r>
    </w:p>
    <w:p w:rsidR="00C542D3" w:rsidRDefault="00C54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Default="00013862">
    <w:pPr>
      <w:pStyle w:val="Koptekst"/>
    </w:pPr>
  </w:p>
  <w:p w:rsidR="00013862" w:rsidRDefault="000138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20" w:type="dxa"/>
      <w:tblLayout w:type="fixed"/>
      <w:tblCellMar>
        <w:left w:w="0" w:type="dxa"/>
        <w:right w:w="0" w:type="dxa"/>
      </w:tblCellMar>
      <w:tblLook w:val="0000" w:firstRow="0" w:lastRow="0" w:firstColumn="0" w:lastColumn="0" w:noHBand="0" w:noVBand="0"/>
    </w:tblPr>
    <w:tblGrid>
      <w:gridCol w:w="7520"/>
    </w:tblGrid>
    <w:tr w:rsidR="004F44C2" w:rsidRPr="00275984">
      <w:trPr>
        <w:trHeight w:hRule="exact" w:val="400"/>
      </w:trPr>
      <w:tc>
        <w:tcPr>
          <w:tcW w:w="7520" w:type="dxa"/>
          <w:shd w:val="clear" w:color="auto" w:fill="auto"/>
        </w:tcPr>
        <w:p w:rsidR="004F44C2" w:rsidRPr="00275984" w:rsidRDefault="00444E27" w:rsidP="004F44C2">
          <w:pPr>
            <w:spacing w:line="240" w:lineRule="auto"/>
            <w:rPr>
              <w:sz w:val="12"/>
              <w:szCs w:val="12"/>
            </w:rPr>
          </w:pPr>
          <w:r>
            <mc:AlternateContent>
              <mc:Choice Requires="wps">
                <w:drawing>
                  <wp:anchor distT="0" distB="0" distL="114300" distR="114300" simplePos="0" relativeHeight="251660800" behindDoc="0" locked="0" layoutInCell="1" allowOverlap="1" wp14:anchorId="07B07A15" wp14:editId="184839DE">
                    <wp:simplePos x="0" y="0"/>
                    <wp:positionH relativeFrom="column">
                      <wp:posOffset>2609850</wp:posOffset>
                    </wp:positionH>
                    <wp:positionV relativeFrom="page">
                      <wp:posOffset>63500</wp:posOffset>
                    </wp:positionV>
                    <wp:extent cx="4025900" cy="1746250"/>
                    <wp:effectExtent l="0" t="0" r="317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trPr>
                                    <w:trHeight w:val="2636"/>
                                  </w:trPr>
                                  <w:tc>
                                    <w:tcPr>
                                      <w:tcW w:w="737" w:type="dxa"/>
                                      <w:shd w:val="clear" w:color="auto" w:fill="auto"/>
                                    </w:tcPr>
                                    <w:p w:rsidR="00444E27" w:rsidRDefault="00444E27" w:rsidP="00B42DFA">
                                      <w:pPr>
                                        <w:spacing w:line="240" w:lineRule="auto"/>
                                      </w:pPr>
                                      <w:r>
                                        <w:t xml:space="preserve">  </w:t>
                                      </w:r>
                                    </w:p>
                                  </w:tc>
                                  <w:tc>
                                    <w:tcPr>
                                      <w:tcW w:w="5263" w:type="dxa"/>
                                      <w:shd w:val="clear" w:color="auto" w:fill="auto"/>
                                    </w:tcPr>
                                    <w:p w:rsidR="00444E27" w:rsidRPr="004A37C5" w:rsidRDefault="00444E27" w:rsidP="00B42DFA">
                                      <w:pPr>
                                        <w:spacing w:line="240" w:lineRule="auto"/>
                                        <w:rPr>
                                          <w:b/>
                                        </w:rPr>
                                      </w:pPr>
                                    </w:p>
                                  </w:tc>
                                </w:tr>
                              </w:tbl>
                              <w:p w:rsidR="00444E27" w:rsidRDefault="00444E27" w:rsidP="00444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5.5pt;margin-top:5pt;width:317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xdtgIAALs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trPr>
                              <w:trHeight w:val="2636"/>
                            </w:trPr>
                            <w:tc>
                              <w:tcPr>
                                <w:tcW w:w="737" w:type="dxa"/>
                                <w:shd w:val="clear" w:color="auto" w:fill="auto"/>
                              </w:tcPr>
                              <w:p w:rsidR="00444E27" w:rsidRDefault="00444E27" w:rsidP="00B42DFA">
                                <w:pPr>
                                  <w:spacing w:line="240" w:lineRule="auto"/>
                                </w:pPr>
                                <w:r>
                                  <w:t xml:space="preserve">  </w:t>
                                </w:r>
                              </w:p>
                            </w:tc>
                            <w:tc>
                              <w:tcPr>
                                <w:tcW w:w="5263" w:type="dxa"/>
                                <w:shd w:val="clear" w:color="auto" w:fill="auto"/>
                              </w:tcPr>
                              <w:p w:rsidR="00444E27" w:rsidRPr="004A37C5" w:rsidRDefault="00444E27" w:rsidP="00B42DFA">
                                <w:pPr>
                                  <w:spacing w:line="240" w:lineRule="auto"/>
                                  <w:rPr>
                                    <w:b/>
                                  </w:rPr>
                                </w:pPr>
                              </w:p>
                            </w:tc>
                          </w:tr>
                        </w:tbl>
                        <w:p w:rsidR="00444E27" w:rsidRDefault="00444E27" w:rsidP="00444E27"/>
                      </w:txbxContent>
                    </v:textbox>
                    <w10:wrap anchory="page"/>
                  </v:shape>
                </w:pict>
              </mc:Fallback>
            </mc:AlternateContent>
          </w:r>
          <w:r w:rsidR="00521F34">
            <w:rPr>
              <w:rFonts w:cs="Verdana-Bold"/>
              <w:b/>
              <w:bCs/>
              <w:smallCaps/>
              <w:szCs w:val="18"/>
            </w:rPr>
            <mc:AlternateContent>
              <mc:Choice Requires="wps">
                <w:drawing>
                  <wp:anchor distT="0" distB="0" distL="114300" distR="114300" simplePos="0" relativeHeight="251657728" behindDoc="0" locked="0" layoutInCell="1" allowOverlap="1" wp14:anchorId="25E0C301" wp14:editId="3AA5D089">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tc>
                                    <w:tcPr>
                                      <w:tcW w:w="2160" w:type="dxa"/>
                                      <w:shd w:val="clear" w:color="auto" w:fill="auto"/>
                                    </w:tcPr>
                                    <w:p w:rsidR="004F44C2" w:rsidRPr="00F93F9E" w:rsidRDefault="004F44C2" w:rsidP="004F44C2">
                                      <w:pPr>
                                        <w:pStyle w:val="Huisstijl-Adres"/>
                                      </w:pPr>
                                    </w:p>
                                  </w:tc>
                                </w:tr>
                                <w:tr w:rsidR="004F44C2" w:rsidRPr="00496319">
                                  <w:tc>
                                    <w:tcPr>
                                      <w:tcW w:w="2160" w:type="dxa"/>
                                      <w:shd w:val="clear" w:color="auto" w:fill="auto"/>
                                    </w:tcPr>
                                    <w:p w:rsidR="00565FDE" w:rsidRPr="00E076B8" w:rsidRDefault="00565FDE" w:rsidP="00B8431D">
                                      <w:pPr>
                                        <w:pStyle w:val="Huisstijl-Gegeven"/>
                                      </w:pPr>
                                    </w:p>
                                  </w:tc>
                                </w:tr>
                                <w:tr w:rsidR="004F44C2">
                                  <w:trPr>
                                    <w:trHeight w:val="930"/>
                                  </w:trPr>
                                  <w:tc>
                                    <w:tcPr>
                                      <w:tcW w:w="2160" w:type="dxa"/>
                                      <w:shd w:val="clear" w:color="auto" w:fill="auto"/>
                                    </w:tcPr>
                                    <w:p w:rsidR="004F44C2" w:rsidRDefault="004F44C2" w:rsidP="004F44C2">
                                      <w:pPr>
                                        <w:pStyle w:val="Huisstijl-Voorwaarden"/>
                                      </w:pPr>
                                    </w:p>
                                  </w:tc>
                                </w:tr>
                              </w:tbl>
                              <w:p w:rsidR="004F44C2" w:rsidRDefault="004F44C2" w:rsidP="00563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80.5pt;margin-top:148.35pt;width:11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oD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tc>
                              <w:tcPr>
                                <w:tcW w:w="2160" w:type="dxa"/>
                                <w:shd w:val="clear" w:color="auto" w:fill="auto"/>
                              </w:tcPr>
                              <w:p w:rsidR="004F44C2" w:rsidRPr="00F93F9E" w:rsidRDefault="004F44C2" w:rsidP="004F44C2">
                                <w:pPr>
                                  <w:pStyle w:val="Huisstijl-Adres"/>
                                </w:pPr>
                              </w:p>
                            </w:tc>
                          </w:tr>
                          <w:tr w:rsidR="004F44C2" w:rsidRPr="00496319">
                            <w:tc>
                              <w:tcPr>
                                <w:tcW w:w="2160" w:type="dxa"/>
                                <w:shd w:val="clear" w:color="auto" w:fill="auto"/>
                              </w:tcPr>
                              <w:p w:rsidR="00565FDE" w:rsidRPr="00E076B8" w:rsidRDefault="00565FDE" w:rsidP="00B8431D">
                                <w:pPr>
                                  <w:pStyle w:val="Huisstijl-Gegeven"/>
                                </w:pPr>
                              </w:p>
                            </w:tc>
                          </w:tr>
                          <w:tr w:rsidR="004F44C2">
                            <w:trPr>
                              <w:trHeight w:val="930"/>
                            </w:trPr>
                            <w:tc>
                              <w:tcPr>
                                <w:tcW w:w="2160" w:type="dxa"/>
                                <w:shd w:val="clear" w:color="auto" w:fill="auto"/>
                              </w:tcPr>
                              <w:p w:rsidR="004F44C2" w:rsidRDefault="004F44C2" w:rsidP="004F44C2">
                                <w:pPr>
                                  <w:pStyle w:val="Huisstijl-Voorwaarden"/>
                                </w:pPr>
                              </w:p>
                            </w:tc>
                          </w:tr>
                        </w:tbl>
                        <w:p w:rsidR="004F44C2" w:rsidRDefault="004F44C2" w:rsidP="00563E26"/>
                      </w:txbxContent>
                    </v:textbox>
                    <w10:wrap anchory="page"/>
                  </v:shape>
                </w:pict>
              </mc:Fallback>
            </mc:AlternateContent>
          </w:r>
        </w:p>
      </w:tc>
    </w:tr>
  </w:tbl>
  <w:p w:rsidR="00A54336" w:rsidRPr="00EC47BE" w:rsidRDefault="00E73CDE" w:rsidP="00A54336">
    <w:pPr>
      <w:pStyle w:val="Huisstijl-Rubricering"/>
    </w:pPr>
    <w:sdt>
      <w:sdtPr>
        <w:alias w:val="type document merking pag2"/>
        <w:tag w:val="type document merking pag2"/>
        <w:id w:val="283360753"/>
        <w:showingPlcHdr/>
        <w:dataBinding w:xpath="/Template[1]/type_document[1]/merking[1]" w:storeItemID="{01A9363B-A3EF-4DED-AFC5-02E3503FEF95}"/>
        <w:text/>
      </w:sdtPr>
      <w:sdtEndPr/>
      <w:sdtContent>
        <w:r w:rsidR="00C52C6F" w:rsidRPr="00860C39">
          <w:t xml:space="preserve"> </w:t>
        </w:r>
      </w:sdtContent>
    </w:sdt>
  </w:p>
  <w:p w:rsidR="004F44C2" w:rsidRPr="00217880" w:rsidRDefault="00554FAD" w:rsidP="00CE77EB">
    <w:pPr>
      <w:pStyle w:val="Huisstijl-Rubricering"/>
      <w:tabs>
        <w:tab w:val="left" w:pos="2055"/>
      </w:tabs>
      <w:rPr>
        <w:sz w:val="2"/>
        <w:szCs w:val="2"/>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Pr="008A1F19" w:rsidRDefault="00521F34" w:rsidP="00BC4AE3">
    <w:pPr>
      <w:pStyle w:val="Koptekst"/>
    </w:pPr>
    <w:r>
      <mc:AlternateContent>
        <mc:Choice Requires="wps">
          <w:drawing>
            <wp:anchor distT="0" distB="0" distL="114300" distR="114300" simplePos="0" relativeHeight="251658752" behindDoc="0" locked="0" layoutInCell="1" allowOverlap="1" wp14:anchorId="4A03A42A" wp14:editId="08BDC70A">
              <wp:simplePos x="0" y="0"/>
              <wp:positionH relativeFrom="column">
                <wp:posOffset>4832985</wp:posOffset>
              </wp:positionH>
              <wp:positionV relativeFrom="page">
                <wp:posOffset>1882140</wp:posOffset>
              </wp:positionV>
              <wp:extent cx="1492250" cy="8096250"/>
              <wp:effectExtent l="3810" t="0" r="0" b="381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8A1F19">
                            <w:tc>
                              <w:tcPr>
                                <w:tcW w:w="2160" w:type="dxa"/>
                                <w:shd w:val="clear" w:color="auto" w:fill="auto"/>
                              </w:tcPr>
                              <w:p w:rsidR="00D53D03" w:rsidRDefault="00E73CDE" w:rsidP="00000AF3">
                                <w:pPr>
                                  <w:pStyle w:val="Huisstijl-Adres"/>
                                  <w:rPr>
                                    <w:b/>
                                  </w:rPr>
                                </w:pPr>
                                <w:sdt>
                                  <w:sdtPr>
                                    <w:rPr>
                                      <w:b/>
                                    </w:rPr>
                                    <w:alias w:val="afzend gegevens naam organisatie"/>
                                    <w:tag w:val="naam organisatie"/>
                                    <w:id w:val="194130784"/>
                                    <w:dataBinding w:xpath="/Template[1]/afzendgegevens[1]/organisatie[1]/naam[1]" w:storeItemID="{01A9363B-A3EF-4DED-AFC5-02E3503FEF95}"/>
                                    <w:text/>
                                  </w:sdtPr>
                                  <w:sdtEndPr/>
                                  <w:sdtContent>
                                    <w:r w:rsidR="00C52C6F">
                                      <w:rPr>
                                        <w:b/>
                                      </w:rPr>
                                      <w:t>Minister-President</w:t>
                                    </w:r>
                                  </w:sdtContent>
                                </w:sdt>
                              </w:p>
                              <w:p w:rsidR="001934FD" w:rsidRPr="00136797" w:rsidRDefault="00E73CDE" w:rsidP="00000AF3">
                                <w:pPr>
                                  <w:pStyle w:val="Huisstijl-Adres"/>
                                </w:pPr>
                                <w:sdt>
                                  <w:sdtPr>
                                    <w:alias w:val="afzendgegevens straat"/>
                                    <w:tag w:val="afzendgegevens straat"/>
                                    <w:id w:val="194484315"/>
                                    <w:dataBinding w:xpath="/Template[1]/afzendgegevens[1]/bezoekadres[1]/straat[1]" w:storeItemID="{01A9363B-A3EF-4DED-AFC5-02E3503FEF95}"/>
                                    <w:text/>
                                  </w:sdtPr>
                                  <w:sdtEndPr/>
                                  <w:sdtContent>
                                    <w:r w:rsidR="00C52C6F">
                                      <w:t>Binnenhof 19</w:t>
                                    </w:r>
                                  </w:sdtContent>
                                </w:sdt>
                                <w:r w:rsidR="001934FD" w:rsidRPr="008A1F19">
                                  <w:t xml:space="preserve">  </w:t>
                                </w:r>
                                <w:r w:rsidR="001934FD" w:rsidRPr="008A1F19">
                                  <w:br/>
                                </w:r>
                                <w:sdt>
                                  <w:sdtPr>
                                    <w:alias w:val="afzendgegevens postcode"/>
                                    <w:tag w:val="afzendgegevens postcode"/>
                                    <w:id w:val="195188346"/>
                                    <w:dataBinding w:xpath="/Template[1]/afzendgegevens[1]/bezoekadres[1]/postcode[1]" w:storeItemID="{01A9363B-A3EF-4DED-AFC5-02E3503FEF95}"/>
                                    <w:text/>
                                  </w:sdtPr>
                                  <w:sdtEndPr/>
                                  <w:sdtContent>
                                    <w:r w:rsidR="00C52C6F">
                                      <w:t>2513 AA  Den Haag</w:t>
                                    </w:r>
                                  </w:sdtContent>
                                </w:sdt>
                                <w:r w:rsidR="00122E9C">
                                  <w:t xml:space="preserve"> </w:t>
                                </w:r>
                                <w:r w:rsidR="001934FD" w:rsidRPr="008A1F19">
                                  <w:br/>
                                </w:r>
                                <w:sdt>
                                  <w:sdtPr>
                                    <w:alias w:val="afzendgegevens postbus"/>
                                    <w:tag w:val="afzendgegevens postbus"/>
                                    <w:id w:val="195188347"/>
                                    <w:dataBinding w:xpath="/Template[1]/afzendgegevens[1]/postadres[1]/postbus[1]" w:storeItemID="{01A9363B-A3EF-4DED-AFC5-02E3503FEF95}"/>
                                    <w:text/>
                                  </w:sdtPr>
                                  <w:sdtEndPr/>
                                  <w:sdtContent>
                                    <w:r w:rsidR="00C52C6F">
                                      <w:t>Postbus 20001</w:t>
                                    </w:r>
                                  </w:sdtContent>
                                </w:sdt>
                                <w:r w:rsidR="001934FD" w:rsidRPr="008A1F19">
                                  <w:t xml:space="preserve"> </w:t>
                                </w:r>
                                <w:r w:rsidR="001934FD" w:rsidRPr="008A1F19">
                                  <w:br/>
                                </w:r>
                                <w:sdt>
                                  <w:sdtPr>
                                    <w:alias w:val="afzendgegevens postcode postbus"/>
                                    <w:tag w:val="afzendgegevens postcode postbus"/>
                                    <w:id w:val="195188348"/>
                                    <w:dataBinding w:xpath="/Template[1]/afzendgegevens[1]/postadres[1]/postcode[1]" w:storeItemID="{01A9363B-A3EF-4DED-AFC5-02E3503FEF95}"/>
                                    <w:text/>
                                  </w:sdtPr>
                                  <w:sdtEndPr/>
                                  <w:sdtContent>
                                    <w:r w:rsidR="00C52C6F">
                                      <w:t>2500 EA  Den Haag</w:t>
                                    </w:r>
                                  </w:sdtContent>
                                </w:sdt>
                                <w:r w:rsidR="00122E9C">
                                  <w:t xml:space="preserve"> </w:t>
                                </w:r>
                                <w:r w:rsidR="001934FD" w:rsidRPr="008A1F19">
                                  <w:br/>
                                </w:r>
                                <w:sdt>
                                  <w:sdtPr>
                                    <w:alias w:val="afzendgegevens internetadres"/>
                                    <w:tag w:val="afzendgegevens internetadres"/>
                                    <w:id w:val="194484316"/>
                                    <w:dataBinding w:xpath="/Template[1]/afzendgegevens[1]/organisatie[1]/internetadres[1]" w:storeItemID="{01A9363B-A3EF-4DED-AFC5-02E3503FEF95}"/>
                                    <w:text/>
                                  </w:sdtPr>
                                  <w:sdtEndPr/>
                                  <w:sdtContent>
                                    <w:r w:rsidR="00C52C6F">
                                      <w:t>www.rijksoverheid.nl</w:t>
                                    </w:r>
                                  </w:sdtContent>
                                </w:sdt>
                              </w:p>
                              <w:p w:rsidR="001934FD" w:rsidRPr="008A1F19" w:rsidRDefault="001934FD" w:rsidP="00C52C6F">
                                <w:pPr>
                                  <w:pStyle w:val="Huisstijl-Adres"/>
                                </w:pPr>
                              </w:p>
                            </w:tc>
                          </w:tr>
                          <w:tr w:rsidR="001934FD" w:rsidRPr="008A1F19">
                            <w:trPr>
                              <w:trHeight w:hRule="exact" w:val="200"/>
                            </w:trPr>
                            <w:tc>
                              <w:tcPr>
                                <w:tcW w:w="2160" w:type="dxa"/>
                                <w:shd w:val="clear" w:color="auto" w:fill="auto"/>
                              </w:tcPr>
                              <w:p w:rsidR="001934FD" w:rsidRPr="008A1F19" w:rsidRDefault="001934FD" w:rsidP="00000AF3">
                                <w:pPr>
                                  <w:rPr>
                                    <w:rFonts w:ascii="Calibri" w:hAnsi="Calibri"/>
                                  </w:rPr>
                                </w:pPr>
                              </w:p>
                            </w:tc>
                          </w:tr>
                          <w:tr w:rsidR="001934FD" w:rsidRPr="008A1F19">
                            <w:trPr>
                              <w:trHeight w:val="1740"/>
                            </w:trPr>
                            <w:tc>
                              <w:tcPr>
                                <w:tcW w:w="2160" w:type="dxa"/>
                                <w:shd w:val="clear" w:color="auto" w:fill="auto"/>
                              </w:tcPr>
                              <w:p w:rsidR="001934FD" w:rsidRPr="008A1F19" w:rsidRDefault="00E73CDE"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rsidR="001934FD" w:rsidRPr="008A1F19" w:rsidRDefault="00E73CDE" w:rsidP="00563E26">
                                <w:pPr>
                                  <w:pStyle w:val="Huisstijl-Gegeven"/>
                                </w:pPr>
                                <w:sdt>
                                  <w:sdtPr>
                                    <w:alias w:val="referentie gegevens onze referentie"/>
                                    <w:tag w:val="referentie gegevens onze referentie"/>
                                    <w:id w:val="193963299"/>
                                    <w:dataBinding w:xpath="/Template[1]/referentiegegevens[1]/onze_referentie[1]" w:storeItemID="{01A9363B-A3EF-4DED-AFC5-02E3503FEF95}"/>
                                    <w:text/>
                                  </w:sdtPr>
                                  <w:sdtEndPr/>
                                  <w:sdtContent>
                                    <w:r w:rsidR="00D56522">
                                      <w:t>4037857</w:t>
                                    </w:r>
                                  </w:sdtContent>
                                </w:sdt>
                              </w:p>
                            </w:tc>
                          </w:tr>
                        </w:tbl>
                        <w:p w:rsidR="001934FD" w:rsidRPr="008A1F19" w:rsidRDefault="001934FD" w:rsidP="001934F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380.55pt;margin-top:148.2pt;width:117.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7G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8A1F19">
                      <w:tc>
                        <w:tcPr>
                          <w:tcW w:w="2160" w:type="dxa"/>
                          <w:shd w:val="clear" w:color="auto" w:fill="auto"/>
                        </w:tcPr>
                        <w:p w:rsidR="00D53D03" w:rsidRDefault="00E73CDE" w:rsidP="00000AF3">
                          <w:pPr>
                            <w:pStyle w:val="Huisstijl-Adres"/>
                            <w:rPr>
                              <w:b/>
                            </w:rPr>
                          </w:pPr>
                          <w:sdt>
                            <w:sdtPr>
                              <w:rPr>
                                <w:b/>
                              </w:rPr>
                              <w:alias w:val="afzend gegevens naam organisatie"/>
                              <w:tag w:val="naam organisatie"/>
                              <w:id w:val="194130784"/>
                              <w:dataBinding w:xpath="/Template[1]/afzendgegevens[1]/organisatie[1]/naam[1]" w:storeItemID="{01A9363B-A3EF-4DED-AFC5-02E3503FEF95}"/>
                              <w:text/>
                            </w:sdtPr>
                            <w:sdtEndPr/>
                            <w:sdtContent>
                              <w:r w:rsidR="00C52C6F">
                                <w:rPr>
                                  <w:b/>
                                </w:rPr>
                                <w:t>Minister-President</w:t>
                              </w:r>
                            </w:sdtContent>
                          </w:sdt>
                        </w:p>
                        <w:p w:rsidR="001934FD" w:rsidRPr="00136797" w:rsidRDefault="00E73CDE" w:rsidP="00000AF3">
                          <w:pPr>
                            <w:pStyle w:val="Huisstijl-Adres"/>
                          </w:pPr>
                          <w:sdt>
                            <w:sdtPr>
                              <w:alias w:val="afzendgegevens straat"/>
                              <w:tag w:val="afzendgegevens straat"/>
                              <w:id w:val="194484315"/>
                              <w:dataBinding w:xpath="/Template[1]/afzendgegevens[1]/bezoekadres[1]/straat[1]" w:storeItemID="{01A9363B-A3EF-4DED-AFC5-02E3503FEF95}"/>
                              <w:text/>
                            </w:sdtPr>
                            <w:sdtEndPr/>
                            <w:sdtContent>
                              <w:r w:rsidR="00C52C6F">
                                <w:t>Binnenhof 19</w:t>
                              </w:r>
                            </w:sdtContent>
                          </w:sdt>
                          <w:r w:rsidR="001934FD" w:rsidRPr="008A1F19">
                            <w:t xml:space="preserve">  </w:t>
                          </w:r>
                          <w:r w:rsidR="001934FD" w:rsidRPr="008A1F19">
                            <w:br/>
                          </w:r>
                          <w:sdt>
                            <w:sdtPr>
                              <w:alias w:val="afzendgegevens postcode"/>
                              <w:tag w:val="afzendgegevens postcode"/>
                              <w:id w:val="195188346"/>
                              <w:dataBinding w:xpath="/Template[1]/afzendgegevens[1]/bezoekadres[1]/postcode[1]" w:storeItemID="{01A9363B-A3EF-4DED-AFC5-02E3503FEF95}"/>
                              <w:text/>
                            </w:sdtPr>
                            <w:sdtEndPr/>
                            <w:sdtContent>
                              <w:r w:rsidR="00C52C6F">
                                <w:t>2513 AA  Den Haag</w:t>
                              </w:r>
                            </w:sdtContent>
                          </w:sdt>
                          <w:r w:rsidR="00122E9C">
                            <w:t xml:space="preserve"> </w:t>
                          </w:r>
                          <w:r w:rsidR="001934FD" w:rsidRPr="008A1F19">
                            <w:br/>
                          </w:r>
                          <w:sdt>
                            <w:sdtPr>
                              <w:alias w:val="afzendgegevens postbus"/>
                              <w:tag w:val="afzendgegevens postbus"/>
                              <w:id w:val="195188347"/>
                              <w:dataBinding w:xpath="/Template[1]/afzendgegevens[1]/postadres[1]/postbus[1]" w:storeItemID="{01A9363B-A3EF-4DED-AFC5-02E3503FEF95}"/>
                              <w:text/>
                            </w:sdtPr>
                            <w:sdtEndPr/>
                            <w:sdtContent>
                              <w:r w:rsidR="00C52C6F">
                                <w:t>Postbus 20001</w:t>
                              </w:r>
                            </w:sdtContent>
                          </w:sdt>
                          <w:r w:rsidR="001934FD" w:rsidRPr="008A1F19">
                            <w:t xml:space="preserve"> </w:t>
                          </w:r>
                          <w:r w:rsidR="001934FD" w:rsidRPr="008A1F19">
                            <w:br/>
                          </w:r>
                          <w:sdt>
                            <w:sdtPr>
                              <w:alias w:val="afzendgegevens postcode postbus"/>
                              <w:tag w:val="afzendgegevens postcode postbus"/>
                              <w:id w:val="195188348"/>
                              <w:dataBinding w:xpath="/Template[1]/afzendgegevens[1]/postadres[1]/postcode[1]" w:storeItemID="{01A9363B-A3EF-4DED-AFC5-02E3503FEF95}"/>
                              <w:text/>
                            </w:sdtPr>
                            <w:sdtEndPr/>
                            <w:sdtContent>
                              <w:r w:rsidR="00C52C6F">
                                <w:t>2500 EA  Den Haag</w:t>
                              </w:r>
                            </w:sdtContent>
                          </w:sdt>
                          <w:r w:rsidR="00122E9C">
                            <w:t xml:space="preserve"> </w:t>
                          </w:r>
                          <w:r w:rsidR="001934FD" w:rsidRPr="008A1F19">
                            <w:br/>
                          </w:r>
                          <w:sdt>
                            <w:sdtPr>
                              <w:alias w:val="afzendgegevens internetadres"/>
                              <w:tag w:val="afzendgegevens internetadres"/>
                              <w:id w:val="194484316"/>
                              <w:dataBinding w:xpath="/Template[1]/afzendgegevens[1]/organisatie[1]/internetadres[1]" w:storeItemID="{01A9363B-A3EF-4DED-AFC5-02E3503FEF95}"/>
                              <w:text/>
                            </w:sdtPr>
                            <w:sdtEndPr/>
                            <w:sdtContent>
                              <w:r w:rsidR="00C52C6F">
                                <w:t>www.rijksoverheid.nl</w:t>
                              </w:r>
                            </w:sdtContent>
                          </w:sdt>
                        </w:p>
                        <w:p w:rsidR="001934FD" w:rsidRPr="008A1F19" w:rsidRDefault="001934FD" w:rsidP="00C52C6F">
                          <w:pPr>
                            <w:pStyle w:val="Huisstijl-Adres"/>
                          </w:pPr>
                        </w:p>
                      </w:tc>
                    </w:tr>
                    <w:tr w:rsidR="001934FD" w:rsidRPr="008A1F19">
                      <w:trPr>
                        <w:trHeight w:hRule="exact" w:val="200"/>
                      </w:trPr>
                      <w:tc>
                        <w:tcPr>
                          <w:tcW w:w="2160" w:type="dxa"/>
                          <w:shd w:val="clear" w:color="auto" w:fill="auto"/>
                        </w:tcPr>
                        <w:p w:rsidR="001934FD" w:rsidRPr="008A1F19" w:rsidRDefault="001934FD" w:rsidP="00000AF3">
                          <w:pPr>
                            <w:rPr>
                              <w:rFonts w:ascii="Calibri" w:hAnsi="Calibri"/>
                            </w:rPr>
                          </w:pPr>
                        </w:p>
                      </w:tc>
                    </w:tr>
                    <w:tr w:rsidR="001934FD" w:rsidRPr="008A1F19">
                      <w:trPr>
                        <w:trHeight w:val="1740"/>
                      </w:trPr>
                      <w:tc>
                        <w:tcPr>
                          <w:tcW w:w="2160" w:type="dxa"/>
                          <w:shd w:val="clear" w:color="auto" w:fill="auto"/>
                        </w:tcPr>
                        <w:p w:rsidR="001934FD" w:rsidRPr="008A1F19" w:rsidRDefault="00E73CDE"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rsidR="001934FD" w:rsidRPr="008A1F19" w:rsidRDefault="00E73CDE" w:rsidP="00563E26">
                          <w:pPr>
                            <w:pStyle w:val="Huisstijl-Gegeven"/>
                          </w:pPr>
                          <w:sdt>
                            <w:sdtPr>
                              <w:alias w:val="referentie gegevens onze referentie"/>
                              <w:tag w:val="referentie gegevens onze referentie"/>
                              <w:id w:val="193963299"/>
                              <w:dataBinding w:xpath="/Template[1]/referentiegegevens[1]/onze_referentie[1]" w:storeItemID="{01A9363B-A3EF-4DED-AFC5-02E3503FEF95}"/>
                              <w:text/>
                            </w:sdtPr>
                            <w:sdtEndPr/>
                            <w:sdtContent>
                              <w:r w:rsidR="00D56522">
                                <w:t>4037857</w:t>
                              </w:r>
                            </w:sdtContent>
                          </w:sdt>
                        </w:p>
                      </w:tc>
                    </w:tr>
                  </w:tbl>
                  <w:p w:rsidR="001934FD" w:rsidRPr="008A1F19" w:rsidRDefault="001934FD" w:rsidP="001934FD">
                    <w:pPr>
                      <w:rPr>
                        <w:rFonts w:ascii="Calibri" w:hAnsi="Calibri"/>
                      </w:rPr>
                    </w:pPr>
                  </w:p>
                </w:txbxContent>
              </v:textbox>
              <w10:wrap anchory="page"/>
            </v:shape>
          </w:pict>
        </mc:Fallback>
      </mc:AlternateContent>
    </w:r>
    <w:r>
      <mc:AlternateContent>
        <mc:Choice Requires="wps">
          <w:drawing>
            <wp:anchor distT="0" distB="0" distL="114300" distR="114300" simplePos="0" relativeHeight="251656704" behindDoc="0" locked="0" layoutInCell="1" allowOverlap="1" wp14:anchorId="73896DB2" wp14:editId="7A42462A">
              <wp:simplePos x="0" y="0"/>
              <wp:positionH relativeFrom="column">
                <wp:posOffset>2457450</wp:posOffset>
              </wp:positionH>
              <wp:positionV relativeFrom="page">
                <wp:posOffset>-88900</wp:posOffset>
              </wp:positionV>
              <wp:extent cx="4025900" cy="1746250"/>
              <wp:effectExtent l="0" t="0" r="317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trPr>
                              <w:trHeight w:val="2636"/>
                            </w:trPr>
                            <w:tc>
                              <w:tcPr>
                                <w:tcW w:w="737" w:type="dxa"/>
                                <w:shd w:val="clear" w:color="auto" w:fill="auto"/>
                              </w:tcPr>
                              <w:p w:rsidR="00013862" w:rsidRDefault="007E211A" w:rsidP="00B42DFA">
                                <w:pPr>
                                  <w:spacing w:line="240" w:lineRule="auto"/>
                                </w:pPr>
                                <w:r>
                                  <w:t xml:space="preserve">  </w:t>
                                </w:r>
                              </w:p>
                            </w:tc>
                            <w:tc>
                              <w:tcPr>
                                <w:tcW w:w="5263" w:type="dxa"/>
                                <w:shd w:val="clear" w:color="auto" w:fill="auto"/>
                              </w:tcPr>
                              <w:p w:rsidR="00013862" w:rsidRPr="004A37C5" w:rsidRDefault="004916B7" w:rsidP="00B42DFA">
                                <w:pPr>
                                  <w:spacing w:line="240" w:lineRule="auto"/>
                                  <w:rPr>
                                    <w:b/>
                                  </w:rPr>
                                </w:pPr>
                                <w:r>
                                  <w:rPr>
                                    <w:b/>
                                  </w:rPr>
                                  <w:drawing>
                                    <wp:inline distT="0" distB="0" distL="0" distR="0" wp14:anchorId="0C00692A" wp14:editId="06CF2E01">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013862" w:rsidRDefault="00013862"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3.5pt;margin-top:-7pt;width:317pt;height: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TF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JDnRMW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trPr>
                        <w:trHeight w:val="2636"/>
                      </w:trPr>
                      <w:tc>
                        <w:tcPr>
                          <w:tcW w:w="737" w:type="dxa"/>
                          <w:shd w:val="clear" w:color="auto" w:fill="auto"/>
                        </w:tcPr>
                        <w:p w:rsidR="00013862" w:rsidRDefault="007E211A" w:rsidP="00B42DFA">
                          <w:pPr>
                            <w:spacing w:line="240" w:lineRule="auto"/>
                          </w:pPr>
                          <w:r>
                            <w:t xml:space="preserve">  </w:t>
                          </w:r>
                        </w:p>
                      </w:tc>
                      <w:tc>
                        <w:tcPr>
                          <w:tcW w:w="5263" w:type="dxa"/>
                          <w:shd w:val="clear" w:color="auto" w:fill="auto"/>
                        </w:tcPr>
                        <w:p w:rsidR="00013862" w:rsidRPr="004A37C5" w:rsidRDefault="004916B7" w:rsidP="00B42DFA">
                          <w:pPr>
                            <w:spacing w:line="240" w:lineRule="auto"/>
                            <w:rPr>
                              <w:b/>
                            </w:rPr>
                          </w:pPr>
                          <w:r>
                            <w:rPr>
                              <w:b/>
                            </w:rPr>
                            <w:drawing>
                              <wp:inline distT="0" distB="0" distL="0" distR="0" wp14:anchorId="0C00692A" wp14:editId="06CF2E01">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013862" w:rsidRDefault="00013862" w:rsidP="00092C5F"/>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13862" w:rsidRPr="008A1F19">
      <w:trPr>
        <w:trHeight w:val="400"/>
      </w:trPr>
      <w:tc>
        <w:tcPr>
          <w:tcW w:w="7520" w:type="dxa"/>
          <w:shd w:val="clear" w:color="auto" w:fill="auto"/>
        </w:tcPr>
        <w:p w:rsidR="00AC68F5" w:rsidRPr="008A1F19" w:rsidRDefault="00013862" w:rsidP="003E6C2A">
          <w:pPr>
            <w:pStyle w:val="Huisstijl-Retouradres"/>
            <w:tabs>
              <w:tab w:val="left" w:pos="4536"/>
            </w:tabs>
          </w:pPr>
          <w:r w:rsidRPr="008A1F19">
            <w:t xml:space="preserve">&gt; </w:t>
          </w:r>
          <w:sdt>
            <w:sdtPr>
              <w:alias w:val="Retouradres"/>
              <w:tag w:val="Retouradres"/>
              <w:id w:val="1107628437"/>
              <w:dataBinding w:xpath="/TranslationItems[1]/retouradres[1]" w:storeItemID="{AF012829-E6A5-4649-9F09-720574B7D9D8}"/>
              <w:text/>
            </w:sdtPr>
            <w:sdtEndPr/>
            <w:sdtContent>
              <w:r w:rsidR="00513E17" w:rsidRPr="00513E17">
                <w:t>Retouradres</w:t>
              </w:r>
            </w:sdtContent>
          </w:sdt>
          <w:r w:rsidR="00513E17">
            <w:t xml:space="preserve"> </w:t>
          </w:r>
          <w:sdt>
            <w:sdtPr>
              <w:alias w:val="retouradres postbus"/>
              <w:tag w:val="retouradres postbus"/>
              <w:id w:val="195188349"/>
              <w:dataBinding w:xpath="/Template[1]/afzendgegevens[1]/postadres[1]/postbus[1]" w:storeItemID="{01A9363B-A3EF-4DED-AFC5-02E3503FEF95}"/>
              <w:text/>
            </w:sdtPr>
            <w:sdtEndPr/>
            <w:sdtContent>
              <w:r w:rsidR="00C52C6F">
                <w:t>Postbus 20001</w:t>
              </w:r>
            </w:sdtContent>
          </w:sdt>
          <w:r w:rsidR="007E2D8A">
            <w:t xml:space="preserve"> </w:t>
          </w:r>
          <w:sdt>
            <w:sdtPr>
              <w:alias w:val="retouradres postcode postbus"/>
              <w:tag w:val="retouradres postcode postbus"/>
              <w:id w:val="195188467"/>
              <w:dataBinding w:xpath="/Template[1]/afzendgegevens[1]/postadres[1]/postcode[1]" w:storeItemID="{01A9363B-A3EF-4DED-AFC5-02E3503FEF95}"/>
              <w:text/>
            </w:sdtPr>
            <w:sdtEndPr/>
            <w:sdtContent>
              <w:r w:rsidR="00C52C6F">
                <w:t>2500 EA  Den Haag</w:t>
              </w:r>
            </w:sdtContent>
          </w:sdt>
          <w:r w:rsidRPr="008A1F19">
            <w:t xml:space="preserve"> </w:t>
          </w:r>
        </w:p>
      </w:tc>
    </w:tr>
    <w:tr w:rsidR="00013862" w:rsidRPr="008A1F19">
      <w:trPr>
        <w:cantSplit/>
        <w:trHeight w:hRule="exact" w:val="2440"/>
      </w:trPr>
      <w:tc>
        <w:tcPr>
          <w:tcW w:w="7520" w:type="dxa"/>
          <w:shd w:val="clear" w:color="auto" w:fill="auto"/>
        </w:tcPr>
        <w:p w:rsidR="00A54336" w:rsidRPr="00860C39" w:rsidRDefault="00E73CDE" w:rsidP="00A54336">
          <w:pPr>
            <w:pStyle w:val="Huisstijl-Rubricering"/>
          </w:pPr>
          <w:sdt>
            <w:sdtPr>
              <w:alias w:val="type document merking"/>
              <w:tag w:val="type document merking"/>
              <w:id w:val="193651065"/>
              <w:showingPlcHdr/>
              <w:dataBinding w:xpath="/Template[1]/type_document[1]/merking[1]" w:storeItemID="{01A9363B-A3EF-4DED-AFC5-02E3503FEF95}"/>
              <w:text/>
            </w:sdtPr>
            <w:sdtEndPr/>
            <w:sdtContent>
              <w:r w:rsidR="00C52C6F" w:rsidRPr="00860C39">
                <w:t xml:space="preserve"> </w:t>
              </w:r>
            </w:sdtContent>
          </w:sdt>
        </w:p>
        <w:p w:rsidR="00013862" w:rsidRPr="008A1F19" w:rsidRDefault="00E73CDE" w:rsidP="00317114">
          <w:pPr>
            <w:tabs>
              <w:tab w:val="left" w:pos="1470"/>
            </w:tabs>
          </w:pPr>
          <w:sdt>
            <w:sdtPr>
              <w:alias w:val="Toezendgegevens aan"/>
              <w:tag w:val="Toezendgegevens aan"/>
              <w:id w:val="191916163"/>
              <w:showingPlcHdr/>
              <w:dataBinding w:xpath="/Template[1]/toezendgegevens[1]/contactgegevens[1]/blok[1]" w:storeItemID="{01A9363B-A3EF-4DED-AFC5-02E3503FEF95}"/>
              <w:text w:multiLine="1"/>
            </w:sdtPr>
            <w:sdtEndPr/>
            <w:sdtContent>
              <w:r w:rsidR="00C52C6F" w:rsidRPr="00860C39">
                <w:t xml:space="preserve"> </w:t>
              </w:r>
            </w:sdtContent>
          </w:sdt>
        </w:p>
        <w:p w:rsidR="00F847E6" w:rsidRDefault="00E10033" w:rsidP="006B2A17">
          <w:pPr>
            <w:tabs>
              <w:tab w:val="left" w:pos="1470"/>
            </w:tabs>
          </w:pPr>
          <w:r>
            <w:t>Aan de Voorzitter</w:t>
          </w:r>
        </w:p>
        <w:p w:rsidR="00E10033" w:rsidRDefault="00E10033" w:rsidP="006B2A17">
          <w:pPr>
            <w:tabs>
              <w:tab w:val="left" w:pos="1470"/>
            </w:tabs>
          </w:pPr>
          <w:r>
            <w:t>van de Tweede Kamer der Staten-Generaal</w:t>
          </w:r>
        </w:p>
        <w:p w:rsidR="00E10033" w:rsidRDefault="00E10033" w:rsidP="006B2A17">
          <w:pPr>
            <w:tabs>
              <w:tab w:val="left" w:pos="1470"/>
            </w:tabs>
          </w:pPr>
          <w:r>
            <w:t>Postbus 20018</w:t>
          </w:r>
        </w:p>
        <w:p w:rsidR="00E10033" w:rsidRPr="008A1F19" w:rsidRDefault="00E10033" w:rsidP="006B2A17">
          <w:pPr>
            <w:tabs>
              <w:tab w:val="left" w:pos="1470"/>
            </w:tabs>
          </w:pPr>
          <w:r>
            <w:t>2500 EA  Den Haag</w:t>
          </w:r>
        </w:p>
      </w:tc>
    </w:tr>
    <w:tr w:rsidR="00013862" w:rsidRPr="008A1F19">
      <w:trPr>
        <w:trHeight w:hRule="exact" w:val="400"/>
      </w:trPr>
      <w:tc>
        <w:tcPr>
          <w:tcW w:w="7520" w:type="dxa"/>
          <w:shd w:val="clear" w:color="auto" w:fill="auto"/>
        </w:tcPr>
        <w:p w:rsidR="00013862" w:rsidRPr="008A1F19" w:rsidRDefault="00013862" w:rsidP="00BE4756">
          <w:pPr>
            <w:tabs>
              <w:tab w:val="left" w:pos="740"/>
            </w:tabs>
            <w:autoSpaceDE w:val="0"/>
            <w:autoSpaceDN w:val="0"/>
            <w:adjustRightInd w:val="0"/>
            <w:ind w:left="743" w:hanging="743"/>
            <w:rPr>
              <w:rFonts w:cs="Verdana"/>
              <w:szCs w:val="18"/>
            </w:rPr>
          </w:pPr>
        </w:p>
      </w:tc>
    </w:tr>
    <w:tr w:rsidR="00013862" w:rsidRPr="008A1F19">
      <w:trPr>
        <w:trHeight w:val="240"/>
      </w:trPr>
      <w:tc>
        <w:tcPr>
          <w:tcW w:w="7520" w:type="dxa"/>
          <w:shd w:val="clear" w:color="auto" w:fill="auto"/>
        </w:tcPr>
        <w:p w:rsidR="00013862" w:rsidRPr="008A1F19" w:rsidRDefault="00E73CDE" w:rsidP="00484C4C">
          <w:pPr>
            <w:tabs>
              <w:tab w:val="left" w:pos="900"/>
            </w:tabs>
            <w:autoSpaceDE w:val="0"/>
            <w:autoSpaceDN w:val="0"/>
            <w:adjustRightInd w:val="0"/>
            <w:rPr>
              <w:rFonts w:cs="Verdana"/>
              <w:szCs w:val="18"/>
            </w:rPr>
          </w:pPr>
          <w:sdt>
            <w:sdtPr>
              <w:alias w:val="Datum"/>
              <w:tag w:val="Datum"/>
              <w:id w:val="-2008659714"/>
              <w:dataBinding w:xpath="/TranslationItems[1]/datum[1]" w:storeItemID="{AF012829-E6A5-4649-9F09-720574B7D9D8}"/>
              <w:text/>
            </w:sdtPr>
            <w:sdtEndPr/>
            <w:sdtContent>
              <w:r w:rsidR="00513E17" w:rsidRPr="008A1F19">
                <w:t>Datum</w:t>
              </w:r>
            </w:sdtContent>
          </w:sdt>
          <w:r w:rsidR="00932DA1">
            <w:t xml:space="preserve"> </w:t>
          </w:r>
          <w:r w:rsidR="00C2640F">
            <w:t xml:space="preserve">  </w:t>
          </w:r>
          <w:sdt>
            <w:sdtPr>
              <w:alias w:val="referentiegegevens datum"/>
              <w:tag w:val="referentiegegevens datum"/>
              <w:id w:val="192683011"/>
              <w:dataBinding w:xpath="/Template[1]/referentiegegevens[1]/datum[1]" w:storeItemID="{01A9363B-A3EF-4DED-AFC5-02E3503FEF95}"/>
              <w:text/>
            </w:sdtPr>
            <w:sdtEndPr/>
            <w:sdtContent>
              <w:r w:rsidR="00D56522">
                <w:t>27</w:t>
              </w:r>
              <w:r w:rsidR="00484C4C">
                <w:t xml:space="preserve"> november 2018</w:t>
              </w:r>
            </w:sdtContent>
          </w:sdt>
          <w:r w:rsidR="00617EE4" w:rsidRPr="008A1F19">
            <w:t xml:space="preserve"> </w:t>
          </w:r>
        </w:p>
      </w:tc>
    </w:tr>
    <w:tr w:rsidR="00013862" w:rsidRPr="008A1F19">
      <w:trPr>
        <w:trHeight w:val="240"/>
      </w:trPr>
      <w:tc>
        <w:tcPr>
          <w:tcW w:w="7520" w:type="dxa"/>
          <w:shd w:val="clear" w:color="auto" w:fill="auto"/>
        </w:tcPr>
        <w:p w:rsidR="00013862" w:rsidRPr="008A1F19" w:rsidRDefault="00013862" w:rsidP="00E10033">
          <w:pPr>
            <w:tabs>
              <w:tab w:val="left" w:pos="740"/>
            </w:tabs>
            <w:autoSpaceDE w:val="0"/>
            <w:autoSpaceDN w:val="0"/>
            <w:adjustRightInd w:val="0"/>
            <w:rPr>
              <w:rFonts w:cs="Verdana"/>
              <w:szCs w:val="18"/>
            </w:rPr>
          </w:pPr>
        </w:p>
      </w:tc>
    </w:tr>
  </w:tbl>
  <w:p w:rsidR="00013862" w:rsidRPr="008A1F19" w:rsidRDefault="00013862" w:rsidP="00BC4AE3">
    <w:pPr>
      <w:pStyle w:val="Koptekst"/>
    </w:pPr>
  </w:p>
  <w:p w:rsidR="00013862" w:rsidRPr="008A1F19" w:rsidRDefault="00013862" w:rsidP="00BC4AE3">
    <w:pPr>
      <w:pStyle w:val="Koptekst"/>
    </w:pPr>
  </w:p>
  <w:p w:rsidR="00874DF7" w:rsidRPr="008A1F19" w:rsidRDefault="00874DF7"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2CD2799"/>
    <w:multiLevelType w:val="hybridMultilevel"/>
    <w:tmpl w:val="A7669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000D3E"/>
    <w:multiLevelType w:val="hybridMultilevel"/>
    <w:tmpl w:val="7FCC4F1E"/>
    <w:lvl w:ilvl="0" w:tplc="DE02B3A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F1B6A7D"/>
    <w:multiLevelType w:val="hybridMultilevel"/>
    <w:tmpl w:val="A6E8A88A"/>
    <w:lvl w:ilvl="0" w:tplc="00843936">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B26B79"/>
    <w:multiLevelType w:val="hybridMultilevel"/>
    <w:tmpl w:val="D9BC9A1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2A86C25"/>
    <w:multiLevelType w:val="hybridMultilevel"/>
    <w:tmpl w:val="23E8ED7A"/>
    <w:lvl w:ilvl="0" w:tplc="898C6A5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6"/>
  </w:num>
  <w:num w:numId="14">
    <w:abstractNumId w:val="13"/>
  </w:num>
  <w:num w:numId="15">
    <w:abstractNumId w:val="17"/>
  </w:num>
  <w:num w:numId="16">
    <w:abstractNumId w:val="14"/>
  </w:num>
  <w:num w:numId="17">
    <w:abstractNumId w:val="9"/>
  </w:num>
  <w:num w:numId="18">
    <w:abstractNumId w:val="15"/>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defaultTabStop w:val="227"/>
  <w:hyphenationZone w:val="425"/>
  <w:characterSpacingControl w:val="doNotCompress"/>
  <w:saveInvalidXml/>
  <w:ignoreMixedContent/>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ummer" w:val="4037857"/>
    <w:docVar w:name="Locked" w:val="False"/>
    <w:docVar w:name="Organiekdeel" w:val="MP"/>
    <w:docVar w:name="Taal" w:val="Nederlands"/>
    <w:docVar w:name="Template" w:val="Brief"/>
  </w:docVars>
  <w:rsids>
    <w:rsidRoot w:val="00050AA3"/>
    <w:rsid w:val="000075A0"/>
    <w:rsid w:val="00013862"/>
    <w:rsid w:val="00020189"/>
    <w:rsid w:val="00020EE4"/>
    <w:rsid w:val="00022437"/>
    <w:rsid w:val="00023A23"/>
    <w:rsid w:val="00023E9A"/>
    <w:rsid w:val="00034A84"/>
    <w:rsid w:val="00035E67"/>
    <w:rsid w:val="000411F7"/>
    <w:rsid w:val="000423C3"/>
    <w:rsid w:val="00050AA3"/>
    <w:rsid w:val="00066F22"/>
    <w:rsid w:val="00071F28"/>
    <w:rsid w:val="00092799"/>
    <w:rsid w:val="00092C5F"/>
    <w:rsid w:val="00094B97"/>
    <w:rsid w:val="00096680"/>
    <w:rsid w:val="000A174A"/>
    <w:rsid w:val="000A65AC"/>
    <w:rsid w:val="000A6B95"/>
    <w:rsid w:val="000B40BC"/>
    <w:rsid w:val="000B7281"/>
    <w:rsid w:val="000B7FAB"/>
    <w:rsid w:val="000C3EA9"/>
    <w:rsid w:val="000E240E"/>
    <w:rsid w:val="000F072D"/>
    <w:rsid w:val="000F1248"/>
    <w:rsid w:val="000F364D"/>
    <w:rsid w:val="00101A7C"/>
    <w:rsid w:val="00104F6E"/>
    <w:rsid w:val="00122800"/>
    <w:rsid w:val="00122E9C"/>
    <w:rsid w:val="00123704"/>
    <w:rsid w:val="00125424"/>
    <w:rsid w:val="001270C7"/>
    <w:rsid w:val="0014786A"/>
    <w:rsid w:val="001516A4"/>
    <w:rsid w:val="00151E5F"/>
    <w:rsid w:val="00156985"/>
    <w:rsid w:val="001569AB"/>
    <w:rsid w:val="00157243"/>
    <w:rsid w:val="0016025B"/>
    <w:rsid w:val="00163B4E"/>
    <w:rsid w:val="001726F3"/>
    <w:rsid w:val="00185576"/>
    <w:rsid w:val="00185951"/>
    <w:rsid w:val="001934FD"/>
    <w:rsid w:val="0019520E"/>
    <w:rsid w:val="001A2BEA"/>
    <w:rsid w:val="001A617A"/>
    <w:rsid w:val="001A6D93"/>
    <w:rsid w:val="001B581B"/>
    <w:rsid w:val="001C25DA"/>
    <w:rsid w:val="001C5D7B"/>
    <w:rsid w:val="001E1D4B"/>
    <w:rsid w:val="001E34C6"/>
    <w:rsid w:val="001E5581"/>
    <w:rsid w:val="001F3C70"/>
    <w:rsid w:val="00201D89"/>
    <w:rsid w:val="00203046"/>
    <w:rsid w:val="002036DA"/>
    <w:rsid w:val="00204EDF"/>
    <w:rsid w:val="00214F2B"/>
    <w:rsid w:val="002176E8"/>
    <w:rsid w:val="0022143E"/>
    <w:rsid w:val="00226C4E"/>
    <w:rsid w:val="002279DF"/>
    <w:rsid w:val="002428E3"/>
    <w:rsid w:val="00255C66"/>
    <w:rsid w:val="00260BAF"/>
    <w:rsid w:val="002650F7"/>
    <w:rsid w:val="00273F3B"/>
    <w:rsid w:val="00275984"/>
    <w:rsid w:val="00277DF7"/>
    <w:rsid w:val="00280F74"/>
    <w:rsid w:val="00286998"/>
    <w:rsid w:val="00291AB7"/>
    <w:rsid w:val="00295CDB"/>
    <w:rsid w:val="002A5902"/>
    <w:rsid w:val="002A6498"/>
    <w:rsid w:val="002B153C"/>
    <w:rsid w:val="002B7659"/>
    <w:rsid w:val="002C553C"/>
    <w:rsid w:val="002D1768"/>
    <w:rsid w:val="002D317B"/>
    <w:rsid w:val="002D3934"/>
    <w:rsid w:val="002D502D"/>
    <w:rsid w:val="002D511C"/>
    <w:rsid w:val="002E0F69"/>
    <w:rsid w:val="002E2E64"/>
    <w:rsid w:val="002F41AA"/>
    <w:rsid w:val="00312597"/>
    <w:rsid w:val="00317114"/>
    <w:rsid w:val="00317F46"/>
    <w:rsid w:val="00341FA0"/>
    <w:rsid w:val="00343871"/>
    <w:rsid w:val="00343F86"/>
    <w:rsid w:val="003444CF"/>
    <w:rsid w:val="00350CF5"/>
    <w:rsid w:val="00352424"/>
    <w:rsid w:val="00353932"/>
    <w:rsid w:val="0036252A"/>
    <w:rsid w:val="00364D9D"/>
    <w:rsid w:val="0037421D"/>
    <w:rsid w:val="00383DA1"/>
    <w:rsid w:val="003915A4"/>
    <w:rsid w:val="00392EFA"/>
    <w:rsid w:val="00393E64"/>
    <w:rsid w:val="00395575"/>
    <w:rsid w:val="003A06C8"/>
    <w:rsid w:val="003A0D7C"/>
    <w:rsid w:val="003A6C20"/>
    <w:rsid w:val="003B7EE7"/>
    <w:rsid w:val="003C0049"/>
    <w:rsid w:val="003C1145"/>
    <w:rsid w:val="003C4DFF"/>
    <w:rsid w:val="003C6289"/>
    <w:rsid w:val="003D01B2"/>
    <w:rsid w:val="003D1800"/>
    <w:rsid w:val="003D39EC"/>
    <w:rsid w:val="003D5C36"/>
    <w:rsid w:val="003E3DD5"/>
    <w:rsid w:val="003E6C2A"/>
    <w:rsid w:val="003F07C6"/>
    <w:rsid w:val="003F44B7"/>
    <w:rsid w:val="003F4D29"/>
    <w:rsid w:val="004100D6"/>
    <w:rsid w:val="00410A27"/>
    <w:rsid w:val="00413D48"/>
    <w:rsid w:val="00437B58"/>
    <w:rsid w:val="00441AC2"/>
    <w:rsid w:val="0044249B"/>
    <w:rsid w:val="00444E27"/>
    <w:rsid w:val="004478D3"/>
    <w:rsid w:val="00451A5B"/>
    <w:rsid w:val="00452BCD"/>
    <w:rsid w:val="00452CEA"/>
    <w:rsid w:val="004658B1"/>
    <w:rsid w:val="00465B52"/>
    <w:rsid w:val="00467B01"/>
    <w:rsid w:val="00474B75"/>
    <w:rsid w:val="00483F0B"/>
    <w:rsid w:val="00484C4C"/>
    <w:rsid w:val="00487BCC"/>
    <w:rsid w:val="004916B7"/>
    <w:rsid w:val="004928D4"/>
    <w:rsid w:val="00496319"/>
    <w:rsid w:val="004A0EFF"/>
    <w:rsid w:val="004A37C5"/>
    <w:rsid w:val="004B28DB"/>
    <w:rsid w:val="004B5465"/>
    <w:rsid w:val="004C062C"/>
    <w:rsid w:val="004D72CA"/>
    <w:rsid w:val="004F1273"/>
    <w:rsid w:val="004F44C2"/>
    <w:rsid w:val="004F55BF"/>
    <w:rsid w:val="005017B6"/>
    <w:rsid w:val="00513E17"/>
    <w:rsid w:val="00516022"/>
    <w:rsid w:val="00517DF9"/>
    <w:rsid w:val="00517FD8"/>
    <w:rsid w:val="00521CEE"/>
    <w:rsid w:val="00521F34"/>
    <w:rsid w:val="00522D11"/>
    <w:rsid w:val="005262B7"/>
    <w:rsid w:val="0053637C"/>
    <w:rsid w:val="005429DC"/>
    <w:rsid w:val="00544B3B"/>
    <w:rsid w:val="00551A6C"/>
    <w:rsid w:val="00554FAD"/>
    <w:rsid w:val="00563E26"/>
    <w:rsid w:val="00565FDE"/>
    <w:rsid w:val="00572DB1"/>
    <w:rsid w:val="00573041"/>
    <w:rsid w:val="0057455B"/>
    <w:rsid w:val="00575B80"/>
    <w:rsid w:val="00580BF5"/>
    <w:rsid w:val="0058526C"/>
    <w:rsid w:val="00596166"/>
    <w:rsid w:val="005A1698"/>
    <w:rsid w:val="005B458E"/>
    <w:rsid w:val="005C3FE0"/>
    <w:rsid w:val="005C740C"/>
    <w:rsid w:val="005D0F7B"/>
    <w:rsid w:val="005F2DEE"/>
    <w:rsid w:val="005F314F"/>
    <w:rsid w:val="005F36D9"/>
    <w:rsid w:val="00600CF0"/>
    <w:rsid w:val="00600DF9"/>
    <w:rsid w:val="006048F4"/>
    <w:rsid w:val="0060660A"/>
    <w:rsid w:val="006145C6"/>
    <w:rsid w:val="00614F04"/>
    <w:rsid w:val="00617A44"/>
    <w:rsid w:val="00617EE4"/>
    <w:rsid w:val="006259BF"/>
    <w:rsid w:val="00625CD0"/>
    <w:rsid w:val="0063134B"/>
    <w:rsid w:val="00646235"/>
    <w:rsid w:val="00646DFD"/>
    <w:rsid w:val="00653606"/>
    <w:rsid w:val="0066084C"/>
    <w:rsid w:val="00661591"/>
    <w:rsid w:val="0066632F"/>
    <w:rsid w:val="00675742"/>
    <w:rsid w:val="006775B5"/>
    <w:rsid w:val="006903AB"/>
    <w:rsid w:val="00696F90"/>
    <w:rsid w:val="006B2A17"/>
    <w:rsid w:val="006B3251"/>
    <w:rsid w:val="006B775E"/>
    <w:rsid w:val="006C2535"/>
    <w:rsid w:val="006C441E"/>
    <w:rsid w:val="006D595E"/>
    <w:rsid w:val="006E3546"/>
    <w:rsid w:val="006E7D82"/>
    <w:rsid w:val="006F0F93"/>
    <w:rsid w:val="006F31F2"/>
    <w:rsid w:val="00714DC5"/>
    <w:rsid w:val="00715237"/>
    <w:rsid w:val="00723692"/>
    <w:rsid w:val="007254A5"/>
    <w:rsid w:val="00725748"/>
    <w:rsid w:val="0073720D"/>
    <w:rsid w:val="00740712"/>
    <w:rsid w:val="00741C93"/>
    <w:rsid w:val="00742AB9"/>
    <w:rsid w:val="00754FBF"/>
    <w:rsid w:val="00770230"/>
    <w:rsid w:val="00770CC7"/>
    <w:rsid w:val="00783559"/>
    <w:rsid w:val="00791D73"/>
    <w:rsid w:val="00797AA5"/>
    <w:rsid w:val="007A33A3"/>
    <w:rsid w:val="007A4105"/>
    <w:rsid w:val="007A65D0"/>
    <w:rsid w:val="007B3A3F"/>
    <w:rsid w:val="007B4503"/>
    <w:rsid w:val="007C406E"/>
    <w:rsid w:val="007C5183"/>
    <w:rsid w:val="007C5189"/>
    <w:rsid w:val="007D22DB"/>
    <w:rsid w:val="007D26D7"/>
    <w:rsid w:val="007E211A"/>
    <w:rsid w:val="007E2D8A"/>
    <w:rsid w:val="007F61B7"/>
    <w:rsid w:val="007F759E"/>
    <w:rsid w:val="00800CCA"/>
    <w:rsid w:val="00806120"/>
    <w:rsid w:val="00811E4A"/>
    <w:rsid w:val="00812028"/>
    <w:rsid w:val="00813082"/>
    <w:rsid w:val="008147CF"/>
    <w:rsid w:val="00814D03"/>
    <w:rsid w:val="008237E0"/>
    <w:rsid w:val="00831706"/>
    <w:rsid w:val="0083178B"/>
    <w:rsid w:val="00833695"/>
    <w:rsid w:val="008336B7"/>
    <w:rsid w:val="00834BD1"/>
    <w:rsid w:val="0084276C"/>
    <w:rsid w:val="00842CD8"/>
    <w:rsid w:val="0085206C"/>
    <w:rsid w:val="008547BA"/>
    <w:rsid w:val="008553C7"/>
    <w:rsid w:val="00857FEB"/>
    <w:rsid w:val="00860C39"/>
    <w:rsid w:val="00872271"/>
    <w:rsid w:val="00874DF7"/>
    <w:rsid w:val="00875712"/>
    <w:rsid w:val="00885BD4"/>
    <w:rsid w:val="008860C1"/>
    <w:rsid w:val="008A1F19"/>
    <w:rsid w:val="008A4D62"/>
    <w:rsid w:val="008B2559"/>
    <w:rsid w:val="008B3929"/>
    <w:rsid w:val="008B3B50"/>
    <w:rsid w:val="008B4CB3"/>
    <w:rsid w:val="008D440B"/>
    <w:rsid w:val="008D50D2"/>
    <w:rsid w:val="008E49AD"/>
    <w:rsid w:val="008E7256"/>
    <w:rsid w:val="008F3246"/>
    <w:rsid w:val="008F508C"/>
    <w:rsid w:val="00910642"/>
    <w:rsid w:val="009267FD"/>
    <w:rsid w:val="009311C8"/>
    <w:rsid w:val="00932DA1"/>
    <w:rsid w:val="00933376"/>
    <w:rsid w:val="00933A2F"/>
    <w:rsid w:val="009361FA"/>
    <w:rsid w:val="00952F4A"/>
    <w:rsid w:val="0095543F"/>
    <w:rsid w:val="009718F9"/>
    <w:rsid w:val="00975112"/>
    <w:rsid w:val="009751FC"/>
    <w:rsid w:val="00975DF5"/>
    <w:rsid w:val="009932EE"/>
    <w:rsid w:val="00994FDA"/>
    <w:rsid w:val="00996B64"/>
    <w:rsid w:val="009A332F"/>
    <w:rsid w:val="009A3B71"/>
    <w:rsid w:val="009A61BC"/>
    <w:rsid w:val="009C1368"/>
    <w:rsid w:val="009C146E"/>
    <w:rsid w:val="009C3F20"/>
    <w:rsid w:val="009D66FA"/>
    <w:rsid w:val="009D6DD4"/>
    <w:rsid w:val="009E1800"/>
    <w:rsid w:val="009E33F2"/>
    <w:rsid w:val="00A03314"/>
    <w:rsid w:val="00A051C6"/>
    <w:rsid w:val="00A15650"/>
    <w:rsid w:val="00A16634"/>
    <w:rsid w:val="00A17E0E"/>
    <w:rsid w:val="00A21E76"/>
    <w:rsid w:val="00A30E68"/>
    <w:rsid w:val="00A34AA0"/>
    <w:rsid w:val="00A358A3"/>
    <w:rsid w:val="00A364FC"/>
    <w:rsid w:val="00A42845"/>
    <w:rsid w:val="00A44FAC"/>
    <w:rsid w:val="00A4623A"/>
    <w:rsid w:val="00A54336"/>
    <w:rsid w:val="00A54342"/>
    <w:rsid w:val="00A56946"/>
    <w:rsid w:val="00A6054C"/>
    <w:rsid w:val="00A66B35"/>
    <w:rsid w:val="00A77EB7"/>
    <w:rsid w:val="00A831FD"/>
    <w:rsid w:val="00A930F1"/>
    <w:rsid w:val="00A941B3"/>
    <w:rsid w:val="00AA083A"/>
    <w:rsid w:val="00AB4C83"/>
    <w:rsid w:val="00AB5933"/>
    <w:rsid w:val="00AC38A6"/>
    <w:rsid w:val="00AC50E3"/>
    <w:rsid w:val="00AC68F5"/>
    <w:rsid w:val="00AD488E"/>
    <w:rsid w:val="00AE013D"/>
    <w:rsid w:val="00AE033B"/>
    <w:rsid w:val="00AE11B7"/>
    <w:rsid w:val="00AF0DF7"/>
    <w:rsid w:val="00AF7237"/>
    <w:rsid w:val="00B00D75"/>
    <w:rsid w:val="00B070CB"/>
    <w:rsid w:val="00B17652"/>
    <w:rsid w:val="00B24D87"/>
    <w:rsid w:val="00B25EDE"/>
    <w:rsid w:val="00B26CCF"/>
    <w:rsid w:val="00B42DFA"/>
    <w:rsid w:val="00B51FA3"/>
    <w:rsid w:val="00B531DD"/>
    <w:rsid w:val="00B60E60"/>
    <w:rsid w:val="00B664DA"/>
    <w:rsid w:val="00B67B39"/>
    <w:rsid w:val="00B719A5"/>
    <w:rsid w:val="00B71DC2"/>
    <w:rsid w:val="00B77626"/>
    <w:rsid w:val="00B8431D"/>
    <w:rsid w:val="00B86507"/>
    <w:rsid w:val="00B93893"/>
    <w:rsid w:val="00BB0D9D"/>
    <w:rsid w:val="00BB101D"/>
    <w:rsid w:val="00BB1B4A"/>
    <w:rsid w:val="00BB202B"/>
    <w:rsid w:val="00BC3B53"/>
    <w:rsid w:val="00BC3B96"/>
    <w:rsid w:val="00BC4AE3"/>
    <w:rsid w:val="00BC6888"/>
    <w:rsid w:val="00BC6CD2"/>
    <w:rsid w:val="00BD6F2E"/>
    <w:rsid w:val="00BE3F88"/>
    <w:rsid w:val="00BE430D"/>
    <w:rsid w:val="00BE4756"/>
    <w:rsid w:val="00BE5024"/>
    <w:rsid w:val="00BF2219"/>
    <w:rsid w:val="00BF265F"/>
    <w:rsid w:val="00C00F1E"/>
    <w:rsid w:val="00C170CB"/>
    <w:rsid w:val="00C206F1"/>
    <w:rsid w:val="00C2640F"/>
    <w:rsid w:val="00C40C60"/>
    <w:rsid w:val="00C5258E"/>
    <w:rsid w:val="00C52C6F"/>
    <w:rsid w:val="00C542D3"/>
    <w:rsid w:val="00C5731F"/>
    <w:rsid w:val="00C57865"/>
    <w:rsid w:val="00C57D98"/>
    <w:rsid w:val="00C64B50"/>
    <w:rsid w:val="00C66747"/>
    <w:rsid w:val="00C700FC"/>
    <w:rsid w:val="00C7772F"/>
    <w:rsid w:val="00C87D6A"/>
    <w:rsid w:val="00C87DFB"/>
    <w:rsid w:val="00C945B7"/>
    <w:rsid w:val="00C9559E"/>
    <w:rsid w:val="00C9615D"/>
    <w:rsid w:val="00C97C80"/>
    <w:rsid w:val="00CA1B60"/>
    <w:rsid w:val="00CA47D3"/>
    <w:rsid w:val="00CC4A41"/>
    <w:rsid w:val="00CD362D"/>
    <w:rsid w:val="00CE3A3A"/>
    <w:rsid w:val="00CE77EB"/>
    <w:rsid w:val="00CF053F"/>
    <w:rsid w:val="00CF6C03"/>
    <w:rsid w:val="00D078E1"/>
    <w:rsid w:val="00D100E9"/>
    <w:rsid w:val="00D1411C"/>
    <w:rsid w:val="00D14161"/>
    <w:rsid w:val="00D21E4B"/>
    <w:rsid w:val="00D226E6"/>
    <w:rsid w:val="00D23522"/>
    <w:rsid w:val="00D42E16"/>
    <w:rsid w:val="00D47CD3"/>
    <w:rsid w:val="00D516BE"/>
    <w:rsid w:val="00D5367A"/>
    <w:rsid w:val="00D53D03"/>
    <w:rsid w:val="00D5423B"/>
    <w:rsid w:val="00D54F4E"/>
    <w:rsid w:val="00D56522"/>
    <w:rsid w:val="00D575EC"/>
    <w:rsid w:val="00D602EC"/>
    <w:rsid w:val="00D60BA4"/>
    <w:rsid w:val="00D62419"/>
    <w:rsid w:val="00D62840"/>
    <w:rsid w:val="00D75A21"/>
    <w:rsid w:val="00D76FE0"/>
    <w:rsid w:val="00D774A1"/>
    <w:rsid w:val="00D77870"/>
    <w:rsid w:val="00D80CCE"/>
    <w:rsid w:val="00D852A3"/>
    <w:rsid w:val="00D86B07"/>
    <w:rsid w:val="00D95C88"/>
    <w:rsid w:val="00D97B2E"/>
    <w:rsid w:val="00DA5773"/>
    <w:rsid w:val="00DB36FE"/>
    <w:rsid w:val="00DE578A"/>
    <w:rsid w:val="00DF2583"/>
    <w:rsid w:val="00DF54D9"/>
    <w:rsid w:val="00DF6245"/>
    <w:rsid w:val="00E076B8"/>
    <w:rsid w:val="00E10033"/>
    <w:rsid w:val="00E10DC6"/>
    <w:rsid w:val="00E11F8E"/>
    <w:rsid w:val="00E3731D"/>
    <w:rsid w:val="00E435A2"/>
    <w:rsid w:val="00E61751"/>
    <w:rsid w:val="00E62D69"/>
    <w:rsid w:val="00E634E3"/>
    <w:rsid w:val="00E73CDE"/>
    <w:rsid w:val="00E77F89"/>
    <w:rsid w:val="00E829F8"/>
    <w:rsid w:val="00E95157"/>
    <w:rsid w:val="00EC0DFF"/>
    <w:rsid w:val="00EC237D"/>
    <w:rsid w:val="00EC4611"/>
    <w:rsid w:val="00EC6DDA"/>
    <w:rsid w:val="00ED060F"/>
    <w:rsid w:val="00ED072A"/>
    <w:rsid w:val="00EE4A1F"/>
    <w:rsid w:val="00EF1B5A"/>
    <w:rsid w:val="00EF2CCA"/>
    <w:rsid w:val="00F005D9"/>
    <w:rsid w:val="00F03963"/>
    <w:rsid w:val="00F1256D"/>
    <w:rsid w:val="00F13A4E"/>
    <w:rsid w:val="00F172BB"/>
    <w:rsid w:val="00F21BEF"/>
    <w:rsid w:val="00F26410"/>
    <w:rsid w:val="00F31AA4"/>
    <w:rsid w:val="00F36A2E"/>
    <w:rsid w:val="00F42484"/>
    <w:rsid w:val="00F50F86"/>
    <w:rsid w:val="00F53F91"/>
    <w:rsid w:val="00F61A72"/>
    <w:rsid w:val="00F6597A"/>
    <w:rsid w:val="00F66F13"/>
    <w:rsid w:val="00F74073"/>
    <w:rsid w:val="00F847E6"/>
    <w:rsid w:val="00F8713B"/>
    <w:rsid w:val="00F93F9E"/>
    <w:rsid w:val="00FA0C39"/>
    <w:rsid w:val="00FB06ED"/>
    <w:rsid w:val="00FB0B02"/>
    <w:rsid w:val="00FB5F3E"/>
    <w:rsid w:val="00FC36AB"/>
    <w:rsid w:val="00FE3B31"/>
    <w:rsid w:val="00FE4E02"/>
    <w:rsid w:val="00FE4F08"/>
    <w:rsid w:val="00FF094D"/>
    <w:rsid w:val="00FF280C"/>
  </w:rsids>
  <m:mathPr>
    <m:mathFont m:val="Cambria Math"/>
    <m:brkBin m:val="before"/>
    <m:brkBinSub m:val="--"/>
    <m:smallFrac m:val="0"/>
    <m:dispDef/>
    <m:lMargin m:val="0"/>
    <m:rMargin m:val="0"/>
    <m:defJc m:val="centerGroup"/>
    <m:wrapIndent m:val="1440"/>
    <m:intLim m:val="subSup"/>
    <m:naryLim m:val="undOvr"/>
  </m:mathPr>
  <w:attachedSchema w:val="HS08"/>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noProof/>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vul">
    <w:name w:val="zz_Invul"/>
    <w:basedOn w:val="Standaard"/>
    <w:rsid w:val="00FE4E02"/>
    <w:pPr>
      <w:spacing w:line="280" w:lineRule="atLeast"/>
    </w:pPr>
    <w:rPr>
      <w:rFonts w:ascii="Garamond" w:hAnsi="Garamond"/>
      <w:sz w:val="24"/>
      <w:szCs w:val="20"/>
    </w:rPr>
  </w:style>
  <w:style w:type="paragraph" w:customStyle="1" w:styleId="Huisstijl-Adres">
    <w:name w:val="Huisstijl-Adres"/>
    <w:basedOn w:val="Standaard"/>
    <w:rsid w:val="00575B80"/>
    <w:pPr>
      <w:tabs>
        <w:tab w:val="left" w:pos="192"/>
      </w:tabs>
      <w:adjustRightInd w:val="0"/>
      <w:spacing w:after="90" w:line="180" w:lineRule="exact"/>
    </w:pPr>
    <w:rPr>
      <w:rFonts w:cs="Verdana"/>
      <w:sz w:val="13"/>
      <w:szCs w:val="13"/>
    </w:rPr>
  </w:style>
  <w:style w:type="paragraph" w:styleId="Lijstopsomteken">
    <w:name w:val="List Bullet"/>
    <w:basedOn w:val="Standaard"/>
    <w:rsid w:val="004F44C2"/>
    <w:pPr>
      <w:numPr>
        <w:numId w:val="1"/>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sz w:val="13"/>
    </w:rPr>
  </w:style>
  <w:style w:type="character" w:customStyle="1" w:styleId="Huisstijl-KopjeChar">
    <w:name w:val="Huisstijl-Kopje Char"/>
    <w:basedOn w:val="Huisstijl-GegevenCharChar"/>
    <w:link w:val="Huisstijl-Kopje"/>
    <w:rsid w:val="00393E64"/>
    <w:rPr>
      <w:rFonts w:ascii="Verdana" w:hAnsi="Verdana"/>
      <w:b/>
      <w:noProof/>
      <w:sz w:val="13"/>
      <w:szCs w:val="24"/>
      <w:lang w:val="nl-NL" w:eastAsia="nl-NL" w:bidi="ar-SA"/>
    </w:rPr>
  </w:style>
  <w:style w:type="paragraph" w:customStyle="1" w:styleId="Huisstijl-Rubricering">
    <w:name w:val="Huisstijl-Rubricering"/>
    <w:basedOn w:val="Standaard"/>
    <w:rsid w:val="000B7FAB"/>
    <w:pPr>
      <w:adjustRightInd w:val="0"/>
      <w:spacing w:line="180" w:lineRule="exact"/>
    </w:pPr>
    <w:rPr>
      <w:rFonts w:cs="Verdana-Bold"/>
      <w:b/>
      <w:bCs/>
      <w:smallCaps/>
      <w:sz w:val="13"/>
      <w:szCs w:val="13"/>
    </w:rPr>
  </w:style>
  <w:style w:type="paragraph" w:customStyle="1" w:styleId="Huisstijl-NAW">
    <w:name w:val="Huisstijl-NAW"/>
    <w:basedOn w:val="Standaard"/>
    <w:rsid w:val="000B7FAB"/>
    <w:pPr>
      <w:adjustRightInd w:val="0"/>
    </w:pPr>
    <w:rPr>
      <w:rFonts w:cs="Verdana"/>
      <w:szCs w:val="18"/>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sz w:val="13"/>
    </w:rPr>
  </w:style>
  <w:style w:type="paragraph" w:customStyle="1" w:styleId="Huisstijl-KixCode">
    <w:name w:val="Huisstijl-KixCode"/>
    <w:basedOn w:val="Standaard"/>
    <w:rsid w:val="000B7FAB"/>
    <w:pPr>
      <w:spacing w:before="60" w:line="240" w:lineRule="auto"/>
    </w:pPr>
    <w:rPr>
      <w:rFonts w:ascii="KIX Barcode" w:hAnsi="KIX Barcode"/>
      <w:b/>
      <w:bCs/>
      <w:smallCaps/>
      <w:sz w:val="24"/>
    </w:rPr>
  </w:style>
  <w:style w:type="paragraph" w:customStyle="1" w:styleId="Huisstijl-Paginanummering">
    <w:name w:val="Huisstijl-Paginanummering"/>
    <w:basedOn w:val="Standaard"/>
    <w:rsid w:val="000B7FAB"/>
    <w:pPr>
      <w:spacing w:line="180" w:lineRule="exact"/>
    </w:pPr>
    <w:rPr>
      <w:sz w:val="13"/>
    </w:rPr>
  </w:style>
  <w:style w:type="paragraph" w:styleId="Lijstopsomteken2">
    <w:name w:val="List Bullet 2"/>
    <w:basedOn w:val="Standaard"/>
    <w:rsid w:val="004F44C2"/>
    <w:pPr>
      <w:numPr>
        <w:numId w:val="14"/>
      </w:numPr>
      <w:tabs>
        <w:tab w:val="clear" w:pos="227"/>
        <w:tab w:val="left" w:pos="454"/>
      </w:tabs>
      <w:ind w:left="454" w:hanging="227"/>
    </w:pPr>
  </w:style>
  <w:style w:type="paragraph" w:styleId="Ballontekst">
    <w:name w:val="Balloon Text"/>
    <w:basedOn w:val="Standaard"/>
    <w:link w:val="BallontekstChar"/>
    <w:rsid w:val="00B67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67B39"/>
    <w:rPr>
      <w:rFonts w:ascii="Tahoma" w:hAnsi="Tahoma" w:cs="Tahoma"/>
      <w:noProof/>
      <w:sz w:val="16"/>
      <w:szCs w:val="16"/>
      <w:lang w:val="nl-NL" w:eastAsia="nl-NL"/>
    </w:rPr>
  </w:style>
  <w:style w:type="character" w:styleId="Tekstvantijdelijkeaanduiding">
    <w:name w:val="Placeholder Text"/>
    <w:basedOn w:val="Standaardalinea-lettertype"/>
    <w:uiPriority w:val="99"/>
    <w:semiHidden/>
    <w:rsid w:val="00B67B39"/>
    <w:rPr>
      <w:color w:val="808080"/>
    </w:rPr>
  </w:style>
  <w:style w:type="paragraph" w:styleId="Lijstalinea">
    <w:name w:val="List Paragraph"/>
    <w:basedOn w:val="Standaard"/>
    <w:uiPriority w:val="34"/>
    <w:qFormat/>
    <w:rsid w:val="00FF094D"/>
    <w:pPr>
      <w:ind w:left="720"/>
      <w:contextualSpacing/>
    </w:pPr>
  </w:style>
  <w:style w:type="paragraph" w:styleId="Voetnoottekst">
    <w:name w:val="footnote text"/>
    <w:basedOn w:val="Standaard"/>
    <w:link w:val="VoetnoottekstChar"/>
    <w:rsid w:val="002B7659"/>
    <w:pPr>
      <w:spacing w:line="240" w:lineRule="auto"/>
    </w:pPr>
    <w:rPr>
      <w:rFonts w:ascii="Times New Roman" w:hAnsi="Times New Roman"/>
      <w:noProof w:val="0"/>
      <w:sz w:val="20"/>
      <w:szCs w:val="20"/>
    </w:rPr>
  </w:style>
  <w:style w:type="character" w:customStyle="1" w:styleId="VoetnoottekstChar">
    <w:name w:val="Voetnoottekst Char"/>
    <w:basedOn w:val="Standaardalinea-lettertype"/>
    <w:link w:val="Voetnoottekst"/>
    <w:rsid w:val="002B7659"/>
    <w:rPr>
      <w:lang w:val="nl-NL" w:eastAsia="nl-NL"/>
    </w:rPr>
  </w:style>
  <w:style w:type="character" w:styleId="Voetnootmarkering">
    <w:name w:val="footnote reference"/>
    <w:basedOn w:val="Standaardalinea-lettertype"/>
    <w:rsid w:val="002B76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noProof/>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vul">
    <w:name w:val="zz_Invul"/>
    <w:basedOn w:val="Standaard"/>
    <w:rsid w:val="00FE4E02"/>
    <w:pPr>
      <w:spacing w:line="280" w:lineRule="atLeast"/>
    </w:pPr>
    <w:rPr>
      <w:rFonts w:ascii="Garamond" w:hAnsi="Garamond"/>
      <w:sz w:val="24"/>
      <w:szCs w:val="20"/>
    </w:rPr>
  </w:style>
  <w:style w:type="paragraph" w:customStyle="1" w:styleId="Huisstijl-Adres">
    <w:name w:val="Huisstijl-Adres"/>
    <w:basedOn w:val="Standaard"/>
    <w:rsid w:val="00575B80"/>
    <w:pPr>
      <w:tabs>
        <w:tab w:val="left" w:pos="192"/>
      </w:tabs>
      <w:adjustRightInd w:val="0"/>
      <w:spacing w:after="90" w:line="180" w:lineRule="exact"/>
    </w:pPr>
    <w:rPr>
      <w:rFonts w:cs="Verdana"/>
      <w:sz w:val="13"/>
      <w:szCs w:val="13"/>
    </w:rPr>
  </w:style>
  <w:style w:type="paragraph" w:styleId="Lijstopsomteken">
    <w:name w:val="List Bullet"/>
    <w:basedOn w:val="Standaard"/>
    <w:rsid w:val="004F44C2"/>
    <w:pPr>
      <w:numPr>
        <w:numId w:val="1"/>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sz w:val="13"/>
    </w:rPr>
  </w:style>
  <w:style w:type="character" w:customStyle="1" w:styleId="Huisstijl-KopjeChar">
    <w:name w:val="Huisstijl-Kopje Char"/>
    <w:basedOn w:val="Huisstijl-GegevenCharChar"/>
    <w:link w:val="Huisstijl-Kopje"/>
    <w:rsid w:val="00393E64"/>
    <w:rPr>
      <w:rFonts w:ascii="Verdana" w:hAnsi="Verdana"/>
      <w:b/>
      <w:noProof/>
      <w:sz w:val="13"/>
      <w:szCs w:val="24"/>
      <w:lang w:val="nl-NL" w:eastAsia="nl-NL" w:bidi="ar-SA"/>
    </w:rPr>
  </w:style>
  <w:style w:type="paragraph" w:customStyle="1" w:styleId="Huisstijl-Rubricering">
    <w:name w:val="Huisstijl-Rubricering"/>
    <w:basedOn w:val="Standaard"/>
    <w:rsid w:val="000B7FAB"/>
    <w:pPr>
      <w:adjustRightInd w:val="0"/>
      <w:spacing w:line="180" w:lineRule="exact"/>
    </w:pPr>
    <w:rPr>
      <w:rFonts w:cs="Verdana-Bold"/>
      <w:b/>
      <w:bCs/>
      <w:smallCaps/>
      <w:sz w:val="13"/>
      <w:szCs w:val="13"/>
    </w:rPr>
  </w:style>
  <w:style w:type="paragraph" w:customStyle="1" w:styleId="Huisstijl-NAW">
    <w:name w:val="Huisstijl-NAW"/>
    <w:basedOn w:val="Standaard"/>
    <w:rsid w:val="000B7FAB"/>
    <w:pPr>
      <w:adjustRightInd w:val="0"/>
    </w:pPr>
    <w:rPr>
      <w:rFonts w:cs="Verdana"/>
      <w:szCs w:val="18"/>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sz w:val="13"/>
    </w:rPr>
  </w:style>
  <w:style w:type="paragraph" w:customStyle="1" w:styleId="Huisstijl-KixCode">
    <w:name w:val="Huisstijl-KixCode"/>
    <w:basedOn w:val="Standaard"/>
    <w:rsid w:val="000B7FAB"/>
    <w:pPr>
      <w:spacing w:before="60" w:line="240" w:lineRule="auto"/>
    </w:pPr>
    <w:rPr>
      <w:rFonts w:ascii="KIX Barcode" w:hAnsi="KIX Barcode"/>
      <w:b/>
      <w:bCs/>
      <w:smallCaps/>
      <w:sz w:val="24"/>
    </w:rPr>
  </w:style>
  <w:style w:type="paragraph" w:customStyle="1" w:styleId="Huisstijl-Paginanummering">
    <w:name w:val="Huisstijl-Paginanummering"/>
    <w:basedOn w:val="Standaard"/>
    <w:rsid w:val="000B7FAB"/>
    <w:pPr>
      <w:spacing w:line="180" w:lineRule="exact"/>
    </w:pPr>
    <w:rPr>
      <w:sz w:val="13"/>
    </w:rPr>
  </w:style>
  <w:style w:type="paragraph" w:styleId="Lijstopsomteken2">
    <w:name w:val="List Bullet 2"/>
    <w:basedOn w:val="Standaard"/>
    <w:rsid w:val="004F44C2"/>
    <w:pPr>
      <w:numPr>
        <w:numId w:val="14"/>
      </w:numPr>
      <w:tabs>
        <w:tab w:val="clear" w:pos="227"/>
        <w:tab w:val="left" w:pos="454"/>
      </w:tabs>
      <w:ind w:left="454" w:hanging="227"/>
    </w:pPr>
  </w:style>
  <w:style w:type="paragraph" w:styleId="Ballontekst">
    <w:name w:val="Balloon Text"/>
    <w:basedOn w:val="Standaard"/>
    <w:link w:val="BallontekstChar"/>
    <w:rsid w:val="00B67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67B39"/>
    <w:rPr>
      <w:rFonts w:ascii="Tahoma" w:hAnsi="Tahoma" w:cs="Tahoma"/>
      <w:noProof/>
      <w:sz w:val="16"/>
      <w:szCs w:val="16"/>
      <w:lang w:val="nl-NL" w:eastAsia="nl-NL"/>
    </w:rPr>
  </w:style>
  <w:style w:type="character" w:styleId="Tekstvantijdelijkeaanduiding">
    <w:name w:val="Placeholder Text"/>
    <w:basedOn w:val="Standaardalinea-lettertype"/>
    <w:uiPriority w:val="99"/>
    <w:semiHidden/>
    <w:rsid w:val="00B67B39"/>
    <w:rPr>
      <w:color w:val="808080"/>
    </w:rPr>
  </w:style>
  <w:style w:type="paragraph" w:styleId="Lijstalinea">
    <w:name w:val="List Paragraph"/>
    <w:basedOn w:val="Standaard"/>
    <w:uiPriority w:val="34"/>
    <w:qFormat/>
    <w:rsid w:val="00FF094D"/>
    <w:pPr>
      <w:ind w:left="720"/>
      <w:contextualSpacing/>
    </w:pPr>
  </w:style>
  <w:style w:type="paragraph" w:styleId="Voetnoottekst">
    <w:name w:val="footnote text"/>
    <w:basedOn w:val="Standaard"/>
    <w:link w:val="VoetnoottekstChar"/>
    <w:rsid w:val="002B7659"/>
    <w:pPr>
      <w:spacing w:line="240" w:lineRule="auto"/>
    </w:pPr>
    <w:rPr>
      <w:rFonts w:ascii="Times New Roman" w:hAnsi="Times New Roman"/>
      <w:noProof w:val="0"/>
      <w:sz w:val="20"/>
      <w:szCs w:val="20"/>
    </w:rPr>
  </w:style>
  <w:style w:type="character" w:customStyle="1" w:styleId="VoetnoottekstChar">
    <w:name w:val="Voetnoottekst Char"/>
    <w:basedOn w:val="Standaardalinea-lettertype"/>
    <w:link w:val="Voetnoottekst"/>
    <w:rsid w:val="002B7659"/>
    <w:rPr>
      <w:lang w:val="nl-NL" w:eastAsia="nl-NL"/>
    </w:rPr>
  </w:style>
  <w:style w:type="character" w:styleId="Voetnootmarkering">
    <w:name w:val="footnote reference"/>
    <w:basedOn w:val="Standaardalinea-lettertype"/>
    <w:rsid w:val="002B7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6981">
      <w:bodyDiv w:val="1"/>
      <w:marLeft w:val="0"/>
      <w:marRight w:val="0"/>
      <w:marTop w:val="0"/>
      <w:marBottom w:val="0"/>
      <w:divBdr>
        <w:top w:val="none" w:sz="0" w:space="0" w:color="auto"/>
        <w:left w:val="none" w:sz="0" w:space="0" w:color="auto"/>
        <w:bottom w:val="none" w:sz="0" w:space="0" w:color="auto"/>
        <w:right w:val="none" w:sz="0" w:space="0" w:color="auto"/>
      </w:divBdr>
    </w:div>
    <w:div w:id="1223516745">
      <w:bodyDiv w:val="1"/>
      <w:marLeft w:val="0"/>
      <w:marRight w:val="0"/>
      <w:marTop w:val="0"/>
      <w:marBottom w:val="0"/>
      <w:divBdr>
        <w:top w:val="none" w:sz="0" w:space="0" w:color="auto"/>
        <w:left w:val="none" w:sz="0" w:space="0" w:color="auto"/>
        <w:bottom w:val="none" w:sz="0" w:space="0" w:color="auto"/>
        <w:right w:val="none" w:sz="0" w:space="0" w:color="auto"/>
      </w:divBdr>
    </w:div>
    <w:div w:id="18223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ap:Words>
  <ap:Characters>273</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2018-11-26T11:19:00.0000000Z</lastPrinted>
  <dcterms:created xsi:type="dcterms:W3CDTF">2018-11-26T10:34:00.0000000Z</dcterms:created>
  <dcterms:modified xsi:type="dcterms:W3CDTF">2018-11-26T11:19:00.0000000Z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0x010100216A962612E86C4D9D705E399F5DCC87</vt:lpwstr>
  </property>
</Properties>
</file>