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4301D7"/>
        <w:p w:rsidR="00241BB9" w:rsidRDefault="004301D7">
          <w:pPr>
            <w:spacing w:line="240" w:lineRule="auto"/>
          </w:pPr>
        </w:p>
      </w:sdtContent>
    </w:sdt>
    <w:p w:rsidR="00CD5856" w:rsidRDefault="004301D7">
      <w:pPr>
        <w:spacing w:line="240" w:lineRule="auto"/>
      </w:pPr>
    </w:p>
    <w:p w:rsidR="00CD5856" w:rsidRDefault="004301D7"/>
    <w:p w:rsidR="00CD5856" w:rsidRDefault="004301D7"/>
    <w:p w:rsidR="00CD5856" w:rsidRDefault="004301D7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6026D0" w:rsidRDefault="004301D7">
      <w:pPr>
        <w:pStyle w:val="Huisstijl-Aanhef"/>
      </w:pPr>
    </w:p>
    <w:p w:rsidR="00CD5856" w:rsidRDefault="007327D3">
      <w:pPr>
        <w:pStyle w:val="Huisstijl-Aanhef"/>
      </w:pPr>
      <w:r>
        <w:t>Geachte voorzitter,</w:t>
      </w:r>
    </w:p>
    <w:p w:rsidRPr="008D59C5" w:rsidR="008D59C5" w:rsidP="008D59C5" w:rsidRDefault="007327D3">
      <w:r>
        <w:t xml:space="preserve">Hierbij bied ik u de nota naar aanleiding van het verslag inzake het bovenvermelde wetsvoorstel aan. </w:t>
      </w:r>
    </w:p>
    <w:p w:rsidR="00467233" w:rsidP="00467233" w:rsidRDefault="004301D7">
      <w:pPr>
        <w:spacing w:line="240" w:lineRule="auto"/>
        <w:rPr>
          <w:noProof/>
        </w:rPr>
      </w:pPr>
    </w:p>
    <w:p w:rsidR="00467233" w:rsidP="00467233" w:rsidRDefault="007327D3">
      <w:pPr>
        <w:spacing w:line="240" w:lineRule="auto"/>
        <w:rPr>
          <w:noProof/>
        </w:rPr>
      </w:pPr>
      <w:r>
        <w:rPr>
          <w:noProof/>
        </w:rPr>
        <w:t>Hoogachtend,</w:t>
      </w:r>
    </w:p>
    <w:p w:rsidR="00467233" w:rsidP="00467233" w:rsidRDefault="004301D7">
      <w:pPr>
        <w:spacing w:line="240" w:lineRule="auto"/>
        <w:rPr>
          <w:noProof/>
        </w:rPr>
      </w:pPr>
    </w:p>
    <w:p w:rsidR="00467233" w:rsidP="00467233" w:rsidRDefault="007327D3">
      <w:pPr>
        <w:spacing w:line="240" w:lineRule="auto"/>
        <w:rPr>
          <w:noProof/>
        </w:rPr>
      </w:pPr>
      <w:r>
        <w:rPr>
          <w:noProof/>
        </w:rPr>
        <w:t>de minister voor Medische Zorg</w:t>
      </w:r>
    </w:p>
    <w:p w:rsidR="00467233" w:rsidP="00467233" w:rsidRDefault="007327D3">
      <w:pPr>
        <w:spacing w:line="240" w:lineRule="auto"/>
        <w:rPr>
          <w:noProof/>
        </w:rPr>
      </w:pPr>
      <w:r>
        <w:rPr>
          <w:noProof/>
        </w:rPr>
        <w:t>en Sport,</w:t>
      </w:r>
    </w:p>
    <w:p w:rsidR="00467233" w:rsidP="00467233" w:rsidRDefault="004301D7">
      <w:pPr>
        <w:spacing w:line="240" w:lineRule="auto"/>
        <w:rPr>
          <w:noProof/>
        </w:rPr>
      </w:pPr>
    </w:p>
    <w:p w:rsidR="00467233" w:rsidP="00467233" w:rsidRDefault="004301D7">
      <w:pPr>
        <w:spacing w:line="240" w:lineRule="auto"/>
        <w:rPr>
          <w:noProof/>
        </w:rPr>
      </w:pPr>
    </w:p>
    <w:p w:rsidR="00467233" w:rsidP="00467233" w:rsidRDefault="004301D7">
      <w:pPr>
        <w:spacing w:line="240" w:lineRule="auto"/>
        <w:rPr>
          <w:noProof/>
        </w:rPr>
      </w:pPr>
    </w:p>
    <w:p w:rsidR="00467233" w:rsidP="00467233" w:rsidRDefault="004301D7">
      <w:pPr>
        <w:spacing w:line="240" w:lineRule="auto"/>
        <w:rPr>
          <w:noProof/>
        </w:rPr>
      </w:pPr>
    </w:p>
    <w:p w:rsidR="00467233" w:rsidP="00467233" w:rsidRDefault="004301D7">
      <w:pPr>
        <w:spacing w:line="240" w:lineRule="auto"/>
        <w:rPr>
          <w:noProof/>
        </w:rPr>
      </w:pPr>
    </w:p>
    <w:p w:rsidR="00467233" w:rsidP="00467233" w:rsidRDefault="004301D7">
      <w:pPr>
        <w:spacing w:line="240" w:lineRule="auto"/>
        <w:rPr>
          <w:noProof/>
        </w:rPr>
      </w:pPr>
    </w:p>
    <w:p w:rsidR="00BC481F" w:rsidP="00467233" w:rsidRDefault="007327D3">
      <w:pPr>
        <w:spacing w:line="240" w:lineRule="auto"/>
        <w:rPr>
          <w:noProof/>
        </w:rPr>
      </w:pPr>
      <w:r>
        <w:rPr>
          <w:noProof/>
        </w:rPr>
        <w:t>Bruno Bruins</w:t>
      </w:r>
    </w:p>
    <w:p w:rsidR="00523C02" w:rsidP="00463DBC" w:rsidRDefault="004301D7">
      <w:pPr>
        <w:spacing w:line="240" w:lineRule="auto"/>
        <w:rPr>
          <w:noProof/>
        </w:rPr>
      </w:pPr>
    </w:p>
    <w:p w:rsidR="00523C02" w:rsidP="00463DBC" w:rsidRDefault="004301D7">
      <w:pPr>
        <w:spacing w:line="240" w:lineRule="auto"/>
        <w:rPr>
          <w:noProof/>
        </w:rPr>
      </w:pPr>
    </w:p>
    <w:p w:rsidR="00523C02" w:rsidP="00463DBC" w:rsidRDefault="004301D7">
      <w:pPr>
        <w:spacing w:line="240" w:lineRule="auto"/>
        <w:rPr>
          <w:noProof/>
        </w:rPr>
      </w:pPr>
    </w:p>
    <w:p w:rsidR="00523C02" w:rsidP="00463DBC" w:rsidRDefault="004301D7">
      <w:pPr>
        <w:spacing w:line="240" w:lineRule="auto"/>
        <w:rPr>
          <w:noProof/>
        </w:rPr>
      </w:pPr>
    </w:p>
    <w:p w:rsidR="00523C02" w:rsidP="00463DBC" w:rsidRDefault="004301D7">
      <w:pPr>
        <w:spacing w:line="240" w:lineRule="auto"/>
        <w:rPr>
          <w:noProof/>
        </w:rPr>
      </w:pPr>
    </w:p>
    <w:p w:rsidR="00523C02" w:rsidP="00463DBC" w:rsidRDefault="004301D7">
      <w:pPr>
        <w:spacing w:line="240" w:lineRule="auto"/>
        <w:rPr>
          <w:noProof/>
        </w:rPr>
      </w:pPr>
    </w:p>
    <w:p w:rsidR="00523C02" w:rsidP="00463DBC" w:rsidRDefault="004301D7">
      <w:pPr>
        <w:spacing w:line="240" w:lineRule="auto"/>
        <w:rPr>
          <w:noProof/>
        </w:rPr>
      </w:pPr>
    </w:p>
    <w:p w:rsidR="00523C02" w:rsidP="00463DBC" w:rsidRDefault="004301D7">
      <w:pPr>
        <w:spacing w:line="240" w:lineRule="auto"/>
        <w:rPr>
          <w:noProof/>
        </w:rPr>
      </w:pPr>
    </w:p>
    <w:p w:rsidR="00523C02" w:rsidP="00463DBC" w:rsidRDefault="004301D7">
      <w:pPr>
        <w:spacing w:line="240" w:lineRule="auto"/>
        <w:rPr>
          <w:noProof/>
        </w:rPr>
      </w:pPr>
    </w:p>
    <w:p w:rsidR="00235AED" w:rsidP="00463DBC" w:rsidRDefault="004301D7">
      <w:pPr>
        <w:spacing w:line="240" w:lineRule="auto"/>
        <w:rPr>
          <w:noProof/>
        </w:rPr>
      </w:pPr>
    </w:p>
    <w:sectPr w:rsidR="00235AED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1D7" w:rsidRDefault="004301D7">
      <w:pPr>
        <w:spacing w:line="240" w:lineRule="auto"/>
      </w:pPr>
      <w:r>
        <w:separator/>
      </w:r>
    </w:p>
  </w:endnote>
  <w:endnote w:type="continuationSeparator" w:id="0">
    <w:p w:rsidR="004301D7" w:rsidRDefault="004301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4301D7">
    <w:pPr>
      <w:pStyle w:val="Voettekst"/>
    </w:pPr>
    <w:r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3078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7327D3" w:rsidP="00DC7639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A767BF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 w:rsidR="00A767BF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1D7" w:rsidRDefault="004301D7">
      <w:pPr>
        <w:spacing w:line="240" w:lineRule="auto"/>
      </w:pPr>
      <w:r>
        <w:separator/>
      </w:r>
    </w:p>
  </w:footnote>
  <w:footnote w:type="continuationSeparator" w:id="0">
    <w:p w:rsidR="004301D7" w:rsidRDefault="004301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7327D3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5177454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583076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4301D7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3073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7327D3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7327D3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7327D3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7327D3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7327D3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7327D3">
                <w:pPr>
                  <w:pStyle w:val="Huisstijl-Referentiegegevens"/>
                </w:pPr>
                <w:fldSimple w:instr=" DOCPROPERTY  KenmerkVWS  \* MERGEFORMAT ">
                  <w:r w:rsidR="00A767BF">
                    <w:t>1418857-180871-WJZ</w:t>
                  </w:r>
                </w:fldSimple>
              </w:p>
              <w:p w:rsidR="00CD5856" w:rsidRPr="002B504F" w:rsidRDefault="007327D3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7327D3">
                <w:pPr>
                  <w:pStyle w:val="Huisstijl-Referentiegegevens"/>
                </w:pPr>
                <w:r>
                  <w:t>1</w:t>
                </w:r>
                <w:r>
                  <w:fldChar w:fldCharType="begin"/>
                </w:r>
                <w:r>
                  <w:instrText xml:space="preserve"> DOCPROPERTY  Bijlagen  \* MERGEFORMAT </w:instrText>
                </w:r>
                <w:r>
                  <w:fldChar w:fldCharType="end"/>
                </w:r>
              </w:p>
              <w:p w:rsidR="00CD5856" w:rsidRDefault="007327D3">
                <w:pPr>
                  <w:pStyle w:val="Huisstijl-Referentiegegevens"/>
                </w:pPr>
                <w:r>
                  <w:fldChar w:fldCharType="begin"/>
                </w:r>
                <w:r>
                  <w:instrText xml:space="preserve"> DOCPROPERTY  KenmerkAfzender  \* MERGEFORMAT </w:instrText>
                </w:r>
                <w:r>
                  <w:fldChar w:fldCharType="end"/>
                </w:r>
                <w:r>
                  <w:t xml:space="preserve"> </w:t>
                </w:r>
              </w:p>
              <w:p w:rsidR="00CD5856" w:rsidRDefault="007327D3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4301D7"/>
            </w:txbxContent>
          </v:textbox>
          <w10:wrap anchorx="page" anchory="page"/>
        </v:shape>
      </w:pict>
    </w:r>
    <w:r w:rsidR="004301D7">
      <w:rPr>
        <w:lang w:eastAsia="nl-NL" w:bidi="ar-SA"/>
      </w:rPr>
      <w:pict>
        <v:shape id="Text Box 29" o:spid="_x0000_s3074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7327D3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9 mei 2019</w:t>
                </w:r>
              </w:p>
              <w:p w:rsidR="00CD5856" w:rsidRDefault="007327D3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>
                  <w:tab/>
                  <w:t>Voorstel van wet houdende wijziging van de Wet geneesmiddelenprijzen in verband met een aanpassing van de referentielanden (35137)</w:t>
                </w:r>
              </w:p>
              <w:p w:rsidR="00CD5856" w:rsidRDefault="004301D7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4301D7">
      <w:rPr>
        <w:lang w:eastAsia="nl-NL" w:bidi="ar-SA"/>
      </w:rPr>
      <w:pict>
        <v:shape id="Text Box 28" o:spid="_x0000_s3075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4301D7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4301D7">
      <w:rPr>
        <w:lang w:eastAsia="nl-NL" w:bidi="ar-SA"/>
      </w:rPr>
      <w:pict>
        <v:shape id="Text Box 27" o:spid="_x0000_s3076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7327D3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4301D7">
      <w:rPr>
        <w:lang w:eastAsia="nl-NL" w:bidi="ar-SA"/>
      </w:rPr>
      <w:pict>
        <v:shape id="Text Box 26" o:spid="_x0000_s3077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7327D3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4301D7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9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7327D3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7327D3">
                <w:pPr>
                  <w:pStyle w:val="Huisstijl-Referentiegegevens"/>
                </w:pPr>
                <w:fldSimple w:instr=" DOCPROPERTY  KenmerkVWS  \* MERGEFORMAT ">
                  <w:r w:rsidR="00A767BF">
                    <w:t>1418857-180871-WJZ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3080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7327D3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CD5856" w:rsidRDefault="004301D7"/>
              <w:p w:rsidR="00CD5856" w:rsidRDefault="004301D7">
                <w:pPr>
                  <w:pStyle w:val="Huisstijl-Paginanummer"/>
                </w:pPr>
              </w:p>
              <w:p w:rsidR="00CD5856" w:rsidRDefault="004301D7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4301D7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3081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7327D3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t>26 juni 2014</w:t>
                    </w:r>
                  </w:sdtContent>
                </w:sdt>
              </w:p>
              <w:p w:rsidR="00CD5856" w:rsidRDefault="007327D3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4301D7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7327D3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78088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7327D3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12865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3082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7327D3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7327D3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7327D3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7327D3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7327D3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7327D3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7327D3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7327D3">
                <w:pPr>
                  <w:pStyle w:val="Huisstijl-Referentiegegevens"/>
                </w:pPr>
                <w:r>
                  <w:t>KENMERK</w:t>
                </w:r>
              </w:p>
              <w:p w:rsidR="00CD5856" w:rsidRDefault="007327D3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7327D3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3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7327D3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4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7327D3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3085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4301D7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6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7327D3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C4AC8F5C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35DCC9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7223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1C9F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541A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1A05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98D6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48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1EFD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8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D3"/>
    <w:rsid w:val="004301D7"/>
    <w:rsid w:val="007327D3"/>
    <w:rsid w:val="00A767BF"/>
    <w:rsid w:val="00F4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7"/>
    <o:shapelayout v:ext="edit">
      <o:idmap v:ext="edit" data="1"/>
    </o:shapelayout>
  </w:shapeDefaults>
  <w:decimalSymbol w:val=","/>
  <w:listSeparator w:val=";"/>
  <w15:docId w15:val="{309EAC02-1251-4296-8EE1-E1BF0859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33</ap:Words>
  <ap:Characters>183</ap:Characters>
  <ap:DocSecurity>8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215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2019-05-09T16:03:00.0000000Z</lastPrinted>
  <dcterms:created xsi:type="dcterms:W3CDTF">2019-05-09T16:02:00.0000000Z</dcterms:created>
  <dcterms:modified xsi:type="dcterms:W3CDTF">2019-05-09T16:03:00.0000000Z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voor Medische Zorg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1418857-180871-WJZ</vt:lpwstr>
  </property>
  <property fmtid="{D5CDD505-2E9C-101B-9397-08002B2CF9AE}" pid="8" name="Naam">
    <vt:lpwstr>Plooij-Veenstra, E.H. (Ineke)</vt:lpwstr>
  </property>
  <property fmtid="{D5CDD505-2E9C-101B-9397-08002B2CF9AE}" pid="9" name="NaamOndertekenaar">
    <vt:lpwstr>Bruno Bruins</vt:lpwstr>
  </property>
  <property fmtid="{D5CDD505-2E9C-101B-9397-08002B2CF9AE}" pid="10" name="RolOndertekenaar">
    <vt:lpwstr>de minister voor Medische Zorg en Sport</vt:lpwstr>
  </property>
  <property fmtid="{D5CDD505-2E9C-101B-9397-08002B2CF9AE}" pid="11" name="ContentTypeId">
    <vt:lpwstr>0x01010045F62DDFA5C8FF4F91B667A154C1FD21</vt:lpwstr>
  </property>
</Properties>
</file>