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F05" w:rsidP="00122F05" w:rsidRDefault="00122F05">
      <w:pPr>
        <w:pStyle w:val="Default"/>
        <w:spacing w:line="240" w:lineRule="atLeast"/>
        <w:rPr>
          <w:sz w:val="18"/>
          <w:szCs w:val="18"/>
        </w:rPr>
      </w:pPr>
    </w:p>
    <w:p w:rsidR="00122F05" w:rsidP="00122F05" w:rsidRDefault="00122F05">
      <w:pPr>
        <w:pStyle w:val="Default"/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Geachte Voorzitter, </w:t>
      </w:r>
    </w:p>
    <w:p w:rsidR="00122F05" w:rsidP="00122F05" w:rsidRDefault="00122F05">
      <w:pPr>
        <w:pStyle w:val="Default"/>
        <w:spacing w:line="240" w:lineRule="atLeast"/>
        <w:rPr>
          <w:sz w:val="18"/>
          <w:szCs w:val="18"/>
        </w:rPr>
      </w:pPr>
    </w:p>
    <w:p w:rsidR="00122F05" w:rsidP="00122F05" w:rsidRDefault="00122F05">
      <w:pPr>
        <w:pStyle w:val="Default"/>
        <w:spacing w:line="240" w:lineRule="atLeast"/>
      </w:pPr>
      <w:r>
        <w:rPr>
          <w:sz w:val="18"/>
          <w:szCs w:val="18"/>
        </w:rPr>
        <w:t>Hierbij bied ik u</w:t>
      </w:r>
      <w:r w:rsidR="002703DB">
        <w:rPr>
          <w:sz w:val="18"/>
          <w:szCs w:val="18"/>
        </w:rPr>
        <w:t>w Kamer</w:t>
      </w:r>
      <w:r>
        <w:rPr>
          <w:sz w:val="18"/>
          <w:szCs w:val="18"/>
        </w:rPr>
        <w:t xml:space="preserve"> de antwoorden aan op uw vragen bij de begroting van het ministerie van Landbouw, Natuur en Voedselkwaliteit.</w:t>
      </w:r>
    </w:p>
    <w:p w:rsidR="00122F05" w:rsidP="00122F05" w:rsidRDefault="00122F05"/>
    <w:p w:rsidR="00122F05" w:rsidP="00122F05" w:rsidRDefault="00122F05"/>
    <w:p w:rsidRPr="00EC58D9" w:rsidR="00122F05" w:rsidP="00122F05" w:rsidRDefault="00122F05"/>
    <w:p w:rsidR="00122F05" w:rsidP="00122F05" w:rsidRDefault="00122F05"/>
    <w:p w:rsidRPr="00EC58D9" w:rsidR="002703DB" w:rsidP="00122F05" w:rsidRDefault="002703DB"/>
    <w:p w:rsidRPr="00EC58D9" w:rsidR="00122F05" w:rsidP="00122F05" w:rsidRDefault="00122F05">
      <w:r w:rsidRPr="00EC58D9">
        <w:t>Carola Schouten</w:t>
      </w:r>
    </w:p>
    <w:p w:rsidRPr="00006C01" w:rsidR="00122F05" w:rsidP="00122F05" w:rsidRDefault="00122F05">
      <w:r w:rsidRPr="00EC58D9">
        <w:t>Minister van Landbouw, Natuur en Voedselkwaliteit</w:t>
      </w:r>
    </w:p>
    <w:p w:rsidRPr="007426AA" w:rsidR="00340ECA" w:rsidP="007426AA" w:rsidRDefault="00340ECA">
      <w:pPr>
        <w:rPr>
          <w:szCs w:val="18"/>
        </w:rPr>
      </w:pPr>
    </w:p>
    <w:p w:rsidR="00F90A14" w:rsidP="00F90A14" w:rsidRDefault="00122F05">
      <w:r>
        <w:br/>
      </w:r>
    </w:p>
    <w:p w:rsidR="006247BE" w:rsidRDefault="006247BE">
      <w:pPr>
        <w:spacing w:line="240" w:lineRule="auto"/>
      </w:pPr>
    </w:p>
    <w:p w:rsidR="00584BAC" w:rsidP="00810C93" w:rsidRDefault="00584BAC"/>
    <w:p w:rsidR="00ED62CF" w:rsidRDefault="00ED62CF">
      <w:pPr>
        <w:spacing w:line="240" w:lineRule="auto"/>
      </w:pPr>
    </w:p>
    <w:p w:rsidR="00584BAC" w:rsidP="00810C93" w:rsidRDefault="00584BAC"/>
    <w:p w:rsidR="00584BAC" w:rsidP="00810C93" w:rsidRDefault="00584BAC"/>
    <w:sectPr w:rsidR="00584BAC" w:rsidSect="002703DB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EDC" w:rsidRDefault="00D63EDC">
      <w:pPr>
        <w:spacing w:line="240" w:lineRule="auto"/>
      </w:pPr>
      <w:r>
        <w:separator/>
      </w:r>
    </w:p>
  </w:endnote>
  <w:endnote w:type="continuationSeparator" w:id="0">
    <w:p w:rsidR="00D63EDC" w:rsidRDefault="00D63E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6C5" w:rsidRDefault="00D466C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3DB" w:rsidRPr="00BC3B53" w:rsidRDefault="002703DB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2703DB" w:rsidTr="002703DB">
      <w:trPr>
        <w:trHeight w:hRule="exact" w:val="240"/>
      </w:trPr>
      <w:tc>
        <w:tcPr>
          <w:tcW w:w="7601" w:type="dxa"/>
          <w:shd w:val="clear" w:color="auto" w:fill="auto"/>
        </w:tcPr>
        <w:p w:rsidR="002703DB" w:rsidRDefault="002703DB" w:rsidP="003F1F6B">
          <w:pPr>
            <w:pStyle w:val="Huisstijl-Rubricering"/>
          </w:pPr>
        </w:p>
      </w:tc>
      <w:tc>
        <w:tcPr>
          <w:tcW w:w="2156" w:type="dxa"/>
        </w:tcPr>
        <w:p w:rsidR="002703DB" w:rsidRPr="00645414" w:rsidRDefault="002703DB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fldSimple w:instr=" SECTIONPAGES   \* MERGEFORMAT ">
            <w:r>
              <w:t>2</w:t>
            </w:r>
          </w:fldSimple>
        </w:p>
      </w:tc>
    </w:tr>
  </w:tbl>
  <w:p w:rsidR="002703DB" w:rsidRPr="00BC3B53" w:rsidRDefault="002703DB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2703DB" w:rsidTr="002703DB">
      <w:trPr>
        <w:trHeight w:hRule="exact" w:val="240"/>
      </w:trPr>
      <w:tc>
        <w:tcPr>
          <w:tcW w:w="7601" w:type="dxa"/>
          <w:shd w:val="clear" w:color="auto" w:fill="auto"/>
        </w:tcPr>
        <w:p w:rsidR="002703DB" w:rsidRDefault="002703DB" w:rsidP="008C356D">
          <w:pPr>
            <w:pStyle w:val="Huisstijl-Rubricering"/>
          </w:pPr>
        </w:p>
      </w:tc>
      <w:tc>
        <w:tcPr>
          <w:tcW w:w="2170" w:type="dxa"/>
        </w:tcPr>
        <w:p w:rsidR="002703DB" w:rsidRPr="00ED539E" w:rsidRDefault="002703DB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Pr="00ED539E">
            <w:t xml:space="preserve"> </w:t>
          </w:r>
          <w:fldSimple w:instr=" SECTIONPAGES   \* MERGEFORMAT ">
            <w:r w:rsidR="00D63EDC">
              <w:t>1</w:t>
            </w:r>
          </w:fldSimple>
        </w:p>
      </w:tc>
    </w:tr>
  </w:tbl>
  <w:p w:rsidR="002703DB" w:rsidRPr="00BC3B53" w:rsidRDefault="002703DB" w:rsidP="008C356D">
    <w:pPr>
      <w:pStyle w:val="Voettekst"/>
      <w:spacing w:line="240" w:lineRule="auto"/>
      <w:rPr>
        <w:sz w:val="2"/>
        <w:szCs w:val="2"/>
      </w:rPr>
    </w:pPr>
  </w:p>
  <w:p w:rsidR="002703DB" w:rsidRPr="00BC3B53" w:rsidRDefault="002703DB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EDC" w:rsidRDefault="00D63EDC">
      <w:pPr>
        <w:spacing w:line="240" w:lineRule="auto"/>
      </w:pPr>
      <w:r>
        <w:separator/>
      </w:r>
    </w:p>
  </w:footnote>
  <w:footnote w:type="continuationSeparator" w:id="0">
    <w:p w:rsidR="00D63EDC" w:rsidRDefault="00D63E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6C5" w:rsidRDefault="00D466C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2703DB" w:rsidTr="00A50CF6">
      <w:tc>
        <w:tcPr>
          <w:tcW w:w="2156" w:type="dxa"/>
          <w:shd w:val="clear" w:color="auto" w:fill="auto"/>
        </w:tcPr>
        <w:p w:rsidR="002703DB" w:rsidRPr="005819CE" w:rsidRDefault="002703DB" w:rsidP="00A50CF6">
          <w:pPr>
            <w:pStyle w:val="Huisstijl-Adres"/>
          </w:pPr>
          <w:r>
            <w:rPr>
              <w:b/>
            </w:rPr>
            <w:t>Directie Bestuurlijke en Politieke Zaken</w:t>
          </w:r>
          <w:r w:rsidRPr="005819CE">
            <w:rPr>
              <w:b/>
            </w:rPr>
            <w:br/>
          </w:r>
        </w:p>
      </w:tc>
    </w:tr>
    <w:tr w:rsidR="002703DB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2703DB" w:rsidRPr="005819CE" w:rsidRDefault="002703DB" w:rsidP="00A50CF6"/>
      </w:tc>
    </w:tr>
    <w:tr w:rsidR="002703DB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2703DB" w:rsidRPr="00AA4791" w:rsidRDefault="002703DB" w:rsidP="00471BE2">
          <w:pPr>
            <w:pStyle w:val="Huisstijl-Kopje"/>
          </w:pPr>
          <w:r>
            <w:t>Ons kenmerk</w:t>
          </w:r>
        </w:p>
        <w:p w:rsidR="002703DB" w:rsidRPr="005819CE" w:rsidRDefault="002703DB" w:rsidP="001E6117">
          <w:pPr>
            <w:pStyle w:val="Huisstijl-Kopje"/>
          </w:pPr>
          <w:r>
            <w:rPr>
              <w:b w:val="0"/>
            </w:rPr>
            <w:t>BPZ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-2120756062"/>
              <w:placeholder>
                <w:docPart w:val="DefaultPlaceholder_-1854013440"/>
              </w:placeholder>
            </w:sdtPr>
            <w:sdtEndPr/>
            <w:sdtContent>
              <w:r>
                <w:rPr>
                  <w:b w:val="0"/>
                </w:rPr>
                <w:fldChar w:fldCharType="begin"/>
              </w:r>
              <w:r>
                <w:rPr>
                  <w:b w:val="0"/>
                </w:rPr>
                <w:instrText xml:space="preserve"> DOCPROPERTY  "documentId"  \* MERGEFORMAT </w:instrText>
              </w:r>
              <w:r>
                <w:rPr>
                  <w:b w:val="0"/>
                </w:rPr>
                <w:fldChar w:fldCharType="separate"/>
              </w:r>
              <w:r w:rsidR="00DE769C">
                <w:rPr>
                  <w:b w:val="0"/>
                </w:rPr>
                <w:t>19231755</w:t>
              </w:r>
              <w:r>
                <w:rPr>
                  <w:b w:val="0"/>
                </w:rPr>
                <w:fldChar w:fldCharType="end"/>
              </w:r>
            </w:sdtContent>
          </w:sdt>
        </w:p>
      </w:tc>
    </w:tr>
  </w:tbl>
  <w:p w:rsidR="002703DB" w:rsidRDefault="002703DB" w:rsidP="008C356D"/>
  <w:p w:rsidR="002703DB" w:rsidRPr="00740712" w:rsidRDefault="002703DB" w:rsidP="008C356D"/>
  <w:p w:rsidR="002703DB" w:rsidRPr="00217880" w:rsidRDefault="002703DB" w:rsidP="008C356D">
    <w:pPr>
      <w:spacing w:line="0" w:lineRule="atLeast"/>
      <w:rPr>
        <w:sz w:val="2"/>
        <w:szCs w:val="2"/>
      </w:rPr>
    </w:pPr>
  </w:p>
  <w:p w:rsidR="002703DB" w:rsidRDefault="002703DB" w:rsidP="004F44C2">
    <w:pPr>
      <w:pStyle w:val="Koptekst"/>
      <w:rPr>
        <w:rFonts w:cs="Verdana-Bold"/>
        <w:b/>
        <w:bCs/>
        <w:smallCaps/>
        <w:szCs w:val="18"/>
      </w:rPr>
    </w:pPr>
  </w:p>
  <w:p w:rsidR="002703DB" w:rsidRDefault="002703DB" w:rsidP="004F44C2"/>
  <w:p w:rsidR="002703DB" w:rsidRPr="00740712" w:rsidRDefault="002703DB" w:rsidP="004F44C2"/>
  <w:p w:rsidR="002703DB" w:rsidRPr="00217880" w:rsidRDefault="002703DB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2703DB" w:rsidTr="002703DB">
      <w:trPr>
        <w:trHeight w:val="2636"/>
      </w:trPr>
      <w:tc>
        <w:tcPr>
          <w:tcW w:w="737" w:type="dxa"/>
          <w:shd w:val="clear" w:color="auto" w:fill="auto"/>
        </w:tcPr>
        <w:p w:rsidR="002703DB" w:rsidRDefault="002703DB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2703DB" w:rsidRDefault="002703DB">
          <w:pPr>
            <w:rPr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5811041" name="LNV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703DB" w:rsidRDefault="002703DB" w:rsidP="00D0609E">
    <w:pPr>
      <w:framePr w:w="6340" w:h="2750" w:hRule="exact" w:hSpace="180" w:wrap="around" w:vAnchor="page" w:hAnchor="text" w:x="3873" w:y="-140"/>
    </w:pPr>
  </w:p>
  <w:p w:rsidR="002703DB" w:rsidRDefault="002703DB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2703DB" w:rsidTr="00A50CF6">
      <w:tc>
        <w:tcPr>
          <w:tcW w:w="2160" w:type="dxa"/>
          <w:shd w:val="clear" w:color="auto" w:fill="auto"/>
        </w:tcPr>
        <w:p w:rsidR="002703DB" w:rsidRPr="005819CE" w:rsidRDefault="002703DB" w:rsidP="00A50CF6">
          <w:pPr>
            <w:pStyle w:val="Huisstijl-Adres"/>
          </w:pPr>
          <w:r>
            <w:rPr>
              <w:b/>
            </w:rPr>
            <w:t>Directie Bestuurlijke en Politieke Zaken</w:t>
          </w:r>
          <w:r w:rsidRPr="005819CE">
            <w:rPr>
              <w:b/>
            </w:rPr>
            <w:br/>
          </w:r>
        </w:p>
        <w:p w:rsidR="002703DB" w:rsidRDefault="002703DB" w:rsidP="0098788A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2703DB" w:rsidRDefault="002703DB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2703DB" w:rsidRPr="005B3814" w:rsidRDefault="002703DB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>
            <w:rPr>
              <w:rFonts w:cs="Agrofont"/>
              <w:iCs/>
            </w:rPr>
            <w:t>00000001858272854000</w:t>
          </w:r>
        </w:p>
        <w:p w:rsidR="002703DB" w:rsidRPr="00DE769C" w:rsidRDefault="002703DB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6011 (algemeen)</w:t>
          </w:r>
          <w:r w:rsidRPr="005819CE">
            <w:br/>
          </w:r>
          <w:r>
            <w:t>www.rijksoverheid.nl/lnv</w:t>
          </w:r>
        </w:p>
      </w:tc>
    </w:tr>
    <w:tr w:rsidR="002703DB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2703DB" w:rsidRPr="005819CE" w:rsidRDefault="002703DB" w:rsidP="00A50CF6"/>
      </w:tc>
    </w:tr>
    <w:tr w:rsidR="002703DB" w:rsidTr="00A50CF6">
      <w:tc>
        <w:tcPr>
          <w:tcW w:w="2160" w:type="dxa"/>
          <w:shd w:val="clear" w:color="auto" w:fill="auto"/>
        </w:tcPr>
        <w:p w:rsidR="002703DB" w:rsidRPr="005819CE" w:rsidRDefault="002703DB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:rsidR="002703DB" w:rsidRPr="005819CE" w:rsidRDefault="002703DB" w:rsidP="000C0163">
          <w:pPr>
            <w:pStyle w:val="Huisstijl-Gegeven"/>
          </w:pPr>
          <w:r>
            <w:t xml:space="preserve">BPZ / </w:t>
          </w:r>
          <w:sdt>
            <w:sdtPr>
              <w:alias w:val="documentId"/>
              <w:id w:val="-542980268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DE769C">
                  <w:t>19231755</w:t>
                </w:r>
              </w:fldSimple>
            </w:sdtContent>
          </w:sdt>
        </w:p>
        <w:p w:rsidR="002703DB" w:rsidRPr="00AA4791" w:rsidRDefault="002703DB" w:rsidP="00471BE2">
          <w:pPr>
            <w:pStyle w:val="Huisstijl-Kopje"/>
          </w:pPr>
          <w:r>
            <w:t>Uw kenmerk</w:t>
          </w:r>
        </w:p>
        <w:p w:rsidR="002703DB" w:rsidRPr="005819CE" w:rsidRDefault="002703DB" w:rsidP="00A50CF6">
          <w:pPr>
            <w:pStyle w:val="Huisstijl-Gegeven"/>
          </w:pPr>
          <w:r>
            <w:t>35300-XIV</w:t>
          </w:r>
        </w:p>
        <w:p w:rsidR="002703DB" w:rsidRPr="00AA4791" w:rsidRDefault="002703DB" w:rsidP="00A72139">
          <w:pPr>
            <w:pStyle w:val="Huisstijl-Kopje"/>
          </w:pPr>
          <w:r>
            <w:t>Bijlage(n)</w:t>
          </w:r>
        </w:p>
        <w:p w:rsidR="002703DB" w:rsidRPr="005819CE" w:rsidRDefault="002703DB" w:rsidP="00A50CF6">
          <w:pPr>
            <w:pStyle w:val="Huisstijl-Gegeven"/>
          </w:pPr>
          <w:r>
            <w:t>1</w:t>
          </w:r>
        </w:p>
      </w:tc>
    </w:tr>
  </w:tbl>
  <w:p w:rsidR="002703DB" w:rsidRPr="00121BF0" w:rsidRDefault="002703DB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2703DB" w:rsidTr="002703DB">
      <w:trPr>
        <w:trHeight w:val="400"/>
      </w:trPr>
      <w:tc>
        <w:tcPr>
          <w:tcW w:w="7520" w:type="dxa"/>
          <w:gridSpan w:val="2"/>
          <w:shd w:val="clear" w:color="auto" w:fill="auto"/>
        </w:tcPr>
        <w:p w:rsidR="002703DB" w:rsidRPr="00BC3B53" w:rsidRDefault="002703DB" w:rsidP="00A50CF6">
          <w:pPr>
            <w:pStyle w:val="Huisstijl-Retouradres"/>
          </w:pPr>
          <w:r>
            <w:t>&gt; Retouradres Postbus 20401 2500 EK Den Haag</w:t>
          </w:r>
        </w:p>
      </w:tc>
    </w:tr>
    <w:tr w:rsidR="002703DB" w:rsidTr="002703DB">
      <w:tc>
        <w:tcPr>
          <w:tcW w:w="7520" w:type="dxa"/>
          <w:gridSpan w:val="2"/>
          <w:shd w:val="clear" w:color="auto" w:fill="auto"/>
        </w:tcPr>
        <w:p w:rsidR="002703DB" w:rsidRDefault="002703DB"/>
      </w:tc>
    </w:tr>
    <w:tr w:rsidR="002703DB" w:rsidTr="002703DB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DE769C" w:rsidRPr="00964D83" w:rsidRDefault="00DE769C" w:rsidP="00DE769C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De Voorzitter van de Tweede Kamer</w:t>
          </w:r>
        </w:p>
        <w:p w:rsidR="00DE769C" w:rsidRPr="00964D83" w:rsidRDefault="00DE769C" w:rsidP="00DE769C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der Staten-Generaal</w:t>
          </w:r>
        </w:p>
        <w:p w:rsidR="00DE769C" w:rsidRPr="00964D83" w:rsidRDefault="00DE769C" w:rsidP="00DE769C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Binnenhof 4</w:t>
          </w:r>
        </w:p>
        <w:p w:rsidR="00DE769C" w:rsidRPr="00964D83" w:rsidRDefault="00DE769C" w:rsidP="00DE769C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2513 AA  DEN HAAG</w:t>
          </w:r>
        </w:p>
        <w:p w:rsidR="002703DB" w:rsidRDefault="002703DB" w:rsidP="00DE769C">
          <w:pPr>
            <w:pStyle w:val="Huisstijl-NAW"/>
          </w:pPr>
        </w:p>
      </w:tc>
    </w:tr>
    <w:tr w:rsidR="002703DB" w:rsidTr="002703DB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2703DB" w:rsidRPr="00035E67" w:rsidRDefault="002703DB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2703DB" w:rsidTr="002703DB">
      <w:trPr>
        <w:trHeight w:val="240"/>
      </w:trPr>
      <w:tc>
        <w:tcPr>
          <w:tcW w:w="900" w:type="dxa"/>
          <w:shd w:val="clear" w:color="auto" w:fill="auto"/>
        </w:tcPr>
        <w:p w:rsidR="002703DB" w:rsidRPr="00AA4791" w:rsidRDefault="002703DB" w:rsidP="00DD16BB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2703DB" w:rsidRPr="007709EF" w:rsidRDefault="00D466C5" w:rsidP="00A50CF6">
          <w:r>
            <w:t>4 oktober 2019</w:t>
          </w:r>
          <w:bookmarkStart w:id="0" w:name="_GoBack"/>
          <w:bookmarkEnd w:id="0"/>
        </w:p>
      </w:tc>
    </w:tr>
    <w:tr w:rsidR="002703DB" w:rsidTr="002703DB">
      <w:trPr>
        <w:trHeight w:val="240"/>
      </w:trPr>
      <w:tc>
        <w:tcPr>
          <w:tcW w:w="900" w:type="dxa"/>
          <w:shd w:val="clear" w:color="auto" w:fill="auto"/>
        </w:tcPr>
        <w:p w:rsidR="002703DB" w:rsidRPr="00AA4791" w:rsidRDefault="002703DB" w:rsidP="00470DFF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2703DB" w:rsidRPr="007709EF" w:rsidRDefault="002703DB" w:rsidP="00A50CF6">
          <w:r>
            <w:t>Beantwoording feitelijke vragen begroting Landbouw, Natuur en Voedselkwaliteit</w:t>
          </w:r>
        </w:p>
      </w:tc>
    </w:tr>
  </w:tbl>
  <w:p w:rsidR="002703DB" w:rsidRPr="00BC4AE3" w:rsidRDefault="002703DB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0003D6"/>
    <w:multiLevelType w:val="hybridMultilevel"/>
    <w:tmpl w:val="1D8E1FCE"/>
    <w:lvl w:ilvl="0" w:tplc="A4F0F5AC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7902D1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B018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A8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2BE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723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E1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42D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260A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C0D5EFD4"/>
    <w:multiLevelType w:val="hybridMultilevel"/>
    <w:tmpl w:val="1D8E1FCE"/>
    <w:lvl w:ilvl="0" w:tplc="4CDE3680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5427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1EC5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E9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68A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4A4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C4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F8E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BEF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C15E6725"/>
    <w:multiLevelType w:val="hybridMultilevel"/>
    <w:tmpl w:val="50F0923E"/>
    <w:lvl w:ilvl="0" w:tplc="F208A6E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870EA6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22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84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471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BA0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65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6C84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E2A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CFBBC8FE"/>
    <w:multiLevelType w:val="hybridMultilevel"/>
    <w:tmpl w:val="50F0923E"/>
    <w:lvl w:ilvl="0" w:tplc="4B765F04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DEE0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B6A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4B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0B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542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67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2697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742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AD"/>
    <w:rsid w:val="000049FB"/>
    <w:rsid w:val="00006C01"/>
    <w:rsid w:val="00013862"/>
    <w:rsid w:val="0001705C"/>
    <w:rsid w:val="00020189"/>
    <w:rsid w:val="00020EE4"/>
    <w:rsid w:val="00023E9A"/>
    <w:rsid w:val="000301C7"/>
    <w:rsid w:val="00034A84"/>
    <w:rsid w:val="00035E67"/>
    <w:rsid w:val="000366F3"/>
    <w:rsid w:val="00071F28"/>
    <w:rsid w:val="00092799"/>
    <w:rsid w:val="00092C5F"/>
    <w:rsid w:val="00096680"/>
    <w:rsid w:val="000A174A"/>
    <w:rsid w:val="000A65AC"/>
    <w:rsid w:val="000B7281"/>
    <w:rsid w:val="000B7FAB"/>
    <w:rsid w:val="000C0163"/>
    <w:rsid w:val="000C3EA9"/>
    <w:rsid w:val="000D21CE"/>
    <w:rsid w:val="00104035"/>
    <w:rsid w:val="00121BF0"/>
    <w:rsid w:val="00122F05"/>
    <w:rsid w:val="00123704"/>
    <w:rsid w:val="001270C7"/>
    <w:rsid w:val="0014786A"/>
    <w:rsid w:val="001516A4"/>
    <w:rsid w:val="00151E5F"/>
    <w:rsid w:val="001569AB"/>
    <w:rsid w:val="001726F3"/>
    <w:rsid w:val="00185576"/>
    <w:rsid w:val="00185951"/>
    <w:rsid w:val="001A2BEA"/>
    <w:rsid w:val="001A6D93"/>
    <w:rsid w:val="001E34C6"/>
    <w:rsid w:val="001E5581"/>
    <w:rsid w:val="001E6117"/>
    <w:rsid w:val="001F3C70"/>
    <w:rsid w:val="00201F68"/>
    <w:rsid w:val="00214F2B"/>
    <w:rsid w:val="00217880"/>
    <w:rsid w:val="002428E3"/>
    <w:rsid w:val="00260BAF"/>
    <w:rsid w:val="00260F1F"/>
    <w:rsid w:val="002650F7"/>
    <w:rsid w:val="002703DB"/>
    <w:rsid w:val="00273F3B"/>
    <w:rsid w:val="00275984"/>
    <w:rsid w:val="00280F74"/>
    <w:rsid w:val="00286998"/>
    <w:rsid w:val="00291AB7"/>
    <w:rsid w:val="0029335E"/>
    <w:rsid w:val="0029422B"/>
    <w:rsid w:val="002B153C"/>
    <w:rsid w:val="002C78DE"/>
    <w:rsid w:val="002D317B"/>
    <w:rsid w:val="002D502D"/>
    <w:rsid w:val="002E0F69"/>
    <w:rsid w:val="00312597"/>
    <w:rsid w:val="00316CDF"/>
    <w:rsid w:val="00334154"/>
    <w:rsid w:val="00340ECA"/>
    <w:rsid w:val="00341FA0"/>
    <w:rsid w:val="00353932"/>
    <w:rsid w:val="0036252A"/>
    <w:rsid w:val="00364D9D"/>
    <w:rsid w:val="0037421D"/>
    <w:rsid w:val="00383DA1"/>
    <w:rsid w:val="0039201D"/>
    <w:rsid w:val="00395575"/>
    <w:rsid w:val="003A0070"/>
    <w:rsid w:val="003A06C8"/>
    <w:rsid w:val="003A0D7C"/>
    <w:rsid w:val="003A5812"/>
    <w:rsid w:val="003B7EE7"/>
    <w:rsid w:val="003D39EC"/>
    <w:rsid w:val="003E3DD5"/>
    <w:rsid w:val="003F07C6"/>
    <w:rsid w:val="003F1F6B"/>
    <w:rsid w:val="003F44B7"/>
    <w:rsid w:val="00411776"/>
    <w:rsid w:val="00413D48"/>
    <w:rsid w:val="00441AC2"/>
    <w:rsid w:val="0044249B"/>
    <w:rsid w:val="00447BD8"/>
    <w:rsid w:val="0045023C"/>
    <w:rsid w:val="00451A5B"/>
    <w:rsid w:val="00451FE6"/>
    <w:rsid w:val="00452BCD"/>
    <w:rsid w:val="00452CEA"/>
    <w:rsid w:val="00465B52"/>
    <w:rsid w:val="00470DFF"/>
    <w:rsid w:val="00471BE2"/>
    <w:rsid w:val="00474B75"/>
    <w:rsid w:val="00483F0B"/>
    <w:rsid w:val="00496319"/>
    <w:rsid w:val="004B5465"/>
    <w:rsid w:val="004D72CA"/>
    <w:rsid w:val="004E505E"/>
    <w:rsid w:val="004F44C2"/>
    <w:rsid w:val="00502512"/>
    <w:rsid w:val="00516022"/>
    <w:rsid w:val="00521CEE"/>
    <w:rsid w:val="00524FB4"/>
    <w:rsid w:val="00527BD4"/>
    <w:rsid w:val="005429DC"/>
    <w:rsid w:val="00556BEE"/>
    <w:rsid w:val="00573041"/>
    <w:rsid w:val="00575B80"/>
    <w:rsid w:val="005819CE"/>
    <w:rsid w:val="00584BAC"/>
    <w:rsid w:val="00596166"/>
    <w:rsid w:val="005A3DCD"/>
    <w:rsid w:val="005B3814"/>
    <w:rsid w:val="005C3FE0"/>
    <w:rsid w:val="005C740C"/>
    <w:rsid w:val="00600CF0"/>
    <w:rsid w:val="006048F4"/>
    <w:rsid w:val="0060660A"/>
    <w:rsid w:val="00617A44"/>
    <w:rsid w:val="006202B6"/>
    <w:rsid w:val="006247BE"/>
    <w:rsid w:val="00625CD0"/>
    <w:rsid w:val="00643ACA"/>
    <w:rsid w:val="00645414"/>
    <w:rsid w:val="00647D5F"/>
    <w:rsid w:val="00653606"/>
    <w:rsid w:val="00661591"/>
    <w:rsid w:val="0066632F"/>
    <w:rsid w:val="00674A89"/>
    <w:rsid w:val="00685545"/>
    <w:rsid w:val="006A1A0D"/>
    <w:rsid w:val="006B2C37"/>
    <w:rsid w:val="006B775E"/>
    <w:rsid w:val="006C2535"/>
    <w:rsid w:val="006C441E"/>
    <w:rsid w:val="006E3546"/>
    <w:rsid w:val="006E7D82"/>
    <w:rsid w:val="006F0F93"/>
    <w:rsid w:val="006F31F2"/>
    <w:rsid w:val="006F751F"/>
    <w:rsid w:val="00712C3A"/>
    <w:rsid w:val="00714DC5"/>
    <w:rsid w:val="00715237"/>
    <w:rsid w:val="007239A1"/>
    <w:rsid w:val="007254A5"/>
    <w:rsid w:val="007255FC"/>
    <w:rsid w:val="00725748"/>
    <w:rsid w:val="0073720D"/>
    <w:rsid w:val="00737C88"/>
    <w:rsid w:val="00740712"/>
    <w:rsid w:val="007426AA"/>
    <w:rsid w:val="00742AB9"/>
    <w:rsid w:val="00754FBF"/>
    <w:rsid w:val="007709EF"/>
    <w:rsid w:val="00783559"/>
    <w:rsid w:val="0079551B"/>
    <w:rsid w:val="00797AA5"/>
    <w:rsid w:val="007A4105"/>
    <w:rsid w:val="007A4B04"/>
    <w:rsid w:val="007B4503"/>
    <w:rsid w:val="007C406E"/>
    <w:rsid w:val="007C4C79"/>
    <w:rsid w:val="007C5183"/>
    <w:rsid w:val="00800CCA"/>
    <w:rsid w:val="008027AD"/>
    <w:rsid w:val="00806120"/>
    <w:rsid w:val="00810C93"/>
    <w:rsid w:val="00812028"/>
    <w:rsid w:val="00813082"/>
    <w:rsid w:val="00814D03"/>
    <w:rsid w:val="00823AE2"/>
    <w:rsid w:val="0083178B"/>
    <w:rsid w:val="00833695"/>
    <w:rsid w:val="008336B7"/>
    <w:rsid w:val="00842CD8"/>
    <w:rsid w:val="008547BA"/>
    <w:rsid w:val="008553C7"/>
    <w:rsid w:val="00857FEB"/>
    <w:rsid w:val="008601AF"/>
    <w:rsid w:val="00872271"/>
    <w:rsid w:val="008A28F5"/>
    <w:rsid w:val="008B3929"/>
    <w:rsid w:val="008B4CB3"/>
    <w:rsid w:val="008C356D"/>
    <w:rsid w:val="008E49AD"/>
    <w:rsid w:val="008E51E7"/>
    <w:rsid w:val="008F3246"/>
    <w:rsid w:val="008F508C"/>
    <w:rsid w:val="0090271B"/>
    <w:rsid w:val="00910642"/>
    <w:rsid w:val="0091704B"/>
    <w:rsid w:val="00925348"/>
    <w:rsid w:val="009311C8"/>
    <w:rsid w:val="00933376"/>
    <w:rsid w:val="00933A2F"/>
    <w:rsid w:val="009718F9"/>
    <w:rsid w:val="00972FB9"/>
    <w:rsid w:val="00975112"/>
    <w:rsid w:val="0098788A"/>
    <w:rsid w:val="00994FDA"/>
    <w:rsid w:val="00995B53"/>
    <w:rsid w:val="009A3B71"/>
    <w:rsid w:val="009A61BC"/>
    <w:rsid w:val="009C3F20"/>
    <w:rsid w:val="00A21E76"/>
    <w:rsid w:val="00A30E68"/>
    <w:rsid w:val="00A34AA0"/>
    <w:rsid w:val="00A47948"/>
    <w:rsid w:val="00A50CF6"/>
    <w:rsid w:val="00A56946"/>
    <w:rsid w:val="00A72139"/>
    <w:rsid w:val="00A82C5C"/>
    <w:rsid w:val="00A831FD"/>
    <w:rsid w:val="00AA4791"/>
    <w:rsid w:val="00AA7FC9"/>
    <w:rsid w:val="00AB5933"/>
    <w:rsid w:val="00AE013D"/>
    <w:rsid w:val="00AE11B7"/>
    <w:rsid w:val="00AF52FD"/>
    <w:rsid w:val="00AF7237"/>
    <w:rsid w:val="00B00D75"/>
    <w:rsid w:val="00B070CB"/>
    <w:rsid w:val="00B26CCF"/>
    <w:rsid w:val="00B42DFA"/>
    <w:rsid w:val="00B531DD"/>
    <w:rsid w:val="00B71DC2"/>
    <w:rsid w:val="00B93893"/>
    <w:rsid w:val="00BA129E"/>
    <w:rsid w:val="00BC3B53"/>
    <w:rsid w:val="00BC3B96"/>
    <w:rsid w:val="00BC4AE3"/>
    <w:rsid w:val="00BE3F88"/>
    <w:rsid w:val="00BE4756"/>
    <w:rsid w:val="00BE7B41"/>
    <w:rsid w:val="00C206F1"/>
    <w:rsid w:val="00C40C60"/>
    <w:rsid w:val="00C5258E"/>
    <w:rsid w:val="00C95D20"/>
    <w:rsid w:val="00C97C80"/>
    <w:rsid w:val="00CA47D3"/>
    <w:rsid w:val="00CC7BA8"/>
    <w:rsid w:val="00CD362D"/>
    <w:rsid w:val="00CD6B5E"/>
    <w:rsid w:val="00CF053F"/>
    <w:rsid w:val="00D0609E"/>
    <w:rsid w:val="00D078E1"/>
    <w:rsid w:val="00D100E9"/>
    <w:rsid w:val="00D21E4B"/>
    <w:rsid w:val="00D23522"/>
    <w:rsid w:val="00D31BDB"/>
    <w:rsid w:val="00D466C5"/>
    <w:rsid w:val="00D516BE"/>
    <w:rsid w:val="00D5423B"/>
    <w:rsid w:val="00D54F4E"/>
    <w:rsid w:val="00D60BA4"/>
    <w:rsid w:val="00D62419"/>
    <w:rsid w:val="00D63EDC"/>
    <w:rsid w:val="00D77870"/>
    <w:rsid w:val="00D80CCE"/>
    <w:rsid w:val="00D95C88"/>
    <w:rsid w:val="00D97B2E"/>
    <w:rsid w:val="00DB36FE"/>
    <w:rsid w:val="00DB533A"/>
    <w:rsid w:val="00DD16BB"/>
    <w:rsid w:val="00DE3FE0"/>
    <w:rsid w:val="00DE578A"/>
    <w:rsid w:val="00DE769C"/>
    <w:rsid w:val="00DF2583"/>
    <w:rsid w:val="00DF54D9"/>
    <w:rsid w:val="00E10DC6"/>
    <w:rsid w:val="00E11F8E"/>
    <w:rsid w:val="00E3731D"/>
    <w:rsid w:val="00E634E3"/>
    <w:rsid w:val="00E77F89"/>
    <w:rsid w:val="00E850D3"/>
    <w:rsid w:val="00EB3E8E"/>
    <w:rsid w:val="00EC0DFF"/>
    <w:rsid w:val="00EC237D"/>
    <w:rsid w:val="00EC58D9"/>
    <w:rsid w:val="00ED072A"/>
    <w:rsid w:val="00ED539E"/>
    <w:rsid w:val="00ED62CF"/>
    <w:rsid w:val="00EE4A1F"/>
    <w:rsid w:val="00EF1B5A"/>
    <w:rsid w:val="00EF2CCA"/>
    <w:rsid w:val="00EF495B"/>
    <w:rsid w:val="00F03963"/>
    <w:rsid w:val="00F1256D"/>
    <w:rsid w:val="00F13A4E"/>
    <w:rsid w:val="00F172BB"/>
    <w:rsid w:val="00F21BEF"/>
    <w:rsid w:val="00F3492B"/>
    <w:rsid w:val="00F41B49"/>
    <w:rsid w:val="00F50F86"/>
    <w:rsid w:val="00F53F91"/>
    <w:rsid w:val="00F61A72"/>
    <w:rsid w:val="00F66F13"/>
    <w:rsid w:val="00F74073"/>
    <w:rsid w:val="00F8713B"/>
    <w:rsid w:val="00F90A14"/>
    <w:rsid w:val="00F93F9E"/>
    <w:rsid w:val="00FB06ED"/>
    <w:rsid w:val="00FC36AB"/>
    <w:rsid w:val="00FC58B9"/>
    <w:rsid w:val="00FC592D"/>
    <w:rsid w:val="00FE486B"/>
    <w:rsid w:val="00FE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C5D08"/>
  <w15:docId w15:val="{51E8E93C-BB5B-43D9-A5E2-8F8C2CEE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01C7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6EB2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0301C7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301C7"/>
    <w:rPr>
      <w:rFonts w:ascii="Verdana" w:hAnsi="Verdana"/>
      <w:sz w:val="13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EF49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F495B"/>
    <w:rPr>
      <w:rFonts w:ascii="Tahoma" w:hAnsi="Tahoma" w:cs="Tahoma"/>
      <w:sz w:val="16"/>
      <w:szCs w:val="16"/>
      <w:lang w:val="nl-NL" w:eastAsia="nl-NL"/>
    </w:rPr>
  </w:style>
  <w:style w:type="paragraph" w:customStyle="1" w:styleId="Default">
    <w:name w:val="Default"/>
    <w:rsid w:val="00122F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47" /><Relationship Type="http://schemas.openxmlformats.org/officeDocument/2006/relationships/endnotes" Target="endnotes.xml" Id="rId50" /><Relationship Type="http://schemas.openxmlformats.org/officeDocument/2006/relationships/header" Target="header3.xml" Id="rId55" /><Relationship Type="http://schemas.openxmlformats.org/officeDocument/2006/relationships/numbering" Target="numbering.xml" Id="rId45" /><Relationship Type="http://schemas.openxmlformats.org/officeDocument/2006/relationships/footer" Target="footer1.xml" Id="rId53" /><Relationship Type="http://schemas.openxmlformats.org/officeDocument/2006/relationships/glossaryDocument" Target="glossary/document.xml" Id="rId58" /><Relationship Type="http://schemas.openxmlformats.org/officeDocument/2006/relationships/webSettings" Target="webSettings.xml" Id="rId48" /><Relationship Type="http://schemas.openxmlformats.org/officeDocument/2006/relationships/footer" Target="footer3.xml" Id="rId56" /><Relationship Type="http://schemas.openxmlformats.org/officeDocument/2006/relationships/header" Target="header1.xml" Id="rId51" /><Relationship Type="http://schemas.openxmlformats.org/officeDocument/2006/relationships/styles" Target="styles.xml" Id="rId46" /><Relationship Type="http://schemas.openxmlformats.org/officeDocument/2006/relationships/theme" Target="theme/theme1.xml" Id="rId59" /><Relationship Type="http://schemas.openxmlformats.org/officeDocument/2006/relationships/footer" Target="footer2.xml" Id="rId54" /><Relationship Type="http://schemas.openxmlformats.org/officeDocument/2006/relationships/footnotes" Target="footnotes.xml" Id="rId49" /><Relationship Type="http://schemas.openxmlformats.org/officeDocument/2006/relationships/fontTable" Target="fontTable.xml" Id="rId57" /><Relationship Type="http://schemas.openxmlformats.org/officeDocument/2006/relationships/header" Target="header2.xml" Id="rId52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D418B-31BE-48CC-B2A4-56F00F85631C}"/>
      </w:docPartPr>
      <w:docPartBody>
        <w:p w:rsidR="00F41B49" w:rsidRDefault="00F17743">
          <w:r w:rsidRPr="008E51E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CD"/>
    <w:rsid w:val="00085ACD"/>
    <w:rsid w:val="002F709A"/>
    <w:rsid w:val="005260E0"/>
    <w:rsid w:val="00F17743"/>
    <w:rsid w:val="00F41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5ACD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5A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</ap:Words>
  <ap:Characters>200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2019-10-04T07:27:00.0000000Z</lastPrinted>
  <dcterms:created xsi:type="dcterms:W3CDTF">2019-10-04T07:30:00.0000000Z</dcterms:created>
  <dcterms:modified xsi:type="dcterms:W3CDTF">2019-10-04T15:04:00.0000000Z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BrobbelM1</vt:lpwstr>
  </property>
  <property fmtid="{D5CDD505-2E9C-101B-9397-08002B2CF9AE}" pid="3" name="A_ADRES">
    <vt:lpwstr>De Voorzitter van de Tweede Kamer
der Staten-Generaal
Binnenhof 4
2513 AA  DEN HAAG
</vt:lpwstr>
  </property>
  <property fmtid="{D5CDD505-2E9C-101B-9397-08002B2CF9AE}" pid="4" name="A_DEP_NAAM">
    <vt:lpwstr>LNV</vt:lpwstr>
  </property>
  <property fmtid="{D5CDD505-2E9C-101B-9397-08002B2CF9AE}" pid="5" name="A_DOC_RICHTING_ID">
    <vt:lpwstr>Uitgaand</vt:lpwstr>
  </property>
  <property fmtid="{D5CDD505-2E9C-101B-9397-08002B2CF9AE}" pid="6" name="A_KENMERK">
    <vt:lpwstr>35300-XIV</vt:lpwstr>
  </property>
  <property fmtid="{D5CDD505-2E9C-101B-9397-08002B2CF9AE}" pid="7" name="DOCNAME">
    <vt:lpwstr>Beantwoording feitelijke vragen begroting Landbouw, Natuur en Voedselkwaliteit</vt:lpwstr>
  </property>
  <property fmtid="{D5CDD505-2E9C-101B-9397-08002B2CF9AE}" pid="8" name="documentId">
    <vt:lpwstr>19231755</vt:lpwstr>
  </property>
  <property fmtid="{D5CDD505-2E9C-101B-9397-08002B2CF9AE}" pid="9" name="RegisterInEdocs">
    <vt:bool>true</vt:bool>
  </property>
  <property fmtid="{D5CDD505-2E9C-101B-9397-08002B2CF9AE}" pid="10" name="TYPE_ID">
    <vt:lpwstr>Brief</vt:lpwstr>
  </property>
  <property fmtid="{D5CDD505-2E9C-101B-9397-08002B2CF9AE}" pid="11" name="ContentTypeId">
    <vt:lpwstr>0x010100EDBFDF6EABE18F4CB5CE807B4BA7E3A9</vt:lpwstr>
  </property>
</Properties>
</file>