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157BE">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2C8D1AF7" wp14:anchorId="6B2604A5">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97059" w:rsidRDefault="0089705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897059" w:rsidRDefault="0089705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897059" w:rsidRDefault="008D2A13">
            <w:bookmarkStart w:name="woordmerk" w:id="1"/>
            <w:bookmarkStart w:name="woordmerk_bk" w:id="2"/>
            <w:bookmarkEnd w:id="1"/>
            <w:r>
              <w:rPr>
                <w:noProof/>
              </w:rPr>
              <w:drawing>
                <wp:inline distT="0" distB="0" distL="0" distR="0" wp14:anchorId="3C50344C" wp14:editId="6BF314C8">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8D2A13">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426D9A" w:rsidRDefault="008A7B34">
            <w:pPr>
              <w:pStyle w:val="adres"/>
            </w:pPr>
            <w:r>
              <w:fldChar w:fldCharType="begin"/>
            </w:r>
            <w:r w:rsidR="000129A4">
              <w:instrText xml:space="preserve"> DOCVARIABLE adres *\MERGEFORMAT </w:instrText>
            </w:r>
            <w:r>
              <w:fldChar w:fldCharType="separate"/>
            </w:r>
            <w:r w:rsidR="008D2A13">
              <w:t xml:space="preserve">Aan de Voorzitter van de Tweede Kamer </w:t>
            </w:r>
          </w:p>
          <w:p w:rsidR="008D2A13" w:rsidRDefault="008D2A13">
            <w:pPr>
              <w:pStyle w:val="adres"/>
            </w:pPr>
            <w:r>
              <w:t>der Staten-Generaal</w:t>
            </w:r>
          </w:p>
          <w:p w:rsidR="008D2A13" w:rsidRDefault="008D2A13">
            <w:pPr>
              <w:pStyle w:val="adres"/>
            </w:pPr>
            <w:r>
              <w:t>Postbus 20018 </w:t>
            </w:r>
          </w:p>
          <w:p w:rsidR="00F75106" w:rsidRDefault="008D2A13">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8D2A13">
              <w:rPr>
                <w:noProof/>
              </w:rPr>
              <w:t>Datum</w:t>
            </w:r>
            <w:r>
              <w:rPr>
                <w:noProof/>
              </w:rPr>
              <w:fldChar w:fldCharType="end"/>
            </w:r>
          </w:p>
        </w:tc>
        <w:tc>
          <w:tcPr>
            <w:tcW w:w="6413" w:type="dxa"/>
          </w:tcPr>
          <w:p w:rsidR="00F75106" w:rsidRDefault="00277221">
            <w:pPr>
              <w:pStyle w:val="datumonderwerp"/>
              <w:tabs>
                <w:tab w:val="clear" w:pos="794"/>
                <w:tab w:val="left" w:pos="1092"/>
              </w:tabs>
              <w:ind w:left="1140" w:hanging="1140"/>
            </w:pPr>
            <w:r>
              <w:t xml:space="preserve">23 </w:t>
            </w:r>
            <w:r w:rsidR="008D2A13">
              <w:t>april 2020</w:t>
            </w:r>
          </w:p>
        </w:tc>
      </w:tr>
      <w:tr w:rsidR="00F75106" w:rsidTr="007157BE">
        <w:trPr>
          <w:trHeight w:val="103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8D2A13">
              <w:rPr>
                <w:noProof/>
              </w:rPr>
              <w:t>Onderwerp</w:t>
            </w:r>
            <w:r>
              <w:rPr>
                <w:noProof/>
              </w:rPr>
              <w:fldChar w:fldCharType="end"/>
            </w:r>
          </w:p>
        </w:tc>
        <w:tc>
          <w:tcPr>
            <w:tcW w:w="6413" w:type="dxa"/>
          </w:tcPr>
          <w:p w:rsidR="00897059" w:rsidP="00897059" w:rsidRDefault="00246599">
            <w:pPr>
              <w:pStyle w:val="datumonderwerp"/>
            </w:pPr>
            <w:r w:rsidRPr="00246599">
              <w:rPr>
                <w:szCs w:val="24"/>
              </w:rPr>
              <w:t>Voorstel van wet tot wijziging van het Wetboek van Burgerlijke Rechtsvordering, het Burgerlijk Wetboek en enige andere wetten (tegengaan huwelijkse gevangenschap en enige andere onderwerpen) (35348)</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897059" w:rsidP="008D2A13" w:rsidRDefault="008D2A13">
            <w:pPr>
              <w:pStyle w:val="afzendgegevens-bold"/>
            </w:pPr>
            <w:bookmarkStart w:name="referentiegegevens" w:id="3"/>
            <w:bookmarkStart w:name="referentiegegevens_bk" w:id="4"/>
            <w:bookmarkEnd w:id="3"/>
            <w:r>
              <w:t>Directie Wetgeving en Juridische Zaken</w:t>
            </w:r>
          </w:p>
          <w:p w:rsidR="008D2A13" w:rsidP="008D2A13" w:rsidRDefault="008D2A13">
            <w:pPr>
              <w:pStyle w:val="afzendgegevens"/>
            </w:pPr>
            <w:r>
              <w:t>Sector Privaatrecht</w:t>
            </w:r>
          </w:p>
          <w:p w:rsidR="008D2A13" w:rsidP="008D2A13" w:rsidRDefault="008D2A13">
            <w:pPr>
              <w:pStyle w:val="witregel1"/>
            </w:pPr>
            <w:r>
              <w:t> </w:t>
            </w:r>
          </w:p>
          <w:p w:rsidR="008D2A13" w:rsidP="008D2A13" w:rsidRDefault="008D2A13">
            <w:pPr>
              <w:pStyle w:val="afzendgegevens"/>
            </w:pPr>
            <w:r>
              <w:t>Turfmarkt 147</w:t>
            </w:r>
          </w:p>
          <w:p w:rsidR="008D2A13" w:rsidP="008D2A13" w:rsidRDefault="008D2A13">
            <w:pPr>
              <w:pStyle w:val="afzendgegevens"/>
            </w:pPr>
            <w:r>
              <w:t>2511 DP  Den Haag</w:t>
            </w:r>
          </w:p>
          <w:p w:rsidR="008D2A13" w:rsidP="008D2A13" w:rsidRDefault="008D2A13">
            <w:pPr>
              <w:pStyle w:val="afzendgegevens"/>
            </w:pPr>
            <w:r>
              <w:t>Postbus 20301</w:t>
            </w:r>
          </w:p>
          <w:p w:rsidR="008D2A13" w:rsidP="008D2A13" w:rsidRDefault="008D2A13">
            <w:pPr>
              <w:pStyle w:val="afzendgegevens"/>
            </w:pPr>
            <w:r>
              <w:t>2500 EH  Den Haag</w:t>
            </w:r>
          </w:p>
          <w:p w:rsidR="008D2A13" w:rsidP="008D2A13" w:rsidRDefault="00386877">
            <w:pPr>
              <w:pStyle w:val="afzendgegevens"/>
            </w:pPr>
            <w:hyperlink w:history="1" r:id="rId9">
              <w:r w:rsidRPr="00244366" w:rsidR="00932329">
                <w:rPr>
                  <w:rStyle w:val="Hyperlink"/>
                </w:rPr>
                <w:t>www.rijksoverheid.nl/jenv</w:t>
              </w:r>
            </w:hyperlink>
          </w:p>
          <w:p w:rsidR="00932329" w:rsidP="008D2A13" w:rsidRDefault="00932329">
            <w:pPr>
              <w:pStyle w:val="afzendgegevens"/>
            </w:pPr>
          </w:p>
          <w:p w:rsidR="008D2A13" w:rsidP="008D2A13" w:rsidRDefault="008D2A13">
            <w:pPr>
              <w:pStyle w:val="witregel1"/>
            </w:pPr>
            <w:r>
              <w:t> </w:t>
            </w:r>
          </w:p>
          <w:p w:rsidR="008D2A13" w:rsidP="008D2A13" w:rsidRDefault="008D2A13">
            <w:pPr>
              <w:pStyle w:val="referentiekopjes"/>
            </w:pPr>
            <w:r>
              <w:t>Ons kenmerk</w:t>
            </w:r>
          </w:p>
          <w:p w:rsidR="008D2A13" w:rsidP="008D2A13" w:rsidRDefault="008D2A13">
            <w:pPr>
              <w:pStyle w:val="referentiegegevens"/>
            </w:pPr>
            <w:r>
              <w:fldChar w:fldCharType="begin"/>
            </w:r>
            <w:r>
              <w:instrText xml:space="preserve"> DOCPROPERTY onskenmerk </w:instrText>
            </w:r>
            <w:r>
              <w:fldChar w:fldCharType="separate"/>
            </w:r>
            <w:r>
              <w:t>2824411</w:t>
            </w:r>
            <w:r>
              <w:fldChar w:fldCharType="end"/>
            </w:r>
          </w:p>
          <w:p w:rsidR="008D2A13" w:rsidP="008D2A13" w:rsidRDefault="008D2A13">
            <w:pPr>
              <w:pStyle w:val="witregel1"/>
            </w:pPr>
            <w:r>
              <w:t> </w:t>
            </w:r>
          </w:p>
          <w:p w:rsidR="008D2A13" w:rsidP="008D2A13" w:rsidRDefault="008D2A13">
            <w:pPr>
              <w:pStyle w:val="clausule"/>
            </w:pPr>
            <w:r>
              <w:t>Bij beantwoording de datum en ons kenmerk vermelden. Wilt u slechts één zaak in uw brief behandelen.</w:t>
            </w:r>
          </w:p>
          <w:p w:rsidR="008D2A13" w:rsidP="008D2A13" w:rsidRDefault="008D2A13">
            <w:pPr>
              <w:pStyle w:val="referentiegegevens"/>
            </w:pPr>
          </w:p>
          <w:bookmarkEnd w:id="4"/>
          <w:p w:rsidRPr="008D2A13" w:rsidR="008D2A13" w:rsidP="008D2A13" w:rsidRDefault="008D2A13">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7157BE">
            <w:pPr>
              <w:pStyle w:val="broodtekst"/>
            </w:pPr>
            <w:r>
              <w:rPr>
                <w:noProof/>
                <w:sz w:val="20"/>
              </w:rPr>
              <w:lastRenderedPageBreak/>
              <mc:AlternateContent>
                <mc:Choice Requires="wps">
                  <w:drawing>
                    <wp:anchor distT="0" distB="0" distL="114300" distR="114300" simplePos="0" relativeHeight="251658752" behindDoc="0" locked="1" layoutInCell="1" allowOverlap="1" wp14:editId="7EBCCFB7" wp14:anchorId="6771404E">
                      <wp:simplePos x="0" y="0"/>
                      <wp:positionH relativeFrom="page">
                        <wp:posOffset>4935855</wp:posOffset>
                      </wp:positionH>
                      <wp:positionV relativeFrom="page">
                        <wp:posOffset>5828665</wp:posOffset>
                      </wp:positionV>
                      <wp:extent cx="1811020" cy="228600"/>
                      <wp:effectExtent l="635" t="127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52401F1D" wp14:anchorId="2C79A873">
                      <wp:simplePos x="0" y="0"/>
                      <wp:positionH relativeFrom="page">
                        <wp:posOffset>5944235</wp:posOffset>
                      </wp:positionH>
                      <wp:positionV relativeFrom="page">
                        <wp:posOffset>10182225</wp:posOffset>
                      </wp:positionV>
                      <wp:extent cx="1811020" cy="228600"/>
                      <wp:effectExtent l="0" t="190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FB1505" w:rsidRDefault="00897059">
      <w:pPr>
        <w:pStyle w:val="broodtekst"/>
      </w:pPr>
      <w:bookmarkStart w:name="cursor" w:id="8"/>
      <w:bookmarkStart w:name="G325b43041fd448a6b0dc3f4064047ace" w:id="9"/>
      <w:bookmarkEnd w:id="8"/>
      <w:r>
        <w:t>Hierbij bied ik u de nota naar aanleiding van het verslag</w:t>
      </w:r>
      <w:r w:rsidR="008D2A13">
        <w:t xml:space="preserve"> alsmede </w:t>
      </w:r>
      <w:r w:rsidR="00FB1505">
        <w:t>een</w:t>
      </w:r>
      <w:r w:rsidR="008D2A13">
        <w:t xml:space="preserve"> nota van wijziging </w:t>
      </w:r>
      <w:r w:rsidR="006E2292">
        <w:t>aan</w:t>
      </w:r>
      <w:r>
        <w:t xml:space="preserve"> inzake het bovenvermelde voorstel.</w:t>
      </w:r>
      <w:bookmarkEnd w:id="9"/>
    </w:p>
    <w:p w:rsidR="00897059" w:rsidRDefault="00897059">
      <w:pPr>
        <w:pStyle w:val="broodtekst"/>
      </w:pPr>
      <w:bookmarkStart w:name="G6c336e72b8474245885eed575300973f" w:id="10"/>
    </w:p>
    <w:p w:rsidR="00897059" w:rsidRDefault="00897059">
      <w:pPr>
        <w:pStyle w:val="broodtekst"/>
      </w:pPr>
      <w:r>
        <w:t>De Minister voor Rechtsbescherming,</w:t>
      </w:r>
    </w:p>
    <w:p w:rsidR="00897059" w:rsidRDefault="00897059">
      <w:pPr>
        <w:pStyle w:val="broodtekst"/>
      </w:pPr>
    </w:p>
    <w:p w:rsidR="00897059" w:rsidRDefault="00897059">
      <w:pPr>
        <w:pStyle w:val="broodtekst"/>
      </w:pPr>
    </w:p>
    <w:p w:rsidR="00897059" w:rsidRDefault="00897059">
      <w:pPr>
        <w:pStyle w:val="broodtekst"/>
      </w:pPr>
    </w:p>
    <w:p w:rsidR="00897059" w:rsidRDefault="00897059">
      <w:pPr>
        <w:pStyle w:val="broodtekst"/>
      </w:pPr>
    </w:p>
    <w:p w:rsidR="00897059" w:rsidRDefault="00897059">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8D2A13" w:rsidR="008D2A13" w:rsidTr="00E467AC">
              <w:tc>
                <w:tcPr>
                  <w:tcW w:w="7534" w:type="dxa"/>
                  <w:gridSpan w:val="3"/>
                  <w:shd w:val="clear" w:color="auto" w:fill="auto"/>
                </w:tcPr>
                <w:p w:rsidRPr="008D2A13" w:rsidR="008D2A13" w:rsidP="008D2A13" w:rsidRDefault="008D2A13">
                  <w:pPr>
                    <w:pStyle w:val="broodtekst"/>
                  </w:pPr>
                  <w:bookmarkStart w:name="ondertekening" w:id="11"/>
                  <w:bookmarkStart w:name="ondertekening_bk" w:id="12"/>
                  <w:bookmarkEnd w:id="11"/>
                </w:p>
              </w:tc>
            </w:tr>
            <w:tr w:rsidRPr="008D2A13" w:rsidR="008D2A13" w:rsidTr="00192B3E">
              <w:tc>
                <w:tcPr>
                  <w:tcW w:w="7534" w:type="dxa"/>
                  <w:gridSpan w:val="3"/>
                  <w:shd w:val="clear" w:color="auto" w:fill="auto"/>
                </w:tcPr>
                <w:p w:rsidRPr="008D2A13" w:rsidR="008D2A13" w:rsidP="008D2A13" w:rsidRDefault="008D2A13">
                  <w:pPr>
                    <w:pStyle w:val="broodtekst"/>
                  </w:pPr>
                </w:p>
              </w:tc>
            </w:tr>
            <w:tr w:rsidRPr="008D2A13" w:rsidR="008D2A13" w:rsidTr="0069276D">
              <w:tc>
                <w:tcPr>
                  <w:tcW w:w="7534" w:type="dxa"/>
                  <w:gridSpan w:val="3"/>
                  <w:shd w:val="clear" w:color="auto" w:fill="auto"/>
                </w:tcPr>
                <w:p w:rsidRPr="008D2A13" w:rsidR="008D2A13" w:rsidP="008D2A13" w:rsidRDefault="008D2A13">
                  <w:pPr>
                    <w:pStyle w:val="broodtekst"/>
                  </w:pPr>
                </w:p>
              </w:tc>
            </w:tr>
            <w:tr w:rsidRPr="008D2A13" w:rsidR="008D2A13" w:rsidTr="00FB2DDF">
              <w:tc>
                <w:tcPr>
                  <w:tcW w:w="7534" w:type="dxa"/>
                  <w:gridSpan w:val="3"/>
                  <w:shd w:val="clear" w:color="auto" w:fill="auto"/>
                </w:tcPr>
                <w:p w:rsidRPr="008D2A13" w:rsidR="008D2A13" w:rsidP="008D2A13" w:rsidRDefault="008D2A13">
                  <w:pPr>
                    <w:pStyle w:val="broodtekst"/>
                  </w:pPr>
                </w:p>
              </w:tc>
            </w:tr>
            <w:tr w:rsidRPr="008D2A13" w:rsidR="008D2A13" w:rsidTr="001432D0">
              <w:tc>
                <w:tcPr>
                  <w:tcW w:w="7534" w:type="dxa"/>
                  <w:gridSpan w:val="3"/>
                  <w:shd w:val="clear" w:color="auto" w:fill="auto"/>
                </w:tcPr>
                <w:p w:rsidRPr="008D2A13" w:rsidR="008D2A13" w:rsidP="008D2A13" w:rsidRDefault="008D2A13">
                  <w:pPr>
                    <w:pStyle w:val="broodtekst"/>
                  </w:pPr>
                </w:p>
              </w:tc>
            </w:tr>
            <w:tr w:rsidRPr="008D2A13" w:rsidR="008D2A13" w:rsidTr="008D2A13">
              <w:tc>
                <w:tcPr>
                  <w:tcW w:w="4209" w:type="dxa"/>
                  <w:shd w:val="clear" w:color="auto" w:fill="auto"/>
                </w:tcPr>
                <w:p w:rsidRPr="008D2A13" w:rsidR="008D2A13" w:rsidP="008D2A13" w:rsidRDefault="008D2A13">
                  <w:pPr>
                    <w:pStyle w:val="broodtekst"/>
                  </w:pPr>
                </w:p>
              </w:tc>
              <w:tc>
                <w:tcPr>
                  <w:tcW w:w="226" w:type="dxa"/>
                  <w:shd w:val="clear" w:color="auto" w:fill="auto"/>
                </w:tcPr>
                <w:p w:rsidRPr="008D2A13" w:rsidR="008D2A13" w:rsidP="008D2A13" w:rsidRDefault="008D2A13">
                  <w:pPr>
                    <w:pStyle w:val="broodtekst"/>
                  </w:pPr>
                </w:p>
              </w:tc>
              <w:tc>
                <w:tcPr>
                  <w:tcW w:w="3099" w:type="dxa"/>
                  <w:shd w:val="clear" w:color="auto" w:fill="auto"/>
                </w:tcPr>
                <w:p w:rsidRPr="008D2A13" w:rsidR="008D2A13" w:rsidP="00897059" w:rsidRDefault="008D2A13">
                  <w:pPr>
                    <w:pStyle w:val="in-table"/>
                  </w:pPr>
                </w:p>
              </w:tc>
            </w:tr>
            <w:bookmarkEnd w:id="12"/>
          </w:tbl>
          <w:p w:rsidR="008D2A13" w:rsidP="008D2A13" w:rsidRDefault="008D2A13">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D0" w:rsidRDefault="003C07D0">
      <w:r>
        <w:separator/>
      </w:r>
    </w:p>
    <w:p w:rsidR="003C07D0" w:rsidRDefault="003C07D0"/>
    <w:p w:rsidR="003C07D0" w:rsidRDefault="003C07D0"/>
    <w:p w:rsidR="003C07D0" w:rsidRDefault="003C07D0"/>
  </w:endnote>
  <w:endnote w:type="continuationSeparator" w:id="0">
    <w:p w:rsidR="003C07D0" w:rsidRDefault="003C07D0">
      <w:r>
        <w:continuationSeparator/>
      </w:r>
    </w:p>
    <w:p w:rsidR="003C07D0" w:rsidRDefault="003C07D0"/>
    <w:p w:rsidR="003C07D0" w:rsidRDefault="003C07D0"/>
    <w:p w:rsidR="003C07D0" w:rsidRDefault="003C0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386877">
            <w:fldChar w:fldCharType="begin"/>
          </w:r>
          <w:r w:rsidR="00386877">
            <w:instrText xml:space="preserve"> NUMPAGES   \* MERGEFORMAT </w:instrText>
          </w:r>
          <w:r w:rsidR="00386877">
            <w:fldChar w:fldCharType="separate"/>
          </w:r>
          <w:r w:rsidR="00897059">
            <w:t>1</w:t>
          </w:r>
          <w:r w:rsidR="0038687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D2A1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D2A13">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D2A13">
            <w:rPr>
              <w:rStyle w:val="Huisstijl-GegevenCharChar"/>
            </w:rPr>
            <w:t>van</w:t>
          </w:r>
          <w:r>
            <w:rPr>
              <w:rStyle w:val="Huisstijl-GegevenCharChar"/>
            </w:rPr>
            <w:fldChar w:fldCharType="end"/>
          </w:r>
          <w:r w:rsidR="0089073C">
            <w:t xml:space="preserve"> </w:t>
          </w:r>
          <w:r w:rsidR="00386877">
            <w:fldChar w:fldCharType="begin"/>
          </w:r>
          <w:r w:rsidR="00386877">
            <w:instrText xml:space="preserve"> SECTIONPAGES   \* MERGEFORMAT </w:instrText>
          </w:r>
          <w:r w:rsidR="00386877">
            <w:fldChar w:fldCharType="separate"/>
          </w:r>
          <w:r w:rsidR="008D2A13">
            <w:t>1</w:t>
          </w:r>
          <w:r w:rsidR="00386877">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386877">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D2A13">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8D2A13">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D2A13">
            <w:rPr>
              <w:rStyle w:val="Huisstijl-GegevenCharChar"/>
            </w:rPr>
            <w:t>van</w:t>
          </w:r>
          <w:r>
            <w:rPr>
              <w:rStyle w:val="Huisstijl-GegevenCharChar"/>
            </w:rPr>
            <w:fldChar w:fldCharType="end"/>
          </w:r>
          <w:r w:rsidR="0089073C">
            <w:t xml:space="preserve"> </w:t>
          </w:r>
          <w:r w:rsidR="00386877">
            <w:fldChar w:fldCharType="begin"/>
          </w:r>
          <w:r w:rsidR="00386877">
            <w:instrText xml:space="preserve"> SECTIONPAGES   \* MERGEFORMAT </w:instrText>
          </w:r>
          <w:r w:rsidR="00386877">
            <w:fldChar w:fldCharType="separate"/>
          </w:r>
          <w:r w:rsidR="008D2A13">
            <w:t>1</w:t>
          </w:r>
          <w:r w:rsidR="00386877">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D0" w:rsidRDefault="003C07D0">
      <w:r>
        <w:separator/>
      </w:r>
    </w:p>
  </w:footnote>
  <w:footnote w:type="continuationSeparator" w:id="0">
    <w:p w:rsidR="003C07D0" w:rsidRDefault="003C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7157BE">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17A2B82" wp14:editId="36E3F052">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8D2A13"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8D2A13">
                                  <w:rPr>
                                    <w:b/>
                                    <w:lang w:val="en-GB"/>
                                  </w:rPr>
                                  <w:t>Directie Wetgeving en Juridische Zaken</w:t>
                                </w:r>
                              </w:p>
                              <w:p w:rsidR="008D2A13"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8D2A1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D2A13">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8D2A1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8D2A13">
                                  <w:t>10 februari 2020</w:t>
                                </w:r>
                                <w:r>
                                  <w:fldChar w:fldCharType="end"/>
                                </w:r>
                              </w:p>
                              <w:p w:rsidR="0089073C" w:rsidRDefault="0089073C">
                                <w:pPr>
                                  <w:pStyle w:val="witregel1"/>
                                </w:pPr>
                              </w:p>
                              <w:p w:rsidR="008D2A1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D2A1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8D2A13">
                                  <w:t>2824411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8D2A13"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8D2A13">
                            <w:rPr>
                              <w:b/>
                              <w:lang w:val="en-GB"/>
                            </w:rPr>
                            <w:t>Directie Wetgeving en Juridische Zaken</w:t>
                          </w:r>
                        </w:p>
                        <w:p w:rsidR="008D2A13"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8D2A1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D2A13">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8D2A1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8D2A13">
                            <w:t>10 februari 2020</w:t>
                          </w:r>
                          <w:r>
                            <w:fldChar w:fldCharType="end"/>
                          </w:r>
                        </w:p>
                        <w:p w:rsidR="0089073C" w:rsidRDefault="0089073C">
                          <w:pPr>
                            <w:pStyle w:val="witregel1"/>
                          </w:pPr>
                        </w:p>
                        <w:p w:rsidR="008D2A1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D2A1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8D2A13">
                            <w:t>2824411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1874850" wp14:editId="1DEE0CB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50699DCB" wp14:editId="7ED75720">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7157BE">
      <w:rPr>
        <w:noProof/>
        <w:color w:val="FFFFFF"/>
        <w:sz w:val="20"/>
      </w:rPr>
      <mc:AlternateContent>
        <mc:Choice Requires="wps">
          <w:drawing>
            <wp:anchor distT="0" distB="0" distL="114300" distR="114300" simplePos="0" relativeHeight="251656192" behindDoc="0" locked="1" layoutInCell="1" allowOverlap="1" wp14:anchorId="2636536C" wp14:editId="0D2B2630">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58B22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386877">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ountry-code=&quot;31&quot; customer=&quot;minjus&quot; engine-version=&quot;3.16.0&quot; model=&quot;$/brief-2010.xml&quot; profile=&quot;minjus&quot; src=&quot;DWJZ/Wet/11 Behandeling TK/11 Brief TK nota nav verslag mede namens.xml&quot; target=&quot;Microsoft Word&quot; target-build=&quot;16.0.4978&quot; target-version=&quot;16.0&quot; existing=&quot;H%3A%5CApplication%20Data%5CDigiJust%5CTemp%5Cc98f8085%5CAanbiedingsbrief%20nnavv%20tegengaan%20huwelijkse%20gevangenschap.docx#Document&quot;&gt;&lt;brief id=&quot;29b0afd8178e4fe18d5d97a1e513ddad&quot; lcid=&quot;1043&quot; template=&quot;$/brief-2010.dotm&quot; version=&quot;1.0&quot;&gt;&lt;adres formatted-value=&quot;Aan de Voorzitter van de Tweede Kamer der Staten-Generaal\nPostbus 20018 \n2500 EA  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oorstel van wet tot wijziging van het Wetboek van Burgerlijke Rechtsvordering, het Burgerlijk Wetboek en enig&quot;/&gt;&lt;chkcontact value=&quot;1&quot;/&gt;&lt;radtelefoon value=&quot;1&quot;/&gt;&lt;chkfunctie1 format-disabled=&quot;true&quot; formatted-value=&quot;0&quot; value=&quot;0&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 &quot; value=&quot;1&quot;/&gt;&lt;merking formatted-value=&quot; &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325b43041fd448a6b0dc3f4064047ace&quot; id=&quot;G7132ABD55EE44AEC918E0C625DA866A2&quot; reference=&quot;cursor&quot; src=&quot;$/Bestuursdepartement/DWJZ/DWJZ tekstblokken/Wet/11 Behandeling TK/11 brief TK nota nav verslag mede namens.xml&quot;&gt;&lt;ds:template&gt;&lt;medenamens&gt;, mede namens de Minister van&lt;/medenamens&gt;&lt;departementen&gt;Sociale Zaken en Werkgelegenheid&lt;/departementen&gt;&lt;keuzelijst1/&gt;&lt;/ds:template&gt;&lt;ds:body xmlns:ds=&quot;http://namespaces.docsys.nl/content&quot;&gt;&lt;p&gt;Hierbij bied ik u, mede namens de Minister van Sociale Zaken en Werkgelegenheid de nota naar aanleiding van het (nader) verslag inzake het bovenvermelde voorstel (alsmede een nota van wijziging) aan.&lt;/p&gt;&lt;/ds:body&gt;&lt;/ds:content&gt;&lt;ds:content at=&quot;cursor&quot; bookmark=&quot;G6c336e72b8474245885eed575300973f&quot; id=&quot;G31146009D5AD48DE8DE4CE6BE722919E&quot; reference=&quot;cursor&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J. van der Hoeven&lt;/p&gt;&lt;p style=&quot;afzendgegevens-italic&quot;&g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r. J. van der Hoeven&lt;/p&gt;&lt;/td&gt;&lt;td style=&quot;broodtekst&quot;&gt;&lt;/td&gt;&lt;td/&gt;&lt;/tr&gt;&lt;/tbody&gt;&lt;/table&gt;&lt;p style=&quot;in-table&quot;/&gt;&lt;/body&gt;&lt;/ondertekening_content&gt;&lt;toevoegen-model formatted-value=&quot;&quot;/&gt;&lt;chkminuut/&gt;&lt;minuut formatted-value=&quot;minuut-2010.xml&quot;/&gt;&lt;ondertekenaar-item formatted-value=&quot;Hoeven, mr. J. van der (Just)&quot; value=&quot;1&quot;&gt;&lt;afzender aanhef=&quot;1&quot; country-code=&quot;31&quot; country-id=&quot;NLD&quot; email=&quot;j.van.der.hoeven@minvenj.nl&quot; functie=&quot;adjunct-secretaris&quot; gender=&quot;M&quot; groetregel=&quot;1&quot; mobiel=&quot;0648100119&quot; naam=&quot;mr. J. van der Hoeven&quot; name=&quot;Hoeven, mr. J. van der (Just)&quot; onderdeel=&quot;Sector Privaatrecht&quot; organisatie=&quot;176&quot; taal=&quot;1043&quot; telefoon=&quot;0648100119&quot;/&gt;&lt;/ondertekenaar-item&gt;&lt;tweedeondertekenaar-item/&gt;&lt;behandelddoor-item formatted-value=&quot;Hoeven, mr. J. van der (Just)&quot; value=&quot;1&quot;&gt;&lt;afzender aanhef=&quot;1&quot; country-code=&quot;31&quot; country-id=&quot;NLD&quot; email=&quot;j.van.der.hoeven@minvenj.nl&quot; functie=&quot;adjunct-secretaris&quot; gender=&quot;M&quot; groetregel=&quot;1&quot; mobiel=&quot;0648100119&quot; naam=&quot;mr. J. van der Hoeven&quot; name=&quot;Hoeven, mr. J. van der (Just)&quot; onderdeel=&quot;Sector Privaatrecht&quot; organisatie=&quot;176&quot; taal=&quot;1043&quot; telefoon=&quot;0648100119&quot;/&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481 001 19&quot; value=&quot;0648100119&quot;&gt;&lt;phonenumber country-code=&quot;31&quot; number=&quot;0648100119&quot;/&gt;&lt;/doorkiesnummer&gt;&lt;mobiel formatted-value=&quot;06 481 001 19&quot; value=&quot;0648100119&quot;&gt;&lt;phonenumber country-code=&quot;31&quot; number=&quot;0648100119&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J. van der Hoeven&quot;/&gt;&lt;email formatted-value=&quot;j.van.der.hoeven@minvenj.nl&quot;/&gt;&lt;functie formatted-value=&quot;&quot;/&gt;&lt;retouradres formatted-value=&quot;&amp;gt; Retouradres Postbus 20301 2500 EH  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 \n&quot;/&gt;&lt;datum formatted-value=&quot;10 februari 2020&quot; value=&quot;2020-02-10T14:48:32&quot;/&gt;&lt;onskenmerk format-disabled=&quot;true&quot; formatted-value=&quot;2824411&quot; value=&quot;2824411&quot;/&gt;&lt;uwkenmerk formatted-value=&quot;&quot;/&gt;&lt;onderwerp format-disabled=&quot;true&quot; formatted-value=&quot;Voorstel van wet tot wijziging van het Wetboek van Burgerlijke Rechtsvordering, het Burgerlijk Wetboek en enig&quot; value=&quot;Voorstel van wet tot wijziging van het Wetboek van Burgerlijke Rechtsvordering, het Burgerlijk Wetboek en enig&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897059"/>
    <w:rsid w:val="000129A4"/>
    <w:rsid w:val="000E4FC7"/>
    <w:rsid w:val="000F5003"/>
    <w:rsid w:val="001702B3"/>
    <w:rsid w:val="001B5B02"/>
    <w:rsid w:val="00246599"/>
    <w:rsid w:val="00277221"/>
    <w:rsid w:val="00386877"/>
    <w:rsid w:val="003C07D0"/>
    <w:rsid w:val="0040796D"/>
    <w:rsid w:val="00426D9A"/>
    <w:rsid w:val="00441305"/>
    <w:rsid w:val="004851A8"/>
    <w:rsid w:val="0054244F"/>
    <w:rsid w:val="005B585C"/>
    <w:rsid w:val="00652887"/>
    <w:rsid w:val="00666B4A"/>
    <w:rsid w:val="00690E82"/>
    <w:rsid w:val="006A6A30"/>
    <w:rsid w:val="006E2292"/>
    <w:rsid w:val="007157BE"/>
    <w:rsid w:val="00794445"/>
    <w:rsid w:val="0089073C"/>
    <w:rsid w:val="00897059"/>
    <w:rsid w:val="008A7B34"/>
    <w:rsid w:val="008D2A13"/>
    <w:rsid w:val="00932329"/>
    <w:rsid w:val="009B09F2"/>
    <w:rsid w:val="00B07A5A"/>
    <w:rsid w:val="00B2078A"/>
    <w:rsid w:val="00B46C81"/>
    <w:rsid w:val="00C22108"/>
    <w:rsid w:val="00CC3E4D"/>
    <w:rsid w:val="00D2034F"/>
    <w:rsid w:val="00DD1C86"/>
    <w:rsid w:val="00E46F34"/>
    <w:rsid w:val="00ED0419"/>
    <w:rsid w:val="00F60DEA"/>
    <w:rsid w:val="00F75106"/>
    <w:rsid w:val="00F90DBB"/>
    <w:rsid w:val="00FB1505"/>
    <w:rsid w:val="00FB5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3868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687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3868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687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styles" Target="styles.xml" Id="rId2" /><Relationship Type="http://schemas.openxmlformats.org/officeDocument/2006/relationships/header" Target="head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rijksoverheid.nl/jenv" TargetMode="Externa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190</ap:Words>
  <ap:Characters>1047</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2020-04-23T13:41:00.0000000Z</dcterms:created>
  <dcterms:modified xsi:type="dcterms:W3CDTF">2020-04-23T13:41:00.0000000Z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10 februari 2020</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tot wijziging van het Wetboek van Burgerlijke Rechtsvordering, het Burgerlijk Wetboek en enig</vt:lpwstr>
  </property>
  <property fmtid="{D5CDD505-2E9C-101B-9397-08002B2CF9AE}" pid="8" name="_onderwerp">
    <vt:lpwstr>Onderwerp</vt:lpwstr>
  </property>
  <property fmtid="{D5CDD505-2E9C-101B-9397-08002B2CF9AE}" pid="9" name="onskenmerk">
    <vt:lpwstr>2824411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0x0101006B5235166AB1A34AB5B556C2EA0BA006</vt:lpwstr>
  </property>
</Properties>
</file>