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37FE1" w:rsidR="00C37FE1" w:rsidP="00C37FE1" w:rsidRDefault="00D122D5" w14:paraId="4D1137B3" w14:textId="77777777">
      <w:bookmarkStart w:name="bm_txtAanhef" w:id="0"/>
      <w:bookmarkStart w:name="bm_start" w:id="1"/>
      <w:bookmarkStart w:name="_GoBack" w:id="2"/>
      <w:bookmarkEnd w:id="2"/>
      <w:r>
        <w:t xml:space="preserve"> </w:t>
      </w:r>
      <w:bookmarkEnd w:id="0"/>
      <w:bookmarkEnd w:id="1"/>
    </w:p>
    <w:p w:rsidR="009D0DCC" w:rsidP="009D0DCC" w:rsidRDefault="009D0DCC" w14:paraId="28929FC7" w14:textId="77777777">
      <w:r>
        <w:t>Geachte Voorzitter,</w:t>
      </w:r>
    </w:p>
    <w:p w:rsidR="009D0DCC" w:rsidP="009D0DCC" w:rsidRDefault="009D0DCC" w14:paraId="1C084F4A" w14:textId="77777777"/>
    <w:p w:rsidRPr="00C37FE1" w:rsidR="00C37FE1" w:rsidP="009D0DCC" w:rsidRDefault="009D0DCC" w14:paraId="05D693FE" w14:textId="75C24FC5">
      <w:r>
        <w:t>Hierbij bied ik u aan, mede namens de minister-president, de geannoteerde agenda van de Europese Raad van</w:t>
      </w:r>
      <w:r w:rsidR="002D4824">
        <w:t xml:space="preserve"> </w:t>
      </w:r>
      <w:r w:rsidR="00D90051">
        <w:t>22 en 23 juni</w:t>
      </w:r>
      <w:r w:rsidR="00611CAB">
        <w:t xml:space="preserve"> 2017.</w:t>
      </w:r>
    </w:p>
    <w:p w:rsidR="00C37FE1" w:rsidP="00C37FE1" w:rsidRDefault="009D0DCC" w14:paraId="13F81D0A" w14:textId="77777777">
      <w:bookmarkStart w:name="bm_txtend" w:id="3"/>
      <w:r>
        <w:br/>
      </w:r>
      <w:r>
        <w:br/>
      </w:r>
      <w:r>
        <w:br/>
      </w:r>
      <w:bookmarkEnd w:id="3"/>
    </w:p>
    <w:tbl>
      <w:tblPr>
        <w:tblStyle w:val="Tabelraster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63"/>
        <w:gridCol w:w="752"/>
      </w:tblGrid>
      <w:tr w:rsidRPr="00C37FE1" w:rsidR="002F6C89" w:rsidTr="009D0DCC" w14:paraId="7C1EBC3E" w14:textId="77777777">
        <w:tc>
          <w:tcPr>
            <w:tcW w:w="4500" w:type="pct"/>
          </w:tcPr>
          <w:p w:rsidRPr="00C37FE1" w:rsidR="002F6C89" w:rsidP="002F6C89" w:rsidRDefault="009D0DCC" w14:paraId="307ED117" w14:textId="77777777">
            <w:bookmarkStart w:name="bm_groet" w:id="4"/>
            <w:r>
              <w:t>De Minister van Buitenlandse Zaken,</w:t>
            </w:r>
            <w:bookmarkEnd w:id="4"/>
          </w:p>
        </w:tc>
        <w:tc>
          <w:tcPr>
            <w:tcW w:w="2500" w:type="pct"/>
          </w:tcPr>
          <w:p w:rsidRPr="00C37FE1" w:rsidR="002F6C89" w:rsidP="002F6C89" w:rsidRDefault="009D0DCC" w14:paraId="0C282BA3" w14:textId="77777777">
            <w:bookmarkStart w:name="bm_groetam" w:id="5"/>
            <w:r>
              <w:t xml:space="preserve"> </w:t>
            </w:r>
            <w:bookmarkEnd w:id="5"/>
          </w:p>
        </w:tc>
      </w:tr>
      <w:tr w:rsidRPr="00C37FE1" w:rsidR="004B0BDA" w:rsidTr="009D0DCC" w14:paraId="2892DD5B" w14:textId="77777777">
        <w:tc>
          <w:tcPr>
            <w:tcW w:w="4500" w:type="pct"/>
          </w:tcPr>
          <w:p w:rsidR="009D0DCC" w:rsidP="002F6C89" w:rsidRDefault="009D0DCC" w14:paraId="422880EC" w14:textId="77777777">
            <w:bookmarkStart w:name="bm_groet1" w:id="6"/>
          </w:p>
          <w:p w:rsidR="009D0DCC" w:rsidP="002F6C89" w:rsidRDefault="009D0DCC" w14:paraId="26E6B4E1" w14:textId="77777777"/>
          <w:p w:rsidR="009D0DCC" w:rsidP="002F6C89" w:rsidRDefault="009D0DCC" w14:paraId="7BB5D8BA" w14:textId="77777777"/>
          <w:p w:rsidR="009D0DCC" w:rsidP="002F6C89" w:rsidRDefault="009D0DCC" w14:paraId="0A48523B" w14:textId="77777777"/>
          <w:p w:rsidRPr="00C37FE1" w:rsidR="004B0BDA" w:rsidP="002F6C89" w:rsidRDefault="009D0DCC" w14:paraId="13876240" w14:textId="77777777">
            <w:r>
              <w:t>Bert Koenders</w:t>
            </w:r>
            <w:bookmarkEnd w:id="6"/>
          </w:p>
        </w:tc>
        <w:tc>
          <w:tcPr>
            <w:tcW w:w="2500" w:type="pct"/>
          </w:tcPr>
          <w:p w:rsidRPr="00C37FE1" w:rsidR="004B0BDA" w:rsidP="002F6C89" w:rsidRDefault="009D0DCC" w14:paraId="4BD0E94C" w14:textId="77777777">
            <w:bookmarkStart w:name="bm_groetam1" w:id="7"/>
            <w:r>
              <w:t xml:space="preserve"> </w:t>
            </w:r>
            <w:bookmarkEnd w:id="7"/>
          </w:p>
        </w:tc>
      </w:tr>
    </w:tbl>
    <w:p w:rsidRPr="00825019" w:rsidR="00825019" w:rsidP="00D36B95" w:rsidRDefault="00C37FE1" w14:paraId="2542B03F" w14:textId="77777777">
      <w:bookmarkStart w:name="bm_antwoord" w:id="8"/>
      <w:r w:rsidRPr="00C37FE1">
        <w:t xml:space="preserve"> </w:t>
      </w:r>
      <w:bookmarkEnd w:id="8"/>
    </w:p>
    <w:sectPr w:rsidRPr="00825019" w:rsidR="00825019" w:rsidSect="00482A7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A2C80" w14:textId="77777777" w:rsidR="009D0DCC" w:rsidRDefault="009D0DCC">
      <w:r>
        <w:separator/>
      </w:r>
    </w:p>
    <w:p w14:paraId="5A19DE80" w14:textId="77777777" w:rsidR="009D0DCC" w:rsidRDefault="009D0DCC"/>
  </w:endnote>
  <w:endnote w:type="continuationSeparator" w:id="0">
    <w:p w14:paraId="30784D66" w14:textId="77777777" w:rsidR="009D0DCC" w:rsidRDefault="009D0DCC">
      <w:r>
        <w:continuationSeparator/>
      </w:r>
    </w:p>
    <w:p w14:paraId="123E12E8" w14:textId="77777777" w:rsidR="009D0DCC" w:rsidRDefault="009D0D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IX Barcode">
    <w:altName w:val="Courier New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3522D" w14:textId="77777777" w:rsidR="0014093E" w:rsidRDefault="0014093E">
    <w:pPr>
      <w:pStyle w:val="Voettekst"/>
    </w:pPr>
  </w:p>
  <w:p w14:paraId="18F4505B" w14:textId="77777777" w:rsidR="0014093E" w:rsidRDefault="0014093E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C46165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6FBB7BE3" w14:textId="77777777" w:rsidR="0014093E" w:rsidRDefault="0014093E" w:rsidP="002B153C">
          <w:r>
            <w:t>VERTROUWELIJK</w:t>
          </w:r>
        </w:p>
      </w:tc>
      <w:tc>
        <w:tcPr>
          <w:tcW w:w="2148" w:type="dxa"/>
        </w:tcPr>
        <w:p w14:paraId="068CA296" w14:textId="77777777" w:rsidR="0014093E" w:rsidRDefault="0014093E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D0DC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9B01DD">
            <w:fldChar w:fldCharType="begin"/>
          </w:r>
          <w:r w:rsidR="009B01DD">
            <w:instrText xml:space="preserve"> NUMPAGES   \* MERGEFORMAT </w:instrText>
          </w:r>
          <w:r w:rsidR="009B01DD">
            <w:fldChar w:fldCharType="separate"/>
          </w:r>
          <w:r w:rsidR="009D0DCC">
            <w:t>1</w:t>
          </w:r>
          <w:r w:rsidR="009B01DD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56571F03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B8A5199" w14:textId="77777777" w:rsidR="0014093E" w:rsidRDefault="0014093E" w:rsidP="002B153C">
          <w:bookmarkStart w:id="13" w:name="bmVoettekst1"/>
        </w:p>
      </w:tc>
      <w:tc>
        <w:tcPr>
          <w:tcW w:w="2148" w:type="dxa"/>
        </w:tcPr>
        <w:p w14:paraId="04694A61" w14:textId="77777777" w:rsidR="0014093E" w:rsidRDefault="0014093E" w:rsidP="00600CF0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D0DC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D0DCC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D0DC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B01DD">
            <w:fldChar w:fldCharType="begin"/>
          </w:r>
          <w:r w:rsidR="009B01DD">
            <w:instrText xml:space="preserve"> NUMPAGES   \* MERGEFORMAT </w:instrText>
          </w:r>
          <w:r w:rsidR="009B01DD">
            <w:fldChar w:fldCharType="separate"/>
          </w:r>
          <w:r w:rsidR="009D0DCC">
            <w:t>1</w:t>
          </w:r>
          <w:r w:rsidR="009B01DD">
            <w:fldChar w:fldCharType="end"/>
          </w:r>
        </w:p>
      </w:tc>
    </w:tr>
    <w:bookmarkEnd w:id="13"/>
  </w:tbl>
  <w:p w14:paraId="674DA3A2" w14:textId="77777777" w:rsidR="0014093E" w:rsidRPr="00BC3B53" w:rsidRDefault="0014093E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14093E" w14:paraId="769BE68A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585DDF02" w14:textId="77777777" w:rsidR="0014093E" w:rsidRDefault="0014093E" w:rsidP="00023E9A"/>
      </w:tc>
      <w:tc>
        <w:tcPr>
          <w:tcW w:w="2148" w:type="dxa"/>
        </w:tcPr>
        <w:p w14:paraId="2441425E" w14:textId="222BF30F" w:rsidR="0014093E" w:rsidRDefault="0014093E" w:rsidP="00023E9A">
          <w:pPr>
            <w:pStyle w:val="Huisstijl-Paginanummering"/>
          </w:pP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  \* MERGEFORMAT </w:instrText>
          </w:r>
          <w:r>
            <w:rPr>
              <w:rStyle w:val="Huisstijl-GegevenCharChar"/>
            </w:rPr>
            <w:fldChar w:fldCharType="separate"/>
          </w:r>
          <w:r w:rsidR="009D0DCC">
            <w:rPr>
              <w:rStyle w:val="Huisstijl-GegevenCharChar"/>
            </w:rPr>
            <w:t>Pagina</w:t>
          </w:r>
          <w:r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 w:rsidR="009B01DD"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fldChar w:fldCharType="begin"/>
          </w:r>
          <w:r>
            <w:rPr>
              <w:rStyle w:val="Huisstijl-GegevenCharChar"/>
            </w:rPr>
            <w:instrText xml:space="preserve"> DOCPROPERTY  L_PAGEOF  \* MERGEFORMAT </w:instrText>
          </w:r>
          <w:r>
            <w:rPr>
              <w:rStyle w:val="Huisstijl-GegevenCharChar"/>
            </w:rPr>
            <w:fldChar w:fldCharType="separate"/>
          </w:r>
          <w:r w:rsidR="009D0DCC">
            <w:rPr>
              <w:rStyle w:val="Huisstijl-GegevenCharChar"/>
            </w:rPr>
            <w:t>van</w:t>
          </w:r>
          <w:r>
            <w:rPr>
              <w:rStyle w:val="Huisstijl-GegevenCharChar"/>
            </w:rPr>
            <w:fldChar w:fldCharType="end"/>
          </w:r>
          <w:r>
            <w:t xml:space="preserve"> </w:t>
          </w:r>
          <w:r w:rsidR="009B01DD">
            <w:fldChar w:fldCharType="begin"/>
          </w:r>
          <w:r w:rsidR="009B01DD">
            <w:instrText xml:space="preserve"> NUMPAGES   \* MERGEFORMAT </w:instrText>
          </w:r>
          <w:r w:rsidR="009B01DD">
            <w:fldChar w:fldCharType="separate"/>
          </w:r>
          <w:r w:rsidR="009B01DD">
            <w:t>1</w:t>
          </w:r>
          <w:r w:rsidR="009B01DD">
            <w:fldChar w:fldCharType="end"/>
          </w:r>
        </w:p>
      </w:tc>
    </w:tr>
  </w:tbl>
  <w:p w14:paraId="55E82688" w14:textId="77777777" w:rsidR="0014093E" w:rsidRPr="00BC3B53" w:rsidRDefault="0014093E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701F9B" w14:textId="77777777" w:rsidR="009D0DCC" w:rsidRDefault="009D0DCC">
      <w:r>
        <w:separator/>
      </w:r>
    </w:p>
    <w:p w14:paraId="0A793210" w14:textId="77777777" w:rsidR="009D0DCC" w:rsidRDefault="009D0DCC"/>
  </w:footnote>
  <w:footnote w:type="continuationSeparator" w:id="0">
    <w:p w14:paraId="2DA447D5" w14:textId="77777777" w:rsidR="009D0DCC" w:rsidRDefault="009D0DCC">
      <w:r>
        <w:continuationSeparator/>
      </w:r>
    </w:p>
    <w:p w14:paraId="12648AFA" w14:textId="77777777" w:rsidR="009D0DCC" w:rsidRDefault="009D0DC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09E1CC" w14:textId="77777777" w:rsidR="0014093E" w:rsidRDefault="0014093E">
    <w:pPr>
      <w:pStyle w:val="Koptekst"/>
    </w:pPr>
  </w:p>
  <w:p w14:paraId="652816D0" w14:textId="77777777" w:rsidR="0014093E" w:rsidRDefault="0014093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50120" w14:textId="77777777" w:rsidR="0014093E" w:rsidRDefault="0014093E" w:rsidP="004F44C2">
    <w:pPr>
      <w:pStyle w:val="Koptekst"/>
      <w:rPr>
        <w:rFonts w:cs="Verdana-Bold"/>
        <w:b/>
        <w:bCs/>
        <w:smallCaps/>
        <w:szCs w:val="18"/>
      </w:rPr>
    </w:pPr>
    <w:r>
      <w:rPr>
        <w:rFonts w:cs="Verdana-Bold"/>
        <w:b/>
        <w:bCs/>
        <w:smallCaps/>
        <w:noProof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FC6E46" wp14:editId="701F5A87">
              <wp:simplePos x="0" y="0"/>
              <wp:positionH relativeFrom="column">
                <wp:posOffset>4832350</wp:posOffset>
              </wp:positionH>
              <wp:positionV relativeFrom="page">
                <wp:posOffset>1884045</wp:posOffset>
              </wp:positionV>
              <wp:extent cx="1492250" cy="8096250"/>
              <wp:effectExtent l="3175" t="0" r="0" b="1905"/>
              <wp:wrapNone/>
              <wp:docPr id="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496319" w14:paraId="51C8A6E5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142266B" w14:textId="77777777" w:rsidR="0014093E" w:rsidRPr="00FB2EB1" w:rsidRDefault="009D0DCC" w:rsidP="00D20117">
                                <w:pPr>
                                  <w:pStyle w:val="Huisstijl-Adres"/>
                                  <w:rPr>
                                    <w:b/>
                                    <w:vanish/>
                                  </w:rPr>
                                </w:pPr>
                                <w:bookmarkStart w:id="9" w:name="bm_txtdirectie2"/>
                                <w:r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9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Start w:id="10" w:name="bm_ministerie2"/>
                                <w:r w:rsidR="0014093E">
                                  <w:rPr>
                                    <w:b/>
                                  </w:rPr>
                                  <w:t xml:space="preserve"> </w:t>
                                </w:r>
                                <w:bookmarkEnd w:id="10"/>
                              </w:p>
                            </w:tc>
                          </w:tr>
                          <w:tr w:rsidR="0014093E" w14:paraId="2E9F7A19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9B778BC" w14:textId="77777777" w:rsidR="0014093E" w:rsidRPr="00DF54D9" w:rsidRDefault="0014093E" w:rsidP="004F44C2"/>
                            </w:tc>
                          </w:tr>
                          <w:bookmarkStart w:id="11" w:name="bm_date2"/>
                          <w:bookmarkEnd w:id="11"/>
                          <w:tr w:rsidR="0014093E" w:rsidRPr="00496319" w14:paraId="12EFD5CA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371BD498" w14:textId="77777777" w:rsidR="0014093E" w:rsidRDefault="0014093E" w:rsidP="004F44C2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D0DCC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1B797F2" w14:textId="77777777" w:rsidR="0014093E" w:rsidRDefault="009D0DCC" w:rsidP="004F44C2">
                                <w:pPr>
                                  <w:pStyle w:val="Huisstijl-Gegeven"/>
                                </w:pPr>
                                <w:bookmarkStart w:id="12" w:name="bm_reference2"/>
                                <w:r>
                                  <w:t>MinBuZa-2016.</w:t>
                                </w:r>
                                <w:bookmarkEnd w:id="12"/>
                              </w:p>
                              <w:p w14:paraId="3B4CF8C1" w14:textId="77777777" w:rsidR="0014093E" w:rsidRPr="00F93F9E" w:rsidRDefault="0014093E" w:rsidP="004F44C2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14:paraId="3417DF5F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15E95969" w14:textId="77777777" w:rsidR="0014093E" w:rsidRDefault="0014093E" w:rsidP="004F44C2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2E10B44" w14:textId="77777777" w:rsidR="0014093E" w:rsidRDefault="0014093E" w:rsidP="004F44C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5FC6E46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6" type="#_x0000_t202" style="position:absolute;margin-left:380.5pt;margin-top:148.35pt;width:117.5pt;height:6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yD9gIAAIc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496319" w14:paraId="51C8A6E5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142266B" w14:textId="77777777" w:rsidR="0014093E" w:rsidRPr="00FB2EB1" w:rsidRDefault="009D0DCC" w:rsidP="00D20117">
                          <w:pPr>
                            <w:pStyle w:val="Huisstijl-Adres"/>
                            <w:rPr>
                              <w:b/>
                              <w:vanish/>
                            </w:rPr>
                          </w:pPr>
                          <w:bookmarkStart w:id="12" w:name="bm_txtdirectie2"/>
                          <w:r>
                            <w:rPr>
                              <w:b/>
                            </w:rPr>
                            <w:t>Directie Integratie Europa</w:t>
                          </w:r>
                          <w:bookmarkEnd w:id="1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Start w:id="13" w:name="bm_ministerie2"/>
                          <w:r w:rsidR="0014093E">
                            <w:rPr>
                              <w:b/>
                            </w:rPr>
                            <w:t xml:space="preserve"> </w:t>
                          </w:r>
                          <w:bookmarkEnd w:id="13"/>
                        </w:p>
                      </w:tc>
                    </w:tr>
                    <w:tr w:rsidR="0014093E" w14:paraId="2E9F7A19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9B778BC" w14:textId="77777777" w:rsidR="0014093E" w:rsidRPr="00DF54D9" w:rsidRDefault="0014093E" w:rsidP="004F44C2"/>
                      </w:tc>
                    </w:tr>
                    <w:bookmarkStart w:id="14" w:name="bm_date2"/>
                    <w:bookmarkEnd w:id="14"/>
                    <w:tr w:rsidR="0014093E" w:rsidRPr="00496319" w14:paraId="12EFD5CA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371BD498" w14:textId="77777777" w:rsidR="0014093E" w:rsidRDefault="0014093E" w:rsidP="004F44C2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D0DCC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1B797F2" w14:textId="77777777" w:rsidR="0014093E" w:rsidRDefault="009D0DCC" w:rsidP="004F44C2">
                          <w:pPr>
                            <w:pStyle w:val="Huisstijl-Gegeven"/>
                          </w:pPr>
                          <w:bookmarkStart w:id="15" w:name="bm_reference2"/>
                          <w:r>
                            <w:t>MinBuZa-2016.</w:t>
                          </w:r>
                          <w:bookmarkEnd w:id="15"/>
                        </w:p>
                        <w:p w14:paraId="3B4CF8C1" w14:textId="77777777" w:rsidR="0014093E" w:rsidRPr="00F93F9E" w:rsidRDefault="0014093E" w:rsidP="004F44C2">
                          <w:pPr>
                            <w:pStyle w:val="Huisstijl-Gegeven"/>
                          </w:pPr>
                        </w:p>
                      </w:tc>
                    </w:tr>
                    <w:tr w:rsidR="0014093E" w14:paraId="3417DF5F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15E95969" w14:textId="77777777" w:rsidR="0014093E" w:rsidRDefault="0014093E" w:rsidP="004F44C2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2E10B44" w14:textId="77777777" w:rsidR="0014093E" w:rsidRDefault="0014093E" w:rsidP="004F44C2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:rsidRPr="00275984" w14:paraId="7A6BEAC9" w14:textId="77777777" w:rsidTr="00733C20">
      <w:trPr>
        <w:trHeight w:hRule="exact" w:val="96"/>
      </w:trPr>
      <w:tc>
        <w:tcPr>
          <w:tcW w:w="7520" w:type="dxa"/>
          <w:shd w:val="clear" w:color="auto" w:fill="auto"/>
        </w:tcPr>
        <w:p w14:paraId="36190F47" w14:textId="77777777" w:rsidR="0014093E" w:rsidRPr="00275984" w:rsidRDefault="0014093E" w:rsidP="004F44C2">
          <w:pPr>
            <w:spacing w:line="240" w:lineRule="auto"/>
            <w:rPr>
              <w:sz w:val="12"/>
              <w:szCs w:val="12"/>
            </w:rPr>
          </w:pPr>
        </w:p>
      </w:tc>
    </w:tr>
  </w:tbl>
  <w:p w14:paraId="191B129D" w14:textId="77777777" w:rsidR="0014093E" w:rsidRPr="00740712" w:rsidRDefault="0014093E" w:rsidP="004F44C2"/>
  <w:p w14:paraId="3EA5D299" w14:textId="77777777" w:rsidR="0014093E" w:rsidRPr="00217880" w:rsidRDefault="0014093E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60DFD" w14:textId="77777777" w:rsidR="0014093E" w:rsidRDefault="0014093E" w:rsidP="00BC4AE3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E0EAD8" wp14:editId="389E5FC6">
              <wp:simplePos x="0" y="0"/>
              <wp:positionH relativeFrom="column">
                <wp:posOffset>2457450</wp:posOffset>
              </wp:positionH>
              <wp:positionV relativeFrom="page">
                <wp:posOffset>-88900</wp:posOffset>
              </wp:positionV>
              <wp:extent cx="4025900" cy="1746250"/>
              <wp:effectExtent l="0" t="0" r="0" b="6350"/>
              <wp:wrapNone/>
              <wp:docPr id="2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900" cy="174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4093E" w14:paraId="107162EB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4184243D" w14:textId="77777777" w:rsidR="0014093E" w:rsidRDefault="0014093E" w:rsidP="00B42DFA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56F0DCF" w14:textId="77777777" w:rsidR="0014093E" w:rsidRDefault="0014093E" w:rsidP="00B42DFA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CB79041" wp14:editId="3925E01C">
                                      <wp:extent cx="2341880" cy="1579880"/>
                                      <wp:effectExtent l="0" t="0" r="1270" b="1270"/>
                                      <wp:docPr id="5" name="Afbeelding 1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41880" cy="15798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68EC84FF" w14:textId="77777777" w:rsidR="0014093E" w:rsidRDefault="0014093E" w:rsidP="00092C5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93.5pt;margin-top:-7pt;width:317pt;height:1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HwWugIAAMI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" filled="f" stroked="f">
              <v:textbox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4093E" w14:paraId="107162EB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4184243D" w14:textId="77777777" w:rsidR="0014093E" w:rsidRDefault="0014093E" w:rsidP="00B42DFA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56F0DCF" w14:textId="77777777" w:rsidR="0014093E" w:rsidRDefault="0014093E" w:rsidP="00B42DFA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B79041" wp14:editId="3925E01C">
                                <wp:extent cx="2341880" cy="1579880"/>
                                <wp:effectExtent l="0" t="0" r="1270" b="1270"/>
                                <wp:docPr id="5" name="Afbeelding 1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41880" cy="15798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68EC84FF" w14:textId="77777777" w:rsidR="0014093E" w:rsidRDefault="0014093E" w:rsidP="00092C5F"/>
                </w:txbxContent>
              </v:textbox>
              <w10:wrap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ECCF9C9" wp14:editId="0897591B">
              <wp:simplePos x="0" y="0"/>
              <wp:positionH relativeFrom="column">
                <wp:posOffset>4832985</wp:posOffset>
              </wp:positionH>
              <wp:positionV relativeFrom="page">
                <wp:posOffset>1882140</wp:posOffset>
              </wp:positionV>
              <wp:extent cx="1492250" cy="8096250"/>
              <wp:effectExtent l="3810" t="0" r="0" b="3810"/>
              <wp:wrapNone/>
              <wp:docPr id="1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6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2160"/>
                          </w:tblGrid>
                          <w:tr w:rsidR="0014093E" w:rsidRPr="009D0DCC" w14:paraId="272CD3B7" w14:textId="77777777"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0D10E40A" w14:textId="01698F1C" w:rsidR="0014093E" w:rsidRPr="009D0DCC" w:rsidRDefault="009D0DCC" w:rsidP="00973C3C">
                                <w:pPr>
                                  <w:pStyle w:val="Huisstijl-Adres"/>
                                </w:pPr>
                                <w:bookmarkStart w:id="14" w:name="bm_txtdirectie"/>
                                <w:bookmarkStart w:id="15" w:name="bm_addressfrom"/>
                                <w:r w:rsidRPr="009D0DCC">
                                  <w:rPr>
                                    <w:b/>
                                  </w:rPr>
                                  <w:t>Directie Integratie Europa</w:t>
                                </w:r>
                                <w:bookmarkEnd w:id="14"/>
                                <w:r w:rsidR="0014093E" w:rsidRPr="009D0DCC">
                                  <w:br/>
                                  <w:t>Bezuidenhoutseweg 67</w:t>
                                </w:r>
                                <w:r w:rsidR="0014093E" w:rsidRPr="009D0DCC">
                                  <w:br/>
                                  <w:t>2594 AC Den Haag</w:t>
                                </w:r>
                                <w:r w:rsidR="0014093E" w:rsidRPr="009D0DCC">
                                  <w:br/>
                                  <w:t>Postbus 20061</w:t>
                                </w:r>
                                <w:r w:rsidR="0014093E" w:rsidRPr="009D0DCC">
                                  <w:br/>
                                  <w:t>Nederland</w:t>
                                </w:r>
                                <w:r w:rsidR="0014093E" w:rsidRPr="009D0DCC">
                                  <w:fldChar w:fldCharType="begin"/>
                                </w:r>
                                <w:r w:rsidR="0014093E" w:rsidRPr="009D0DCC">
                                  <w:instrText xml:space="preserve"> IF  </w:instrText>
                                </w:r>
                                <w:r w:rsidR="0014093E" w:rsidRPr="009D0DCC">
                                  <w:fldChar w:fldCharType="begin"/>
                                </w:r>
                                <w:r w:rsidR="0014093E" w:rsidRPr="009D0DCC">
                                  <w:instrText xml:space="preserve"> DOCPROPERTY "BZ_UseCountry" </w:instrText>
                                </w:r>
                                <w:r w:rsidR="0014093E" w:rsidRPr="009D0DCC">
                                  <w:fldChar w:fldCharType="separate"/>
                                </w:r>
                                <w:r w:rsidRPr="009D0DCC">
                                  <w:instrText>N</w:instrText>
                                </w:r>
                                <w:r w:rsidR="0014093E" w:rsidRPr="009D0DCC">
                                  <w:fldChar w:fldCharType="end"/>
                                </w:r>
                                <w:r w:rsidR="0014093E" w:rsidRPr="009D0DCC">
                                  <w:instrText>="Y" "</w:instrText>
                                </w:r>
                                <w:r w:rsidR="0014093E" w:rsidRPr="009D0DCC">
                                  <w:fldChar w:fldCharType="begin"/>
                                </w:r>
                                <w:r w:rsidR="0014093E" w:rsidRPr="009D0DCC">
                                  <w:instrText xml:space="preserve"> DOCPROPERTY "L_HomeCountry" </w:instrText>
                                </w:r>
                                <w:r w:rsidR="0014093E" w:rsidRPr="009D0DCC">
                                  <w:fldChar w:fldCharType="separate"/>
                                </w:r>
                                <w:r w:rsidR="0014093E" w:rsidRPr="009D0DCC">
                                  <w:instrText>Nederland</w:instrText>
                                </w:r>
                                <w:r w:rsidR="0014093E" w:rsidRPr="009D0DCC">
                                  <w:fldChar w:fldCharType="end"/>
                                </w:r>
                                <w:r w:rsidR="0014093E" w:rsidRPr="009D0DCC">
                                  <w:instrText>" ""</w:instrText>
                                </w:r>
                                <w:r w:rsidR="0014093E" w:rsidRPr="009D0DCC">
                                  <w:fldChar w:fldCharType="end"/>
                                </w:r>
                                <w:r w:rsidR="0014093E" w:rsidRPr="009D0DCC">
                                  <w:br/>
                                </w:r>
                                <w:r w:rsidR="00522E82" w:rsidRPr="009D0DCC">
                                  <w:t>www.rijksoverheid.nl</w:t>
                                </w:r>
                              </w:p>
                              <w:p w14:paraId="5C08FC3E" w14:textId="77777777" w:rsidR="0014093E" w:rsidRPr="009D0DCC" w:rsidRDefault="0014093E" w:rsidP="00D20117">
                                <w:pPr>
                                  <w:pStyle w:val="Huisstijl-Adres"/>
                                  <w:rPr>
                                    <w:vanish/>
                                  </w:rPr>
                                </w:pPr>
                                <w:bookmarkStart w:id="16" w:name="bm_ministerie"/>
                                <w:bookmarkStart w:id="17" w:name="bm_aministerie"/>
                                <w:bookmarkEnd w:id="15"/>
                                <w:r w:rsidRPr="009D0DCC">
                                  <w:rPr>
                                    <w:b/>
                                    <w:vanish/>
                                  </w:rPr>
                                  <w:t xml:space="preserve"> </w:t>
                                </w:r>
                                <w:bookmarkEnd w:id="16"/>
                                <w:r w:rsidRPr="009D0DCC">
                                  <w:rPr>
                                    <w:b/>
                                    <w:vanish/>
                                  </w:rPr>
                                  <w:br/>
                                </w:r>
                                <w:bookmarkStart w:id="18" w:name="bm_adres"/>
                                <w:r w:rsidRPr="009D0DCC">
                                  <w:rPr>
                                    <w:vanish/>
                                  </w:rPr>
                                  <w:t xml:space="preserve"> </w:t>
                                </w:r>
                                <w:bookmarkEnd w:id="18"/>
                              </w:p>
                              <w:p w14:paraId="5FC1C198" w14:textId="77777777" w:rsidR="0014093E" w:rsidRPr="009D0DCC" w:rsidRDefault="0014093E" w:rsidP="00BC4AE3">
                                <w:pPr>
                                  <w:pStyle w:val="Huisstijl-Adres"/>
                                </w:pPr>
                                <w:bookmarkStart w:id="19" w:name="bm_email"/>
                                <w:bookmarkEnd w:id="17"/>
                                <w:bookmarkEnd w:id="19"/>
                              </w:p>
                            </w:tc>
                          </w:tr>
                          <w:tr w:rsidR="0014093E" w:rsidRPr="009D0DCC" w14:paraId="35F5640E" w14:textId="77777777">
                            <w:trPr>
                              <w:trHeight w:hRule="exact" w:val="20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7DC2D1BE" w14:textId="77777777" w:rsidR="0014093E" w:rsidRPr="009D0DCC" w:rsidRDefault="0014093E" w:rsidP="00BC4AE3"/>
                            </w:tc>
                          </w:tr>
                          <w:tr w:rsidR="0014093E" w:rsidRPr="009D0DCC" w14:paraId="278B60A8" w14:textId="77777777">
                            <w:trPr>
                              <w:trHeight w:val="174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20C347F" w14:textId="77777777" w:rsidR="0014093E" w:rsidRPr="009D0DCC" w:rsidRDefault="009B01DD" w:rsidP="00BC4AE3">
                                <w:pPr>
                                  <w:pStyle w:val="Huisstijl-Kopje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DOCPROPERTY  L_REFERENCE  \* MERGEFORMAT </w:instrText>
                                </w:r>
                                <w:r>
                                  <w:fldChar w:fldCharType="separate"/>
                                </w:r>
                                <w:r w:rsidR="009D0DCC" w:rsidRPr="009D0DCC">
                                  <w:t>Onze Referentie</w:t>
                                </w:r>
                                <w:r>
                                  <w:fldChar w:fldCharType="end"/>
                                </w:r>
                              </w:p>
                              <w:p w14:paraId="4946A395" w14:textId="5E099BD6" w:rsidR="0014093E" w:rsidRPr="009D0DCC" w:rsidRDefault="009D0DCC" w:rsidP="00BC4AE3">
                                <w:pPr>
                                  <w:pStyle w:val="Huisstijl-Gegeven"/>
                                </w:pPr>
                                <w:bookmarkStart w:id="20" w:name="bm_reference"/>
                                <w:r w:rsidRPr="009D0DCC">
                                  <w:t>MinBuZa-</w:t>
                                </w:r>
                                <w:bookmarkEnd w:id="20"/>
                                <w:r w:rsidR="00611CAB">
                                  <w:t>2017.</w:t>
                                </w:r>
                                <w:r w:rsidR="004E0B2E">
                                  <w:t>740592</w:t>
                                </w:r>
                              </w:p>
                              <w:p w14:paraId="35FE74DB" w14:textId="77777777" w:rsidR="0014093E" w:rsidRPr="009D0DCC" w:rsidRDefault="001A6897" w:rsidP="00BC4AE3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9D0DCC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9D0DCC">
                                  <w:rPr>
                                    <w:vanish/>
                                  </w:rPr>
                                  <w:instrText xml:space="preserve"> DOCPROPERTY  L_YREFERENCE  \* MERGEFORMAT </w:instrText>
                                </w:r>
                                <w:r w:rsidRPr="009D0DCC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9D0DCC" w:rsidRPr="009D0DCC">
                                  <w:rPr>
                                    <w:vanish/>
                                  </w:rPr>
                                  <w:t>Uw Referentie</w:t>
                                </w:r>
                                <w:r w:rsidRPr="009D0DCC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7DD5B458" w14:textId="77777777" w:rsidR="0014093E" w:rsidRPr="009D0DCC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1" w:name="bm_nummer"/>
                                <w:bookmarkEnd w:id="21"/>
                              </w:p>
                              <w:p w14:paraId="0A749C6B" w14:textId="77777777" w:rsidR="0014093E" w:rsidRPr="009D0DCC" w:rsidRDefault="001A6897" w:rsidP="007F2529">
                                <w:pPr>
                                  <w:pStyle w:val="Huisstijl-Kopje"/>
                                  <w:rPr>
                                    <w:vanish/>
                                  </w:rPr>
                                </w:pPr>
                                <w:r w:rsidRPr="009D0DCC">
                                  <w:rPr>
                                    <w:vanish/>
                                  </w:rPr>
                                  <w:fldChar w:fldCharType="begin"/>
                                </w:r>
                                <w:r w:rsidRPr="009D0DCC">
                                  <w:rPr>
                                    <w:vanish/>
                                  </w:rPr>
                                  <w:instrText xml:space="preserve"> DOCPROPERTY  L_ENCLOSURES  \* MERGEFORMAT </w:instrText>
                                </w:r>
                                <w:r w:rsidRPr="009D0DCC">
                                  <w:rPr>
                                    <w:vanish/>
                                  </w:rPr>
                                  <w:fldChar w:fldCharType="separate"/>
                                </w:r>
                                <w:r w:rsidR="009D0DCC" w:rsidRPr="009D0DCC">
                                  <w:rPr>
                                    <w:vanish/>
                                  </w:rPr>
                                  <w:t>Bijlage(n)</w:t>
                                </w:r>
                                <w:r w:rsidRPr="009D0DCC">
                                  <w:rPr>
                                    <w:vanish/>
                                  </w:rPr>
                                  <w:fldChar w:fldCharType="end"/>
                                </w:r>
                              </w:p>
                              <w:p w14:paraId="36A15F82" w14:textId="77777777" w:rsidR="0014093E" w:rsidRPr="009D0DCC" w:rsidRDefault="0014093E" w:rsidP="00BC4AE3">
                                <w:pPr>
                                  <w:pStyle w:val="Huisstijl-Gegeven"/>
                                  <w:rPr>
                                    <w:vanish/>
                                  </w:rPr>
                                </w:pPr>
                                <w:bookmarkStart w:id="22" w:name="bm_enclosures"/>
                                <w:bookmarkEnd w:id="22"/>
                              </w:p>
                              <w:p w14:paraId="67D9BF43" w14:textId="77777777" w:rsidR="0014093E" w:rsidRPr="009D0DCC" w:rsidRDefault="0014093E" w:rsidP="00BC4AE3">
                                <w:pPr>
                                  <w:pStyle w:val="Huisstijl-Gegeven"/>
                                </w:pPr>
                              </w:p>
                            </w:tc>
                          </w:tr>
                          <w:tr w:rsidR="0014093E" w:rsidRPr="009D0DCC" w14:paraId="2C9308D1" w14:textId="77777777">
                            <w:trPr>
                              <w:trHeight w:val="930"/>
                            </w:trPr>
                            <w:tc>
                              <w:tcPr>
                                <w:tcW w:w="2160" w:type="dxa"/>
                                <w:shd w:val="clear" w:color="auto" w:fill="auto"/>
                              </w:tcPr>
                              <w:p w14:paraId="2907D56A" w14:textId="77777777" w:rsidR="0014093E" w:rsidRPr="009D0DCC" w:rsidRDefault="0014093E" w:rsidP="000A174A">
                                <w:pPr>
                                  <w:pStyle w:val="Huisstijl-Voorwaarden"/>
                                </w:pPr>
                              </w:p>
                            </w:tc>
                          </w:tr>
                        </w:tbl>
                        <w:p w14:paraId="1FC61471" w14:textId="77777777" w:rsidR="0014093E" w:rsidRPr="009D0DCC" w:rsidRDefault="0014093E" w:rsidP="00BC4AE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380.55pt;margin-top:148.2pt;width:117.5pt;height:6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" filled="f" stroked="f">
              <v:textbox>
                <w:txbxContent>
                  <w:tbl>
                    <w:tblPr>
                      <w:tblW w:w="216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2160"/>
                    </w:tblGrid>
                    <w:tr w:rsidR="0014093E" w:rsidRPr="009D0DCC" w14:paraId="272CD3B7" w14:textId="77777777">
                      <w:tc>
                        <w:tcPr>
                          <w:tcW w:w="2160" w:type="dxa"/>
                          <w:shd w:val="clear" w:color="auto" w:fill="auto"/>
                        </w:tcPr>
                        <w:p w14:paraId="0D10E40A" w14:textId="01698F1C" w:rsidR="0014093E" w:rsidRPr="009D0DCC" w:rsidRDefault="009D0DCC" w:rsidP="00973C3C">
                          <w:pPr>
                            <w:pStyle w:val="Huisstijl-Adres"/>
                          </w:pPr>
                          <w:bookmarkStart w:id="23" w:name="bm_txtdirectie"/>
                          <w:bookmarkStart w:id="24" w:name="bm_addressfrom"/>
                          <w:r w:rsidRPr="009D0DCC">
                            <w:rPr>
                              <w:b/>
                            </w:rPr>
                            <w:t>Directie Integratie Europa</w:t>
                          </w:r>
                          <w:bookmarkEnd w:id="23"/>
                          <w:r w:rsidR="0014093E" w:rsidRPr="009D0DCC">
                            <w:br/>
                            <w:t>Bezuidenhoutseweg 67</w:t>
                          </w:r>
                          <w:r w:rsidR="0014093E" w:rsidRPr="009D0DCC">
                            <w:br/>
                            <w:t>2594 AC Den Haag</w:t>
                          </w:r>
                          <w:r w:rsidR="0014093E" w:rsidRPr="009D0DCC">
                            <w:br/>
                            <w:t>Postbus 20061</w:t>
                          </w:r>
                          <w:r w:rsidR="0014093E" w:rsidRPr="009D0DCC">
                            <w:br/>
                            <w:t>Nederland</w:t>
                          </w:r>
                          <w:r w:rsidR="0014093E" w:rsidRPr="009D0DCC">
                            <w:fldChar w:fldCharType="begin"/>
                          </w:r>
                          <w:r w:rsidR="0014093E" w:rsidRPr="009D0DCC">
                            <w:instrText xml:space="preserve"> IF  </w:instrText>
                          </w:r>
                          <w:r w:rsidR="0014093E" w:rsidRPr="009D0DCC">
                            <w:fldChar w:fldCharType="begin"/>
                          </w:r>
                          <w:r w:rsidR="0014093E" w:rsidRPr="009D0DCC">
                            <w:instrText xml:space="preserve"> DOCPROPERTY "BZ_UseCountry" </w:instrText>
                          </w:r>
                          <w:r w:rsidR="0014093E" w:rsidRPr="009D0DCC">
                            <w:fldChar w:fldCharType="separate"/>
                          </w:r>
                          <w:r w:rsidRPr="009D0DCC">
                            <w:instrText>N</w:instrText>
                          </w:r>
                          <w:r w:rsidR="0014093E" w:rsidRPr="009D0DCC">
                            <w:fldChar w:fldCharType="end"/>
                          </w:r>
                          <w:r w:rsidR="0014093E" w:rsidRPr="009D0DCC">
                            <w:instrText>="Y" "</w:instrText>
                          </w:r>
                          <w:r w:rsidR="0014093E" w:rsidRPr="009D0DCC">
                            <w:fldChar w:fldCharType="begin"/>
                          </w:r>
                          <w:r w:rsidR="0014093E" w:rsidRPr="009D0DCC">
                            <w:instrText xml:space="preserve"> DOCPROPERTY "L_HomeCountry" </w:instrText>
                          </w:r>
                          <w:r w:rsidR="0014093E" w:rsidRPr="009D0DCC">
                            <w:fldChar w:fldCharType="separate"/>
                          </w:r>
                          <w:r w:rsidR="0014093E" w:rsidRPr="009D0DCC">
                            <w:instrText>Nederland</w:instrText>
                          </w:r>
                          <w:r w:rsidR="0014093E" w:rsidRPr="009D0DCC">
                            <w:fldChar w:fldCharType="end"/>
                          </w:r>
                          <w:r w:rsidR="0014093E" w:rsidRPr="009D0DCC">
                            <w:instrText>" ""</w:instrText>
                          </w:r>
                          <w:r w:rsidR="0014093E" w:rsidRPr="009D0DCC">
                            <w:fldChar w:fldCharType="end"/>
                          </w:r>
                          <w:r w:rsidR="0014093E" w:rsidRPr="009D0DCC">
                            <w:br/>
                          </w:r>
                          <w:r w:rsidR="00522E82" w:rsidRPr="009D0DCC">
                            <w:t>www.rijksoverheid.nl</w:t>
                          </w:r>
                        </w:p>
                        <w:p w14:paraId="5C08FC3E" w14:textId="77777777" w:rsidR="0014093E" w:rsidRPr="009D0DCC" w:rsidRDefault="0014093E" w:rsidP="00D20117">
                          <w:pPr>
                            <w:pStyle w:val="Huisstijl-Adres"/>
                            <w:rPr>
                              <w:vanish/>
                            </w:rPr>
                          </w:pPr>
                          <w:bookmarkStart w:id="25" w:name="bm_ministerie"/>
                          <w:bookmarkStart w:id="26" w:name="bm_aministerie"/>
                          <w:bookmarkEnd w:id="24"/>
                          <w:r w:rsidRPr="009D0DCC">
                            <w:rPr>
                              <w:b/>
                              <w:vanish/>
                            </w:rPr>
                            <w:t xml:space="preserve"> </w:t>
                          </w:r>
                          <w:bookmarkEnd w:id="25"/>
                          <w:r w:rsidRPr="009D0DCC">
                            <w:rPr>
                              <w:b/>
                              <w:vanish/>
                            </w:rPr>
                            <w:br/>
                          </w:r>
                          <w:bookmarkStart w:id="27" w:name="bm_adres"/>
                          <w:r w:rsidRPr="009D0DCC">
                            <w:rPr>
                              <w:vanish/>
                            </w:rPr>
                            <w:t xml:space="preserve"> </w:t>
                          </w:r>
                          <w:bookmarkEnd w:id="27"/>
                        </w:p>
                        <w:p w14:paraId="5FC1C198" w14:textId="77777777" w:rsidR="0014093E" w:rsidRPr="009D0DCC" w:rsidRDefault="0014093E" w:rsidP="00BC4AE3">
                          <w:pPr>
                            <w:pStyle w:val="Huisstijl-Adres"/>
                          </w:pPr>
                          <w:bookmarkStart w:id="28" w:name="bm_email"/>
                          <w:bookmarkEnd w:id="26"/>
                          <w:bookmarkEnd w:id="28"/>
                        </w:p>
                      </w:tc>
                    </w:tr>
                    <w:tr w:rsidR="0014093E" w:rsidRPr="009D0DCC" w14:paraId="35F5640E" w14:textId="77777777">
                      <w:trPr>
                        <w:trHeight w:hRule="exact" w:val="20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7DC2D1BE" w14:textId="77777777" w:rsidR="0014093E" w:rsidRPr="009D0DCC" w:rsidRDefault="0014093E" w:rsidP="00BC4AE3"/>
                      </w:tc>
                    </w:tr>
                    <w:tr w:rsidR="0014093E" w:rsidRPr="009D0DCC" w14:paraId="278B60A8" w14:textId="77777777">
                      <w:trPr>
                        <w:trHeight w:val="174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20C347F" w14:textId="77777777" w:rsidR="0014093E" w:rsidRPr="009D0DCC" w:rsidRDefault="009B01DD" w:rsidP="00BC4AE3">
                          <w:pPr>
                            <w:pStyle w:val="Huisstijl-Kopje"/>
                          </w:pPr>
                          <w:r>
                            <w:fldChar w:fldCharType="begin"/>
                          </w:r>
                          <w:r>
                            <w:instrText xml:space="preserve"> DOCPROPERTY  L_REFERENCE  \* MERGEFORMAT </w:instrText>
                          </w:r>
                          <w:r>
                            <w:fldChar w:fldCharType="separate"/>
                          </w:r>
                          <w:r w:rsidR="009D0DCC" w:rsidRPr="009D0DCC">
                            <w:t>Onze Referentie</w:t>
                          </w:r>
                          <w:r>
                            <w:fldChar w:fldCharType="end"/>
                          </w:r>
                        </w:p>
                        <w:p w14:paraId="4946A395" w14:textId="5E099BD6" w:rsidR="0014093E" w:rsidRPr="009D0DCC" w:rsidRDefault="009D0DCC" w:rsidP="00BC4AE3">
                          <w:pPr>
                            <w:pStyle w:val="Huisstijl-Gegeven"/>
                          </w:pPr>
                          <w:bookmarkStart w:id="29" w:name="bm_reference"/>
                          <w:r w:rsidRPr="009D0DCC">
                            <w:t>MinBuZa-</w:t>
                          </w:r>
                          <w:bookmarkEnd w:id="29"/>
                          <w:r w:rsidR="00611CAB">
                            <w:t>2017.</w:t>
                          </w:r>
                          <w:r w:rsidR="004E0B2E">
                            <w:t>740592</w:t>
                          </w:r>
                        </w:p>
                        <w:p w14:paraId="35FE74DB" w14:textId="77777777" w:rsidR="0014093E" w:rsidRPr="009D0DCC" w:rsidRDefault="001A6897" w:rsidP="00BC4AE3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9D0DCC">
                            <w:rPr>
                              <w:vanish/>
                            </w:rPr>
                            <w:fldChar w:fldCharType="begin"/>
                          </w:r>
                          <w:r w:rsidRPr="009D0DCC">
                            <w:rPr>
                              <w:vanish/>
                            </w:rPr>
                            <w:instrText xml:space="preserve"> DOCPROPERTY  L_YREFERENCE  \* MERGEFORMAT </w:instrText>
                          </w:r>
                          <w:r w:rsidRPr="009D0DCC">
                            <w:rPr>
                              <w:vanish/>
                            </w:rPr>
                            <w:fldChar w:fldCharType="separate"/>
                          </w:r>
                          <w:r w:rsidR="009D0DCC" w:rsidRPr="009D0DCC">
                            <w:rPr>
                              <w:vanish/>
                            </w:rPr>
                            <w:t>Uw Referentie</w:t>
                          </w:r>
                          <w:r w:rsidRPr="009D0DCC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7DD5B458" w14:textId="77777777" w:rsidR="0014093E" w:rsidRPr="009D0DCC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0" w:name="bm_nummer"/>
                          <w:bookmarkEnd w:id="30"/>
                        </w:p>
                        <w:p w14:paraId="0A749C6B" w14:textId="77777777" w:rsidR="0014093E" w:rsidRPr="009D0DCC" w:rsidRDefault="001A6897" w:rsidP="007F2529">
                          <w:pPr>
                            <w:pStyle w:val="Huisstijl-Kopje"/>
                            <w:rPr>
                              <w:vanish/>
                            </w:rPr>
                          </w:pPr>
                          <w:r w:rsidRPr="009D0DCC">
                            <w:rPr>
                              <w:vanish/>
                            </w:rPr>
                            <w:fldChar w:fldCharType="begin"/>
                          </w:r>
                          <w:r w:rsidRPr="009D0DCC">
                            <w:rPr>
                              <w:vanish/>
                            </w:rPr>
                            <w:instrText xml:space="preserve"> DOCPROPERTY  L_ENCLOSURES  \* MERGEFORMAT </w:instrText>
                          </w:r>
                          <w:r w:rsidRPr="009D0DCC">
                            <w:rPr>
                              <w:vanish/>
                            </w:rPr>
                            <w:fldChar w:fldCharType="separate"/>
                          </w:r>
                          <w:r w:rsidR="009D0DCC" w:rsidRPr="009D0DCC">
                            <w:rPr>
                              <w:vanish/>
                            </w:rPr>
                            <w:t>Bijlage(n)</w:t>
                          </w:r>
                          <w:r w:rsidRPr="009D0DCC">
                            <w:rPr>
                              <w:vanish/>
                            </w:rPr>
                            <w:fldChar w:fldCharType="end"/>
                          </w:r>
                        </w:p>
                        <w:p w14:paraId="36A15F82" w14:textId="77777777" w:rsidR="0014093E" w:rsidRPr="009D0DCC" w:rsidRDefault="0014093E" w:rsidP="00BC4AE3">
                          <w:pPr>
                            <w:pStyle w:val="Huisstijl-Gegeven"/>
                            <w:rPr>
                              <w:vanish/>
                            </w:rPr>
                          </w:pPr>
                          <w:bookmarkStart w:id="31" w:name="bm_enclosures"/>
                          <w:bookmarkEnd w:id="31"/>
                        </w:p>
                        <w:p w14:paraId="67D9BF43" w14:textId="77777777" w:rsidR="0014093E" w:rsidRPr="009D0DCC" w:rsidRDefault="0014093E" w:rsidP="00BC4AE3">
                          <w:pPr>
                            <w:pStyle w:val="Huisstijl-Gegeven"/>
                          </w:pPr>
                        </w:p>
                      </w:tc>
                    </w:tr>
                    <w:tr w:rsidR="0014093E" w:rsidRPr="009D0DCC" w14:paraId="2C9308D1" w14:textId="77777777">
                      <w:trPr>
                        <w:trHeight w:val="930"/>
                      </w:trPr>
                      <w:tc>
                        <w:tcPr>
                          <w:tcW w:w="2160" w:type="dxa"/>
                          <w:shd w:val="clear" w:color="auto" w:fill="auto"/>
                        </w:tcPr>
                        <w:p w14:paraId="2907D56A" w14:textId="77777777" w:rsidR="0014093E" w:rsidRPr="009D0DCC" w:rsidRDefault="0014093E" w:rsidP="000A174A">
                          <w:pPr>
                            <w:pStyle w:val="Huisstijl-Voorwaarden"/>
                          </w:pPr>
                        </w:p>
                      </w:tc>
                    </w:tr>
                  </w:tbl>
                  <w:p w14:paraId="1FC61471" w14:textId="77777777" w:rsidR="0014093E" w:rsidRPr="009D0DCC" w:rsidRDefault="0014093E" w:rsidP="00BC4AE3"/>
                </w:txbxContent>
              </v:textbox>
              <w10:wrap anchory="page"/>
            </v:shape>
          </w:pict>
        </mc:Fallback>
      </mc:AlternateContent>
    </w: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4093E" w14:paraId="3F8CD40C" w14:textId="77777777" w:rsidTr="00733C20">
      <w:trPr>
        <w:trHeight w:hRule="exact" w:val="323"/>
      </w:trPr>
      <w:tc>
        <w:tcPr>
          <w:tcW w:w="7520" w:type="dxa"/>
          <w:shd w:val="clear" w:color="auto" w:fill="auto"/>
        </w:tcPr>
        <w:p w14:paraId="1FB36094" w14:textId="77777777" w:rsidR="0014093E" w:rsidRPr="00BC3B53" w:rsidRDefault="0014093E" w:rsidP="00717318">
          <w:pPr>
            <w:pStyle w:val="Huisstijl-NAW"/>
          </w:pPr>
        </w:p>
      </w:tc>
    </w:tr>
    <w:tr w:rsidR="0014093E" w14:paraId="22FBFCEC" w14:textId="77777777">
      <w:trPr>
        <w:cantSplit/>
        <w:trHeight w:hRule="exact" w:val="2440"/>
      </w:trPr>
      <w:tc>
        <w:tcPr>
          <w:tcW w:w="7520" w:type="dxa"/>
          <w:shd w:val="clear" w:color="auto" w:fill="auto"/>
        </w:tcPr>
        <w:p w14:paraId="18AFB8BD" w14:textId="4F16DFFC" w:rsidR="008C5110" w:rsidRPr="003B4CA4" w:rsidRDefault="008C5110" w:rsidP="008C5110">
          <w:pPr>
            <w:pStyle w:val="Huisstijl-NAW"/>
          </w:pPr>
          <w:r w:rsidRPr="003B4CA4">
            <w:t xml:space="preserve">Aan de </w:t>
          </w:r>
          <w:r w:rsidR="009B01DD">
            <w:fldChar w:fldCharType="begin"/>
          </w:r>
          <w:r w:rsidR="009B01DD">
            <w:instrText xml:space="preserve"> DOCPROPERTY  bz_geadresseerden  \* MERGEFORMAT </w:instrText>
          </w:r>
          <w:r w:rsidR="009B01DD">
            <w:fldChar w:fldCharType="separate"/>
          </w:r>
          <w:r w:rsidR="009D0DCC" w:rsidRPr="009D0DCC">
            <w:rPr>
              <w:bCs/>
            </w:rPr>
            <w:t>Voorzitter</w:t>
          </w:r>
          <w:r w:rsidR="009B01DD">
            <w:rPr>
              <w:bCs/>
            </w:rPr>
            <w:fldChar w:fldCharType="end"/>
          </w:r>
          <w:r w:rsidRPr="003B4CA4">
            <w:t xml:space="preserve"> van de</w:t>
          </w:r>
          <w:r w:rsidRPr="003B4CA4">
            <w:br/>
          </w:r>
          <w:r w:rsidR="009B01DD">
            <w:fldChar w:fldCharType="begin"/>
          </w:r>
          <w:r w:rsidR="009B01DD">
            <w:instrText xml:space="preserve"> DOCPROPERTY  bz_kamernr  \* MERGEFORMAT </w:instrText>
          </w:r>
          <w:r w:rsidR="009B01DD">
            <w:fldChar w:fldCharType="separate"/>
          </w:r>
          <w:r w:rsidR="001A6897">
            <w:rPr>
              <w:bCs/>
            </w:rPr>
            <w:t>Tweede</w:t>
          </w:r>
          <w:r w:rsidR="009B01DD">
            <w:rPr>
              <w:bCs/>
            </w:rPr>
            <w:fldChar w:fldCharType="end"/>
          </w:r>
          <w:r w:rsidRPr="003B4CA4">
            <w:t xml:space="preserve"> Kamer der Staten-Generaal</w:t>
          </w:r>
        </w:p>
        <w:p w14:paraId="284EDF1D" w14:textId="4658ABF2" w:rsidR="008C5110" w:rsidRPr="003B4CA4" w:rsidRDefault="008C5110" w:rsidP="008C5110">
          <w:pPr>
            <w:pStyle w:val="Huisstijl-NAW"/>
            <w:rPr>
              <w:lang w:val="en-US"/>
            </w:rPr>
          </w:pPr>
          <w:r w:rsidRPr="003B4CA4">
            <w:t xml:space="preserve">Binnenhof </w:t>
          </w:r>
          <w:r w:rsidR="00084B16">
            <w:t>4</w:t>
          </w:r>
        </w:p>
        <w:p w14:paraId="74D214B4" w14:textId="77777777" w:rsidR="008C5110" w:rsidRPr="003B4CA4" w:rsidRDefault="008C5110" w:rsidP="008C5110">
          <w:pPr>
            <w:pStyle w:val="Huisstijl-NAW"/>
          </w:pPr>
          <w:r w:rsidRPr="003B4CA4">
            <w:t>Den Haag</w:t>
          </w:r>
          <w:r w:rsidRPr="003B4CA4">
            <w:fldChar w:fldCharType="begin"/>
          </w:r>
          <w:r w:rsidRPr="003B4CA4">
            <w:instrText xml:space="preserve"> DOCVARIABLE  KixCode  \* MERGEFORMAT </w:instrText>
          </w:r>
          <w:r w:rsidRPr="003B4CA4">
            <w:fldChar w:fldCharType="end"/>
          </w:r>
        </w:p>
        <w:p w14:paraId="3A712DEF" w14:textId="77777777" w:rsidR="0014093E" w:rsidRPr="008C5110" w:rsidRDefault="0014093E" w:rsidP="008C5110">
          <w:pPr>
            <w:jc w:val="center"/>
          </w:pPr>
        </w:p>
      </w:tc>
    </w:tr>
    <w:tr w:rsidR="0014093E" w14:paraId="257CB531" w14:textId="77777777">
      <w:trPr>
        <w:trHeight w:hRule="exact" w:val="400"/>
      </w:trPr>
      <w:tc>
        <w:tcPr>
          <w:tcW w:w="7520" w:type="dxa"/>
          <w:shd w:val="clear" w:color="auto" w:fill="auto"/>
        </w:tcPr>
        <w:p w14:paraId="3822AE12" w14:textId="77777777" w:rsidR="0014093E" w:rsidRPr="00035E67" w:rsidRDefault="0014093E" w:rsidP="00BE475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14093E" w14:paraId="7B40FB46" w14:textId="77777777">
      <w:trPr>
        <w:trHeight w:val="240"/>
      </w:trPr>
      <w:tc>
        <w:tcPr>
          <w:tcW w:w="7520" w:type="dxa"/>
          <w:shd w:val="clear" w:color="auto" w:fill="auto"/>
        </w:tcPr>
        <w:p w14:paraId="3C3FEBAC" w14:textId="24D235C7" w:rsidR="0014093E" w:rsidRPr="00035E67" w:rsidRDefault="0014093E" w:rsidP="006A017B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fldChar w:fldCharType="begin"/>
          </w:r>
          <w:r>
            <w:rPr>
              <w:rFonts w:cs="Verdana"/>
              <w:szCs w:val="18"/>
            </w:rPr>
            <w:instrText xml:space="preserve"> DOCPROPERTY  L_DATE  \* MERGEFORMAT </w:instrText>
          </w:r>
          <w:r>
            <w:rPr>
              <w:rFonts w:cs="Verdana"/>
              <w:szCs w:val="18"/>
            </w:rPr>
            <w:fldChar w:fldCharType="separate"/>
          </w:r>
          <w:r w:rsidR="009D0DCC">
            <w:rPr>
              <w:rFonts w:cs="Verdana"/>
              <w:szCs w:val="18"/>
            </w:rPr>
            <w:t>Datum</w:t>
          </w:r>
          <w:r>
            <w:rPr>
              <w:rFonts w:cs="Verdana"/>
              <w:szCs w:val="18"/>
            </w:rPr>
            <w:fldChar w:fldCharType="end"/>
          </w:r>
          <w:bookmarkStart w:id="32" w:name="bm_date"/>
          <w:r w:rsidR="006A017B">
            <w:rPr>
              <w:rFonts w:cs="Verdana"/>
              <w:szCs w:val="18"/>
            </w:rPr>
            <w:tab/>
            <w:t>16</w:t>
          </w:r>
          <w:r w:rsidR="009D0DCC">
            <w:rPr>
              <w:rFonts w:cs="Verdana"/>
              <w:szCs w:val="18"/>
            </w:rPr>
            <w:t xml:space="preserve"> </w:t>
          </w:r>
          <w:r w:rsidR="00D90051">
            <w:rPr>
              <w:rFonts w:cs="Verdana"/>
              <w:szCs w:val="18"/>
            </w:rPr>
            <w:t>juni</w:t>
          </w:r>
          <w:r w:rsidR="00611CAB">
            <w:rPr>
              <w:rFonts w:cs="Verdana"/>
              <w:szCs w:val="18"/>
            </w:rPr>
            <w:t xml:space="preserve"> 2017</w:t>
          </w:r>
          <w:bookmarkEnd w:id="32"/>
        </w:p>
      </w:tc>
    </w:tr>
    <w:tr w:rsidR="0014093E" w:rsidRPr="001F182C" w14:paraId="736FF5F1" w14:textId="77777777" w:rsidTr="00E57A81">
      <w:trPr>
        <w:trHeight w:val="476"/>
      </w:trPr>
      <w:tc>
        <w:tcPr>
          <w:tcW w:w="7520" w:type="dxa"/>
          <w:shd w:val="clear" w:color="auto" w:fill="auto"/>
        </w:tcPr>
        <w:p w14:paraId="00177AF6" w14:textId="402CB3C6" w:rsidR="00611CAB" w:rsidRDefault="0014093E" w:rsidP="00611CAB">
          <w:r>
            <w:rPr>
              <w:lang w:val="en-GB"/>
            </w:rPr>
            <w:fldChar w:fldCharType="begin"/>
          </w:r>
          <w:r w:rsidRPr="001F182C">
            <w:instrText xml:space="preserve"> DOCPROPERTY  L_SUBJECT  \* MERGEFORMAT </w:instrText>
          </w:r>
          <w:r>
            <w:rPr>
              <w:lang w:val="en-GB"/>
            </w:rPr>
            <w:fldChar w:fldCharType="separate"/>
          </w:r>
          <w:r w:rsidR="009D0DCC">
            <w:t>Betreft</w:t>
          </w:r>
          <w:r>
            <w:rPr>
              <w:lang w:val="en-GB"/>
            </w:rPr>
            <w:fldChar w:fldCharType="end"/>
          </w:r>
          <w:r w:rsidRPr="001F182C">
            <w:tab/>
          </w:r>
          <w:bookmarkStart w:id="33" w:name="bm_subject"/>
          <w:r w:rsidR="009D0DCC">
            <w:t xml:space="preserve">Geannoteerde agenda Europese Raad van </w:t>
          </w:r>
          <w:r w:rsidR="00D90051">
            <w:t>22 en 23 juni</w:t>
          </w:r>
          <w:r w:rsidR="00611CAB">
            <w:t xml:space="preserve"> 2017</w:t>
          </w:r>
        </w:p>
        <w:bookmarkEnd w:id="33"/>
        <w:p w14:paraId="06F4ABD0" w14:textId="684026A5" w:rsidR="0014093E" w:rsidRPr="001F182C" w:rsidRDefault="0014093E" w:rsidP="00800CCA">
          <w:pPr>
            <w:tabs>
              <w:tab w:val="left" w:pos="740"/>
            </w:tabs>
            <w:autoSpaceDE w:val="0"/>
            <w:autoSpaceDN w:val="0"/>
            <w:adjustRightInd w:val="0"/>
            <w:ind w:left="740" w:hanging="740"/>
            <w:rPr>
              <w:rFonts w:cs="Verdana"/>
              <w:szCs w:val="18"/>
            </w:rPr>
          </w:pPr>
        </w:p>
      </w:tc>
    </w:tr>
  </w:tbl>
  <w:p w14:paraId="293B2546" w14:textId="77777777" w:rsidR="0014093E" w:rsidRDefault="0014093E" w:rsidP="00BC4AE3">
    <w:pPr>
      <w:pStyle w:val="Koptekst"/>
    </w:pPr>
  </w:p>
  <w:p w14:paraId="5D11B888" w14:textId="77777777" w:rsidR="0014093E" w:rsidRPr="00BC4AE3" w:rsidRDefault="0014093E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15EB7DE"/>
    <w:lvl w:ilvl="0">
      <w:start w:val="1"/>
      <w:numFmt w:val="decimal"/>
      <w:lvlText w:val="%1"/>
      <w:lvlJc w:val="left"/>
      <w:pPr>
        <w:tabs>
          <w:tab w:val="num" w:pos="454"/>
        </w:tabs>
        <w:ind w:left="454" w:hanging="227"/>
      </w:pPr>
      <w:rPr>
        <w:rFonts w:hint="default"/>
        <w:color w:val="auto"/>
      </w:r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2A8E4E"/>
    <w:lvl w:ilvl="0">
      <w:start w:val="1"/>
      <w:numFmt w:val="bullet"/>
      <w:lvlText w:val="–"/>
      <w:lvlJc w:val="left"/>
      <w:pPr>
        <w:tabs>
          <w:tab w:val="num" w:pos="-31680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3DBE136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</w:abstractNum>
  <w:abstractNum w:abstractNumId="9">
    <w:nsid w:val="060B092F"/>
    <w:multiLevelType w:val="multilevel"/>
    <w:tmpl w:val="C6A2B8B4"/>
    <w:styleLink w:val="StyleNumbered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  <w:color w:val="auto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  <w:color w:val="auto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  <w:color w:val="auto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  <w:color w:val="auto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  <w:color w:val="auto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  <w:color w:val="auto"/>
      </w:rPr>
    </w:lvl>
  </w:abstractNum>
  <w:abstractNum w:abstractNumId="1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9D434AC"/>
    <w:multiLevelType w:val="multilevel"/>
    <w:tmpl w:val="BAD28CEC"/>
    <w:lvl w:ilvl="0">
      <w:start w:val="1"/>
      <w:numFmt w:val="decimal"/>
      <w:pStyle w:val="Kop1"/>
      <w:lvlText w:val="%1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-152"/>
        </w:tabs>
        <w:ind w:left="-15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"/>
        </w:tabs>
        <w:ind w:left="-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6"/>
        </w:tabs>
        <w:ind w:left="1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0"/>
        </w:tabs>
        <w:ind w:left="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4"/>
        </w:tabs>
        <w:ind w:left="424" w:hanging="1584"/>
      </w:pPr>
      <w:rPr>
        <w:rFonts w:hint="default"/>
      </w:rPr>
    </w:lvl>
  </w:abstractNum>
  <w:abstractNum w:abstractNumId="12">
    <w:nsid w:val="0A4120A4"/>
    <w:multiLevelType w:val="hybridMultilevel"/>
    <w:tmpl w:val="D2DAB70C"/>
    <w:lvl w:ilvl="0" w:tplc="1EDC355A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555FEF"/>
    <w:multiLevelType w:val="hybridMultilevel"/>
    <w:tmpl w:val="50F0923E"/>
    <w:lvl w:ilvl="0" w:tplc="A2CC0C32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D11CC6"/>
    <w:multiLevelType w:val="multilevel"/>
    <w:tmpl w:val="BC48CC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1160"/>
      </w:pPr>
      <w:rPr>
        <w:rFonts w:ascii="Verdana" w:hAnsi="Verdana" w:hint="default"/>
        <w:b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1160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1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"/>
        </w:tabs>
        <w:ind w:left="540" w:hanging="1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"/>
        </w:tabs>
        <w:ind w:left="38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532"/>
        </w:tabs>
        <w:ind w:left="53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676"/>
        </w:tabs>
        <w:ind w:left="67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820"/>
        </w:tabs>
        <w:ind w:left="82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964"/>
        </w:tabs>
        <w:ind w:left="964" w:hanging="1584"/>
      </w:pPr>
      <w:rPr>
        <w:rFonts w:hint="default"/>
      </w:rPr>
    </w:lvl>
  </w:abstractNum>
  <w:abstractNum w:abstractNumId="17">
    <w:nsid w:val="6B696A63"/>
    <w:multiLevelType w:val="multilevel"/>
    <w:tmpl w:val="5AEEDE88"/>
    <w:styleLink w:val="StyleBulleted"/>
    <w:lvl w:ilvl="0">
      <w:start w:val="1"/>
      <w:numFmt w:val="bullet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227"/>
        </w:tabs>
        <w:ind w:left="454" w:hanging="227"/>
      </w:pPr>
      <w:rPr>
        <w:rFonts w:ascii="Verdana" w:hAnsi="Verdana" w:hint="default"/>
        <w:sz w:val="18"/>
      </w:rPr>
    </w:lvl>
    <w:lvl w:ilvl="2">
      <w:start w:val="1"/>
      <w:numFmt w:val="bullet"/>
      <w:lvlText w:val="•"/>
      <w:lvlJc w:val="left"/>
      <w:pPr>
        <w:tabs>
          <w:tab w:val="num" w:pos="227"/>
        </w:tabs>
        <w:ind w:left="680" w:hanging="226"/>
      </w:pPr>
      <w:rPr>
        <w:rFonts w:ascii="Verdana" w:hAnsi="Verdana" w:hint="default"/>
      </w:rPr>
    </w:lvl>
    <w:lvl w:ilvl="3">
      <w:start w:val="1"/>
      <w:numFmt w:val="bullet"/>
      <w:lvlText w:val="-"/>
      <w:lvlJc w:val="left"/>
      <w:pPr>
        <w:tabs>
          <w:tab w:val="num" w:pos="227"/>
        </w:tabs>
        <w:ind w:left="907" w:hanging="227"/>
      </w:pPr>
      <w:rPr>
        <w:rFonts w:ascii="Verdana" w:hAnsi="Verdana" w:hint="default"/>
      </w:rPr>
    </w:lvl>
    <w:lvl w:ilvl="4">
      <w:start w:val="1"/>
      <w:numFmt w:val="bullet"/>
      <w:lvlText w:val="•"/>
      <w:lvlJc w:val="left"/>
      <w:pPr>
        <w:tabs>
          <w:tab w:val="num" w:pos="227"/>
        </w:tabs>
        <w:ind w:left="1134" w:hanging="227"/>
      </w:pPr>
      <w:rPr>
        <w:rFonts w:ascii="Verdana" w:hAnsi="Verdana" w:hint="default"/>
      </w:rPr>
    </w:lvl>
    <w:lvl w:ilvl="5">
      <w:start w:val="1"/>
      <w:numFmt w:val="bullet"/>
      <w:lvlText w:val="-"/>
      <w:lvlJc w:val="left"/>
      <w:pPr>
        <w:tabs>
          <w:tab w:val="num" w:pos="227"/>
        </w:tabs>
        <w:ind w:left="1361" w:hanging="227"/>
      </w:pPr>
      <w:rPr>
        <w:rFonts w:ascii="Verdana" w:hAnsi="Verdana" w:hint="default"/>
      </w:rPr>
    </w:lvl>
    <w:lvl w:ilvl="6">
      <w:start w:val="1"/>
      <w:numFmt w:val="bullet"/>
      <w:lvlText w:val="•"/>
      <w:lvlJc w:val="left"/>
      <w:pPr>
        <w:tabs>
          <w:tab w:val="num" w:pos="227"/>
        </w:tabs>
        <w:ind w:left="1588" w:hanging="227"/>
      </w:pPr>
      <w:rPr>
        <w:rFonts w:ascii="Verdana" w:hAnsi="Verdana" w:hint="default"/>
      </w:rPr>
    </w:lvl>
    <w:lvl w:ilvl="7">
      <w:start w:val="1"/>
      <w:numFmt w:val="bullet"/>
      <w:lvlText w:val="-"/>
      <w:lvlJc w:val="left"/>
      <w:pPr>
        <w:tabs>
          <w:tab w:val="num" w:pos="227"/>
        </w:tabs>
        <w:ind w:left="1814" w:hanging="226"/>
      </w:pPr>
      <w:rPr>
        <w:rFonts w:ascii="Verdana" w:hAnsi="Verdana" w:hint="default"/>
      </w:rPr>
    </w:lvl>
    <w:lvl w:ilvl="8">
      <w:start w:val="1"/>
      <w:numFmt w:val="bullet"/>
      <w:lvlText w:val="•"/>
      <w:lvlJc w:val="left"/>
      <w:pPr>
        <w:tabs>
          <w:tab w:val="num" w:pos="227"/>
        </w:tabs>
        <w:ind w:left="2041" w:hanging="227"/>
      </w:pPr>
      <w:rPr>
        <w:rFonts w:ascii="Verdana" w:hAnsi="Verdana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2"/>
  </w:num>
  <w:num w:numId="34">
    <w:abstractNumId w:val="7"/>
  </w:num>
  <w:num w:numId="35">
    <w:abstractNumId w:val="8"/>
  </w:num>
  <w:num w:numId="36">
    <w:abstractNumId w:val="3"/>
  </w:num>
  <w:num w:numId="37">
    <w:abstractNumId w:val="17"/>
  </w:num>
  <w:num w:numId="38">
    <w:abstractNumId w:val="9"/>
  </w:num>
  <w:num w:numId="39">
    <w:abstractNumId w:val="17"/>
  </w:num>
  <w:num w:numId="4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CC"/>
    <w:rsid w:val="0001192B"/>
    <w:rsid w:val="00013862"/>
    <w:rsid w:val="00013D7A"/>
    <w:rsid w:val="00020189"/>
    <w:rsid w:val="00020EE4"/>
    <w:rsid w:val="00021FFE"/>
    <w:rsid w:val="00023E9A"/>
    <w:rsid w:val="00034A84"/>
    <w:rsid w:val="00035E67"/>
    <w:rsid w:val="000445F7"/>
    <w:rsid w:val="0004508E"/>
    <w:rsid w:val="00046814"/>
    <w:rsid w:val="00071F28"/>
    <w:rsid w:val="00075EA5"/>
    <w:rsid w:val="00076BB4"/>
    <w:rsid w:val="00080A91"/>
    <w:rsid w:val="00084B16"/>
    <w:rsid w:val="00092799"/>
    <w:rsid w:val="0009291F"/>
    <w:rsid w:val="00092C5F"/>
    <w:rsid w:val="00096680"/>
    <w:rsid w:val="00097D95"/>
    <w:rsid w:val="000A0081"/>
    <w:rsid w:val="000A174A"/>
    <w:rsid w:val="000A27A8"/>
    <w:rsid w:val="000A480F"/>
    <w:rsid w:val="000A65AC"/>
    <w:rsid w:val="000A6DF5"/>
    <w:rsid w:val="000B357C"/>
    <w:rsid w:val="000B7281"/>
    <w:rsid w:val="000B7FAB"/>
    <w:rsid w:val="000C3EA9"/>
    <w:rsid w:val="000D1B10"/>
    <w:rsid w:val="000D31B1"/>
    <w:rsid w:val="000D595D"/>
    <w:rsid w:val="000E0FEC"/>
    <w:rsid w:val="000E5BBF"/>
    <w:rsid w:val="000E74F8"/>
    <w:rsid w:val="000F30B4"/>
    <w:rsid w:val="000F5BE0"/>
    <w:rsid w:val="000F78DB"/>
    <w:rsid w:val="001050E4"/>
    <w:rsid w:val="00105578"/>
    <w:rsid w:val="001075CB"/>
    <w:rsid w:val="00123704"/>
    <w:rsid w:val="001270C7"/>
    <w:rsid w:val="00127C7F"/>
    <w:rsid w:val="001312C9"/>
    <w:rsid w:val="00131AD8"/>
    <w:rsid w:val="00132CC3"/>
    <w:rsid w:val="00135F63"/>
    <w:rsid w:val="0013675F"/>
    <w:rsid w:val="0014093E"/>
    <w:rsid w:val="00144160"/>
    <w:rsid w:val="0014786A"/>
    <w:rsid w:val="001516A4"/>
    <w:rsid w:val="00151E5F"/>
    <w:rsid w:val="00151EB5"/>
    <w:rsid w:val="001569AB"/>
    <w:rsid w:val="00164ED2"/>
    <w:rsid w:val="00165C45"/>
    <w:rsid w:val="001726F3"/>
    <w:rsid w:val="00176770"/>
    <w:rsid w:val="001819CD"/>
    <w:rsid w:val="00183D88"/>
    <w:rsid w:val="00185576"/>
    <w:rsid w:val="00185951"/>
    <w:rsid w:val="001A0227"/>
    <w:rsid w:val="001A2BEA"/>
    <w:rsid w:val="001A40DF"/>
    <w:rsid w:val="001A6897"/>
    <w:rsid w:val="001A6D93"/>
    <w:rsid w:val="001B6C91"/>
    <w:rsid w:val="001D162C"/>
    <w:rsid w:val="001D47BA"/>
    <w:rsid w:val="001E0B0C"/>
    <w:rsid w:val="001E34C6"/>
    <w:rsid w:val="001E46B3"/>
    <w:rsid w:val="001E5581"/>
    <w:rsid w:val="001F182C"/>
    <w:rsid w:val="001F3C70"/>
    <w:rsid w:val="0021228E"/>
    <w:rsid w:val="00214F2B"/>
    <w:rsid w:val="00216367"/>
    <w:rsid w:val="0022050A"/>
    <w:rsid w:val="00222A02"/>
    <w:rsid w:val="00235D13"/>
    <w:rsid w:val="00237D89"/>
    <w:rsid w:val="002428E3"/>
    <w:rsid w:val="00244A73"/>
    <w:rsid w:val="00245F82"/>
    <w:rsid w:val="00254A96"/>
    <w:rsid w:val="002607CA"/>
    <w:rsid w:val="00260BAF"/>
    <w:rsid w:val="00264424"/>
    <w:rsid w:val="002650F7"/>
    <w:rsid w:val="002669BD"/>
    <w:rsid w:val="00272D60"/>
    <w:rsid w:val="00272F9D"/>
    <w:rsid w:val="00273F3B"/>
    <w:rsid w:val="00275984"/>
    <w:rsid w:val="00277523"/>
    <w:rsid w:val="00280F74"/>
    <w:rsid w:val="00281752"/>
    <w:rsid w:val="0028393E"/>
    <w:rsid w:val="00286214"/>
    <w:rsid w:val="00286998"/>
    <w:rsid w:val="00291AB7"/>
    <w:rsid w:val="00292B72"/>
    <w:rsid w:val="002A5CF6"/>
    <w:rsid w:val="002B0D4D"/>
    <w:rsid w:val="002B153C"/>
    <w:rsid w:val="002B2EFB"/>
    <w:rsid w:val="002B459E"/>
    <w:rsid w:val="002C0E58"/>
    <w:rsid w:val="002C7751"/>
    <w:rsid w:val="002D317B"/>
    <w:rsid w:val="002D4824"/>
    <w:rsid w:val="002D502D"/>
    <w:rsid w:val="002E0F69"/>
    <w:rsid w:val="002F440E"/>
    <w:rsid w:val="002F6C89"/>
    <w:rsid w:val="0030032B"/>
    <w:rsid w:val="00312597"/>
    <w:rsid w:val="00314773"/>
    <w:rsid w:val="0033243E"/>
    <w:rsid w:val="003370E1"/>
    <w:rsid w:val="00341FA0"/>
    <w:rsid w:val="00344E82"/>
    <w:rsid w:val="00353932"/>
    <w:rsid w:val="0036252A"/>
    <w:rsid w:val="00364D9D"/>
    <w:rsid w:val="00366F89"/>
    <w:rsid w:val="00367C9E"/>
    <w:rsid w:val="00367F57"/>
    <w:rsid w:val="0037421D"/>
    <w:rsid w:val="00383DA1"/>
    <w:rsid w:val="00384527"/>
    <w:rsid w:val="00384FB0"/>
    <w:rsid w:val="00386089"/>
    <w:rsid w:val="00395575"/>
    <w:rsid w:val="00396F30"/>
    <w:rsid w:val="003A06C8"/>
    <w:rsid w:val="003A0D7C"/>
    <w:rsid w:val="003A393D"/>
    <w:rsid w:val="003A6CAD"/>
    <w:rsid w:val="003A6F63"/>
    <w:rsid w:val="003B4CA4"/>
    <w:rsid w:val="003B7EE7"/>
    <w:rsid w:val="003C40EF"/>
    <w:rsid w:val="003D39EC"/>
    <w:rsid w:val="003D735C"/>
    <w:rsid w:val="003E3D54"/>
    <w:rsid w:val="003E3DD5"/>
    <w:rsid w:val="003F07C6"/>
    <w:rsid w:val="003F44B7"/>
    <w:rsid w:val="00403000"/>
    <w:rsid w:val="0040550A"/>
    <w:rsid w:val="0041377E"/>
    <w:rsid w:val="00413D48"/>
    <w:rsid w:val="00417192"/>
    <w:rsid w:val="004211CC"/>
    <w:rsid w:val="00431F27"/>
    <w:rsid w:val="00433305"/>
    <w:rsid w:val="00433FC8"/>
    <w:rsid w:val="00436F50"/>
    <w:rsid w:val="0044126D"/>
    <w:rsid w:val="00441AC2"/>
    <w:rsid w:val="0044249B"/>
    <w:rsid w:val="00451A5B"/>
    <w:rsid w:val="00452BCD"/>
    <w:rsid w:val="00452CEA"/>
    <w:rsid w:val="00465B52"/>
    <w:rsid w:val="0047053B"/>
    <w:rsid w:val="0047295D"/>
    <w:rsid w:val="00474B75"/>
    <w:rsid w:val="00482A7E"/>
    <w:rsid w:val="00483F0B"/>
    <w:rsid w:val="00483F34"/>
    <w:rsid w:val="004871A5"/>
    <w:rsid w:val="0049462B"/>
    <w:rsid w:val="00496319"/>
    <w:rsid w:val="004A6EEC"/>
    <w:rsid w:val="004A7831"/>
    <w:rsid w:val="004B0BDA"/>
    <w:rsid w:val="004B3969"/>
    <w:rsid w:val="004B5465"/>
    <w:rsid w:val="004C0AE5"/>
    <w:rsid w:val="004C2487"/>
    <w:rsid w:val="004C470D"/>
    <w:rsid w:val="004D024B"/>
    <w:rsid w:val="004D3DBE"/>
    <w:rsid w:val="004D72CA"/>
    <w:rsid w:val="004E0B2E"/>
    <w:rsid w:val="004E271C"/>
    <w:rsid w:val="004F44C2"/>
    <w:rsid w:val="00506FE5"/>
    <w:rsid w:val="005100E7"/>
    <w:rsid w:val="00516022"/>
    <w:rsid w:val="005219B8"/>
    <w:rsid w:val="00521CEE"/>
    <w:rsid w:val="00522E82"/>
    <w:rsid w:val="005429DC"/>
    <w:rsid w:val="00545284"/>
    <w:rsid w:val="005534E3"/>
    <w:rsid w:val="005556B0"/>
    <w:rsid w:val="00566DED"/>
    <w:rsid w:val="00572E52"/>
    <w:rsid w:val="00573041"/>
    <w:rsid w:val="00575B80"/>
    <w:rsid w:val="0057640F"/>
    <w:rsid w:val="00581121"/>
    <w:rsid w:val="00591F9F"/>
    <w:rsid w:val="00591FAB"/>
    <w:rsid w:val="00594D39"/>
    <w:rsid w:val="0059561C"/>
    <w:rsid w:val="00596166"/>
    <w:rsid w:val="005C388F"/>
    <w:rsid w:val="005C3FE0"/>
    <w:rsid w:val="005C6228"/>
    <w:rsid w:val="005C740C"/>
    <w:rsid w:val="005D1E37"/>
    <w:rsid w:val="005D207D"/>
    <w:rsid w:val="005E2FCE"/>
    <w:rsid w:val="005E3AE0"/>
    <w:rsid w:val="005E6D84"/>
    <w:rsid w:val="005F0780"/>
    <w:rsid w:val="005F2B44"/>
    <w:rsid w:val="005F300F"/>
    <w:rsid w:val="005F5DBA"/>
    <w:rsid w:val="00600AD6"/>
    <w:rsid w:val="00600CF0"/>
    <w:rsid w:val="006048F4"/>
    <w:rsid w:val="00605AB4"/>
    <w:rsid w:val="0060660A"/>
    <w:rsid w:val="00611CAB"/>
    <w:rsid w:val="006174B6"/>
    <w:rsid w:val="00617A44"/>
    <w:rsid w:val="0062128C"/>
    <w:rsid w:val="006215E9"/>
    <w:rsid w:val="00625CD0"/>
    <w:rsid w:val="006269B1"/>
    <w:rsid w:val="00631CFC"/>
    <w:rsid w:val="006323B7"/>
    <w:rsid w:val="00640D6D"/>
    <w:rsid w:val="0064373D"/>
    <w:rsid w:val="00645660"/>
    <w:rsid w:val="00647E2F"/>
    <w:rsid w:val="00647E70"/>
    <w:rsid w:val="006502B8"/>
    <w:rsid w:val="00653606"/>
    <w:rsid w:val="0065381A"/>
    <w:rsid w:val="00655C72"/>
    <w:rsid w:val="006576D5"/>
    <w:rsid w:val="00661591"/>
    <w:rsid w:val="0066221A"/>
    <w:rsid w:val="0066361F"/>
    <w:rsid w:val="0066632F"/>
    <w:rsid w:val="006674FD"/>
    <w:rsid w:val="00671EF5"/>
    <w:rsid w:val="00674AB0"/>
    <w:rsid w:val="00681FFD"/>
    <w:rsid w:val="006849B3"/>
    <w:rsid w:val="00684C64"/>
    <w:rsid w:val="006906E5"/>
    <w:rsid w:val="006A017B"/>
    <w:rsid w:val="006A30BE"/>
    <w:rsid w:val="006A67FE"/>
    <w:rsid w:val="006A7400"/>
    <w:rsid w:val="006A7D61"/>
    <w:rsid w:val="006B775E"/>
    <w:rsid w:val="006C2535"/>
    <w:rsid w:val="006C2D9B"/>
    <w:rsid w:val="006C441E"/>
    <w:rsid w:val="006C614C"/>
    <w:rsid w:val="006E3546"/>
    <w:rsid w:val="006E7D82"/>
    <w:rsid w:val="006F0F93"/>
    <w:rsid w:val="006F31F2"/>
    <w:rsid w:val="006F3F1A"/>
    <w:rsid w:val="006F56CC"/>
    <w:rsid w:val="006F6843"/>
    <w:rsid w:val="00702FDD"/>
    <w:rsid w:val="0071045A"/>
    <w:rsid w:val="00712F36"/>
    <w:rsid w:val="00714DC5"/>
    <w:rsid w:val="00715237"/>
    <w:rsid w:val="00715382"/>
    <w:rsid w:val="00717318"/>
    <w:rsid w:val="00717741"/>
    <w:rsid w:val="00723E60"/>
    <w:rsid w:val="007254A5"/>
    <w:rsid w:val="00725748"/>
    <w:rsid w:val="00733978"/>
    <w:rsid w:val="00733C20"/>
    <w:rsid w:val="0073720D"/>
    <w:rsid w:val="00740712"/>
    <w:rsid w:val="00742AB9"/>
    <w:rsid w:val="00754FBF"/>
    <w:rsid w:val="00775BAD"/>
    <w:rsid w:val="0077614E"/>
    <w:rsid w:val="0077662C"/>
    <w:rsid w:val="00776C32"/>
    <w:rsid w:val="00783559"/>
    <w:rsid w:val="00790E2C"/>
    <w:rsid w:val="00792566"/>
    <w:rsid w:val="0079312E"/>
    <w:rsid w:val="00797AA5"/>
    <w:rsid w:val="007A4105"/>
    <w:rsid w:val="007A5D29"/>
    <w:rsid w:val="007A6D3F"/>
    <w:rsid w:val="007B2F93"/>
    <w:rsid w:val="007B4503"/>
    <w:rsid w:val="007B68FE"/>
    <w:rsid w:val="007B729C"/>
    <w:rsid w:val="007C406E"/>
    <w:rsid w:val="007C5183"/>
    <w:rsid w:val="007D42C4"/>
    <w:rsid w:val="007D5DCF"/>
    <w:rsid w:val="007E27CB"/>
    <w:rsid w:val="007E6425"/>
    <w:rsid w:val="007F2529"/>
    <w:rsid w:val="007F420D"/>
    <w:rsid w:val="00800259"/>
    <w:rsid w:val="00800CCA"/>
    <w:rsid w:val="00806120"/>
    <w:rsid w:val="00807E4C"/>
    <w:rsid w:val="00812028"/>
    <w:rsid w:val="00812B61"/>
    <w:rsid w:val="00813082"/>
    <w:rsid w:val="00814D03"/>
    <w:rsid w:val="008158E5"/>
    <w:rsid w:val="008239F5"/>
    <w:rsid w:val="00825019"/>
    <w:rsid w:val="00826E32"/>
    <w:rsid w:val="00827E58"/>
    <w:rsid w:val="0083178B"/>
    <w:rsid w:val="00833695"/>
    <w:rsid w:val="008336B7"/>
    <w:rsid w:val="00842CD8"/>
    <w:rsid w:val="00843A39"/>
    <w:rsid w:val="00846884"/>
    <w:rsid w:val="00846955"/>
    <w:rsid w:val="008478F4"/>
    <w:rsid w:val="00851426"/>
    <w:rsid w:val="00853A3D"/>
    <w:rsid w:val="008541C3"/>
    <w:rsid w:val="008547BA"/>
    <w:rsid w:val="008553C7"/>
    <w:rsid w:val="008558B6"/>
    <w:rsid w:val="00857FEB"/>
    <w:rsid w:val="0086008D"/>
    <w:rsid w:val="0086101E"/>
    <w:rsid w:val="00872271"/>
    <w:rsid w:val="00887E81"/>
    <w:rsid w:val="00890DD0"/>
    <w:rsid w:val="00893C73"/>
    <w:rsid w:val="00894F40"/>
    <w:rsid w:val="008A7A9E"/>
    <w:rsid w:val="008B3929"/>
    <w:rsid w:val="008B4021"/>
    <w:rsid w:val="008B4CB3"/>
    <w:rsid w:val="008C200A"/>
    <w:rsid w:val="008C5110"/>
    <w:rsid w:val="008E49AD"/>
    <w:rsid w:val="008F0929"/>
    <w:rsid w:val="008F11A2"/>
    <w:rsid w:val="008F3246"/>
    <w:rsid w:val="008F508C"/>
    <w:rsid w:val="008F6D77"/>
    <w:rsid w:val="009016FA"/>
    <w:rsid w:val="009101A3"/>
    <w:rsid w:val="00910642"/>
    <w:rsid w:val="00917A20"/>
    <w:rsid w:val="00921C86"/>
    <w:rsid w:val="00923961"/>
    <w:rsid w:val="009307AB"/>
    <w:rsid w:val="009311C8"/>
    <w:rsid w:val="00933376"/>
    <w:rsid w:val="00933A2F"/>
    <w:rsid w:val="0095060D"/>
    <w:rsid w:val="00954638"/>
    <w:rsid w:val="00954805"/>
    <w:rsid w:val="00960908"/>
    <w:rsid w:val="009639E4"/>
    <w:rsid w:val="0096431B"/>
    <w:rsid w:val="009718F9"/>
    <w:rsid w:val="00973C3C"/>
    <w:rsid w:val="00975112"/>
    <w:rsid w:val="00980E06"/>
    <w:rsid w:val="00985AD1"/>
    <w:rsid w:val="00986981"/>
    <w:rsid w:val="0099447E"/>
    <w:rsid w:val="00994FDA"/>
    <w:rsid w:val="00996688"/>
    <w:rsid w:val="009A3B71"/>
    <w:rsid w:val="009A61BC"/>
    <w:rsid w:val="009A6C50"/>
    <w:rsid w:val="009B01DD"/>
    <w:rsid w:val="009B0B9C"/>
    <w:rsid w:val="009B698A"/>
    <w:rsid w:val="009C3F20"/>
    <w:rsid w:val="009D0DCC"/>
    <w:rsid w:val="009D6A0B"/>
    <w:rsid w:val="009F0D37"/>
    <w:rsid w:val="009F20F8"/>
    <w:rsid w:val="009F47B8"/>
    <w:rsid w:val="00A0257B"/>
    <w:rsid w:val="00A2047E"/>
    <w:rsid w:val="00A21E76"/>
    <w:rsid w:val="00A30E68"/>
    <w:rsid w:val="00A34AA0"/>
    <w:rsid w:val="00A408F0"/>
    <w:rsid w:val="00A44542"/>
    <w:rsid w:val="00A445DB"/>
    <w:rsid w:val="00A45721"/>
    <w:rsid w:val="00A5652A"/>
    <w:rsid w:val="00A56946"/>
    <w:rsid w:val="00A61373"/>
    <w:rsid w:val="00A668A8"/>
    <w:rsid w:val="00A768D7"/>
    <w:rsid w:val="00A76E64"/>
    <w:rsid w:val="00A7726B"/>
    <w:rsid w:val="00A831FD"/>
    <w:rsid w:val="00A87199"/>
    <w:rsid w:val="00AA58D7"/>
    <w:rsid w:val="00AB523F"/>
    <w:rsid w:val="00AB5933"/>
    <w:rsid w:val="00AC4FEB"/>
    <w:rsid w:val="00AE013D"/>
    <w:rsid w:val="00AE11B7"/>
    <w:rsid w:val="00AE574E"/>
    <w:rsid w:val="00AF149A"/>
    <w:rsid w:val="00AF193A"/>
    <w:rsid w:val="00AF3D6A"/>
    <w:rsid w:val="00AF7237"/>
    <w:rsid w:val="00AF7453"/>
    <w:rsid w:val="00B00D75"/>
    <w:rsid w:val="00B070CB"/>
    <w:rsid w:val="00B07840"/>
    <w:rsid w:val="00B10986"/>
    <w:rsid w:val="00B13207"/>
    <w:rsid w:val="00B15292"/>
    <w:rsid w:val="00B178E5"/>
    <w:rsid w:val="00B21609"/>
    <w:rsid w:val="00B2363C"/>
    <w:rsid w:val="00B26CCF"/>
    <w:rsid w:val="00B26EE9"/>
    <w:rsid w:val="00B42DFA"/>
    <w:rsid w:val="00B443D1"/>
    <w:rsid w:val="00B445CB"/>
    <w:rsid w:val="00B531DD"/>
    <w:rsid w:val="00B53CF9"/>
    <w:rsid w:val="00B61A33"/>
    <w:rsid w:val="00B635C0"/>
    <w:rsid w:val="00B67EC6"/>
    <w:rsid w:val="00B67F82"/>
    <w:rsid w:val="00B71DC2"/>
    <w:rsid w:val="00B93893"/>
    <w:rsid w:val="00BB3151"/>
    <w:rsid w:val="00BB5053"/>
    <w:rsid w:val="00BB5315"/>
    <w:rsid w:val="00BC3B53"/>
    <w:rsid w:val="00BC3B96"/>
    <w:rsid w:val="00BC4AE3"/>
    <w:rsid w:val="00BD5B85"/>
    <w:rsid w:val="00BE3F88"/>
    <w:rsid w:val="00BE4756"/>
    <w:rsid w:val="00BF2770"/>
    <w:rsid w:val="00BF5F32"/>
    <w:rsid w:val="00C0778E"/>
    <w:rsid w:val="00C20614"/>
    <w:rsid w:val="00C206F1"/>
    <w:rsid w:val="00C25921"/>
    <w:rsid w:val="00C37FE1"/>
    <w:rsid w:val="00C40C60"/>
    <w:rsid w:val="00C425CE"/>
    <w:rsid w:val="00C47DF9"/>
    <w:rsid w:val="00C5258E"/>
    <w:rsid w:val="00C52D09"/>
    <w:rsid w:val="00C55C33"/>
    <w:rsid w:val="00C93C1F"/>
    <w:rsid w:val="00C97C80"/>
    <w:rsid w:val="00CA075D"/>
    <w:rsid w:val="00CA47D3"/>
    <w:rsid w:val="00CB4037"/>
    <w:rsid w:val="00CC3B34"/>
    <w:rsid w:val="00CD362D"/>
    <w:rsid w:val="00CD7D69"/>
    <w:rsid w:val="00CE0CC2"/>
    <w:rsid w:val="00CE1879"/>
    <w:rsid w:val="00CE3329"/>
    <w:rsid w:val="00CE5848"/>
    <w:rsid w:val="00CF053F"/>
    <w:rsid w:val="00CF309A"/>
    <w:rsid w:val="00CF51D4"/>
    <w:rsid w:val="00D01870"/>
    <w:rsid w:val="00D0285D"/>
    <w:rsid w:val="00D041B5"/>
    <w:rsid w:val="00D078E1"/>
    <w:rsid w:val="00D100E9"/>
    <w:rsid w:val="00D118F1"/>
    <w:rsid w:val="00D122D5"/>
    <w:rsid w:val="00D13F38"/>
    <w:rsid w:val="00D20117"/>
    <w:rsid w:val="00D20921"/>
    <w:rsid w:val="00D21E4B"/>
    <w:rsid w:val="00D22D3B"/>
    <w:rsid w:val="00D23522"/>
    <w:rsid w:val="00D30AE3"/>
    <w:rsid w:val="00D337D0"/>
    <w:rsid w:val="00D33EA1"/>
    <w:rsid w:val="00D355E2"/>
    <w:rsid w:val="00D36B95"/>
    <w:rsid w:val="00D411B7"/>
    <w:rsid w:val="00D43A7A"/>
    <w:rsid w:val="00D516BE"/>
    <w:rsid w:val="00D5423B"/>
    <w:rsid w:val="00D54F4E"/>
    <w:rsid w:val="00D60BA4"/>
    <w:rsid w:val="00D62419"/>
    <w:rsid w:val="00D668DC"/>
    <w:rsid w:val="00D72879"/>
    <w:rsid w:val="00D768F1"/>
    <w:rsid w:val="00D77870"/>
    <w:rsid w:val="00D80CCE"/>
    <w:rsid w:val="00D90051"/>
    <w:rsid w:val="00D95C88"/>
    <w:rsid w:val="00D97B2E"/>
    <w:rsid w:val="00DB36FE"/>
    <w:rsid w:val="00DB7806"/>
    <w:rsid w:val="00DD2AB8"/>
    <w:rsid w:val="00DD5EAB"/>
    <w:rsid w:val="00DE18C9"/>
    <w:rsid w:val="00DE3D53"/>
    <w:rsid w:val="00DE578A"/>
    <w:rsid w:val="00DE7857"/>
    <w:rsid w:val="00DF2583"/>
    <w:rsid w:val="00DF4718"/>
    <w:rsid w:val="00DF54D9"/>
    <w:rsid w:val="00E014F6"/>
    <w:rsid w:val="00E10DC6"/>
    <w:rsid w:val="00E11F8E"/>
    <w:rsid w:val="00E12E12"/>
    <w:rsid w:val="00E16D97"/>
    <w:rsid w:val="00E17467"/>
    <w:rsid w:val="00E22D86"/>
    <w:rsid w:val="00E27E5B"/>
    <w:rsid w:val="00E330C4"/>
    <w:rsid w:val="00E3731D"/>
    <w:rsid w:val="00E40C2F"/>
    <w:rsid w:val="00E4222F"/>
    <w:rsid w:val="00E478E0"/>
    <w:rsid w:val="00E50D43"/>
    <w:rsid w:val="00E51A1D"/>
    <w:rsid w:val="00E57A81"/>
    <w:rsid w:val="00E634E3"/>
    <w:rsid w:val="00E658F6"/>
    <w:rsid w:val="00E70D9F"/>
    <w:rsid w:val="00E75111"/>
    <w:rsid w:val="00E76B70"/>
    <w:rsid w:val="00E76C5D"/>
    <w:rsid w:val="00E770E9"/>
    <w:rsid w:val="00E77F89"/>
    <w:rsid w:val="00E863C3"/>
    <w:rsid w:val="00E879CF"/>
    <w:rsid w:val="00EA6A1C"/>
    <w:rsid w:val="00EA7215"/>
    <w:rsid w:val="00EA78AE"/>
    <w:rsid w:val="00EB34E6"/>
    <w:rsid w:val="00EB4BD9"/>
    <w:rsid w:val="00EC0DFF"/>
    <w:rsid w:val="00EC237D"/>
    <w:rsid w:val="00EC48CC"/>
    <w:rsid w:val="00ED072A"/>
    <w:rsid w:val="00ED4B19"/>
    <w:rsid w:val="00EE4A1F"/>
    <w:rsid w:val="00EF1183"/>
    <w:rsid w:val="00EF1B5A"/>
    <w:rsid w:val="00EF2CCA"/>
    <w:rsid w:val="00F02CD3"/>
    <w:rsid w:val="00F03963"/>
    <w:rsid w:val="00F064BF"/>
    <w:rsid w:val="00F1256D"/>
    <w:rsid w:val="00F12E23"/>
    <w:rsid w:val="00F13A4E"/>
    <w:rsid w:val="00F172BB"/>
    <w:rsid w:val="00F21BEF"/>
    <w:rsid w:val="00F34DEA"/>
    <w:rsid w:val="00F40053"/>
    <w:rsid w:val="00F41E50"/>
    <w:rsid w:val="00F46948"/>
    <w:rsid w:val="00F50F86"/>
    <w:rsid w:val="00F53F91"/>
    <w:rsid w:val="00F600A0"/>
    <w:rsid w:val="00F61A72"/>
    <w:rsid w:val="00F63405"/>
    <w:rsid w:val="00F663C3"/>
    <w:rsid w:val="00F66F13"/>
    <w:rsid w:val="00F7381E"/>
    <w:rsid w:val="00F74073"/>
    <w:rsid w:val="00F778C0"/>
    <w:rsid w:val="00F802BB"/>
    <w:rsid w:val="00F8477A"/>
    <w:rsid w:val="00F8713B"/>
    <w:rsid w:val="00F93F9E"/>
    <w:rsid w:val="00FB06ED"/>
    <w:rsid w:val="00FB0730"/>
    <w:rsid w:val="00FB15B7"/>
    <w:rsid w:val="00FB2EB1"/>
    <w:rsid w:val="00FC03D1"/>
    <w:rsid w:val="00FC36AB"/>
    <w:rsid w:val="00FD08F1"/>
    <w:rsid w:val="00FE2C36"/>
    <w:rsid w:val="00FE4F08"/>
    <w:rsid w:val="00FE4F31"/>
    <w:rsid w:val="00FE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D0F61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4424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264424"/>
    <w:pPr>
      <w:pageBreakBefore/>
      <w:widowControl w:val="0"/>
      <w:numPr>
        <w:numId w:val="28"/>
      </w:numPr>
      <w:spacing w:after="700" w:line="300" w:lineRule="atLeast"/>
      <w:contextualSpacing/>
      <w:outlineLvl w:val="0"/>
    </w:pPr>
    <w:rPr>
      <w:rFonts w:cs="Arial"/>
      <w:bCs/>
      <w:kern w:val="32"/>
      <w:sz w:val="24"/>
      <w:szCs w:val="18"/>
    </w:rPr>
  </w:style>
  <w:style w:type="paragraph" w:styleId="Kop2">
    <w:name w:val="heading 2"/>
    <w:basedOn w:val="Kop1"/>
    <w:next w:val="Standaard"/>
    <w:qFormat/>
    <w:rsid w:val="00264424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Kop3">
    <w:name w:val="heading 3"/>
    <w:basedOn w:val="Kop1"/>
    <w:next w:val="Standaard"/>
    <w:qFormat/>
    <w:rsid w:val="00264424"/>
    <w:pPr>
      <w:keepNext/>
      <w:pageBreakBefore w:val="0"/>
      <w:numPr>
        <w:ilvl w:val="2"/>
      </w:numPr>
      <w:spacing w:before="240" w:after="0" w:line="240" w:lineRule="atLeast"/>
      <w:contextualSpacing w:val="0"/>
      <w:outlineLvl w:val="2"/>
    </w:pPr>
    <w:rPr>
      <w:bCs w:val="0"/>
      <w:i/>
      <w:sz w:val="18"/>
      <w:szCs w:val="26"/>
    </w:rPr>
  </w:style>
  <w:style w:type="paragraph" w:styleId="Kop4">
    <w:name w:val="heading 4"/>
    <w:basedOn w:val="Kop1"/>
    <w:next w:val="Standaard"/>
    <w:qFormat/>
    <w:rsid w:val="00264424"/>
    <w:pPr>
      <w:keepNext/>
      <w:pageBreakBefore w:val="0"/>
      <w:numPr>
        <w:ilvl w:val="3"/>
      </w:numPr>
      <w:spacing w:before="240" w:after="0" w:line="240" w:lineRule="atLeast"/>
      <w:contextualSpacing w:val="0"/>
      <w:outlineLvl w:val="3"/>
    </w:pPr>
    <w:rPr>
      <w:bCs w:val="0"/>
      <w:sz w:val="18"/>
      <w:szCs w:val="28"/>
    </w:rPr>
  </w:style>
  <w:style w:type="paragraph" w:styleId="Kop5">
    <w:name w:val="heading 5"/>
    <w:basedOn w:val="Standaard"/>
    <w:next w:val="Standaard"/>
    <w:qFormat/>
    <w:rsid w:val="00264424"/>
    <w:pPr>
      <w:numPr>
        <w:ilvl w:val="4"/>
        <w:numId w:val="2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qFormat/>
    <w:rsid w:val="00264424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qFormat/>
    <w:rsid w:val="00264424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qFormat/>
    <w:rsid w:val="00264424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qFormat/>
    <w:rsid w:val="00264424"/>
    <w:pPr>
      <w:numPr>
        <w:ilvl w:val="8"/>
        <w:numId w:val="3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6442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6442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264424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oet">
    <w:name w:val="Groet"/>
    <w:basedOn w:val="Standaard"/>
    <w:rsid w:val="00717318"/>
    <w:pPr>
      <w:spacing w:before="960" w:line="280" w:lineRule="exact"/>
    </w:pPr>
    <w:rPr>
      <w:rFonts w:ascii="Times New Roman" w:hAnsi="Times New Roman"/>
      <w:sz w:val="22"/>
      <w:szCs w:val="20"/>
      <w:lang w:eastAsia="en-US"/>
    </w:rPr>
  </w:style>
  <w:style w:type="paragraph" w:customStyle="1" w:styleId="Huisstijl-Adres">
    <w:name w:val="Huisstijl-Adres"/>
    <w:basedOn w:val="Standaard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264424"/>
    <w:rPr>
      <w:noProof/>
    </w:rPr>
  </w:style>
  <w:style w:type="character" w:customStyle="1" w:styleId="Huisstijl-GegevenCharChar">
    <w:name w:val="Huisstijl-Gegeven Char Char"/>
    <w:basedOn w:val="Standaardalinea-lettertype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Bestandsnaam">
    <w:name w:val="Bestandsnaam"/>
    <w:basedOn w:val="Koptekst"/>
    <w:rsid w:val="000A480F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rFonts w:ascii="Times New Roman" w:hAnsi="Times New Roman"/>
      <w:sz w:val="16"/>
      <w:szCs w:val="20"/>
      <w:lang w:eastAsia="en-US"/>
    </w:rPr>
  </w:style>
  <w:style w:type="character" w:customStyle="1" w:styleId="Huisstijl-Rubricering">
    <w:name w:val="Huisstijl-Rubricering"/>
    <w:basedOn w:val="Standaardalinea-lettertype"/>
    <w:rsid w:val="00264424"/>
    <w:rPr>
      <w:rFonts w:ascii="Verdana" w:hAnsi="Verdana"/>
      <w:b/>
      <w:smallCaps/>
      <w:dstrike w:val="0"/>
      <w:sz w:val="13"/>
      <w:vertAlign w:val="baseline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basedOn w:val="Standaardalinea-lettertype"/>
    <w:rsid w:val="00264424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264424"/>
    <w:pPr>
      <w:spacing w:line="180" w:lineRule="exact"/>
    </w:pPr>
    <w:rPr>
      <w:noProof/>
      <w:sz w:val="13"/>
    </w:rPr>
  </w:style>
  <w:style w:type="paragraph" w:customStyle="1" w:styleId="Minuut">
    <w:name w:val="Minuut"/>
    <w:basedOn w:val="Standaard"/>
    <w:rsid w:val="000A480F"/>
    <w:pPr>
      <w:spacing w:line="280" w:lineRule="exact"/>
    </w:pPr>
    <w:rPr>
      <w:rFonts w:ascii="Times New Roman" w:hAnsi="Times New Roman"/>
      <w:b/>
      <w:sz w:val="20"/>
      <w:szCs w:val="20"/>
      <w:lang w:eastAsia="en-US"/>
    </w:rPr>
  </w:style>
  <w:style w:type="paragraph" w:styleId="Lijstopsomteken2">
    <w:name w:val="List Bullet 2"/>
    <w:basedOn w:val="Standaard"/>
    <w:rsid w:val="00264424"/>
    <w:rPr>
      <w:noProof/>
    </w:rPr>
  </w:style>
  <w:style w:type="character" w:customStyle="1" w:styleId="LijstnummeringChar">
    <w:name w:val="Lijstnummering Char"/>
    <w:basedOn w:val="Standaardalinea-lettertype"/>
    <w:link w:val="Lijstnummering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264424"/>
  </w:style>
  <w:style w:type="character" w:customStyle="1" w:styleId="Lijstnummering2Char">
    <w:name w:val="Lijstnummering 2 Char"/>
    <w:basedOn w:val="Standaardalinea-lettertype"/>
    <w:link w:val="Lijstnummering2"/>
    <w:rsid w:val="00264424"/>
    <w:rPr>
      <w:rFonts w:ascii="Verdana" w:hAnsi="Verdana"/>
      <w:sz w:val="18"/>
      <w:szCs w:val="24"/>
      <w:lang w:val="nl-NL" w:eastAsia="nl-NL" w:bidi="ar-SA"/>
    </w:rPr>
  </w:style>
  <w:style w:type="paragraph" w:styleId="Lijstnummering2">
    <w:name w:val="List Number 2"/>
    <w:basedOn w:val="Standaard"/>
    <w:link w:val="Lijstnummering2Char"/>
    <w:rsid w:val="00264424"/>
  </w:style>
  <w:style w:type="character" w:styleId="Eindnootmarkering">
    <w:name w:val="endnote reference"/>
    <w:basedOn w:val="Standaardalinea-lettertype"/>
    <w:semiHidden/>
    <w:rsid w:val="00E478E0"/>
    <w:rPr>
      <w:vertAlign w:val="superscript"/>
    </w:rPr>
  </w:style>
  <w:style w:type="paragraph" w:styleId="Eindnoottekst">
    <w:name w:val="endnote text"/>
    <w:basedOn w:val="Standaard"/>
    <w:semiHidden/>
    <w:rsid w:val="00E478E0"/>
    <w:rPr>
      <w:sz w:val="20"/>
      <w:szCs w:val="20"/>
    </w:rPr>
  </w:style>
  <w:style w:type="character" w:styleId="Voetnootmarkering">
    <w:name w:val="footnote reference"/>
    <w:basedOn w:val="Standaardalinea-lettertype"/>
    <w:semiHidden/>
    <w:rsid w:val="00E478E0"/>
    <w:rPr>
      <w:vertAlign w:val="superscript"/>
    </w:rPr>
  </w:style>
  <w:style w:type="paragraph" w:styleId="Voetnoottekst">
    <w:name w:val="footnote text"/>
    <w:basedOn w:val="Standaard"/>
    <w:semiHidden/>
    <w:rsid w:val="00E478E0"/>
    <w:pPr>
      <w:tabs>
        <w:tab w:val="left" w:pos="600"/>
      </w:tabs>
      <w:spacing w:line="180" w:lineRule="atLeast"/>
      <w:ind w:left="240" w:hanging="240"/>
    </w:pPr>
    <w:rPr>
      <w:sz w:val="13"/>
      <w:szCs w:val="20"/>
    </w:rPr>
  </w:style>
  <w:style w:type="paragraph" w:customStyle="1" w:styleId="Huisstijl-Bijschrift">
    <w:name w:val="Huisstijl-Bijschrift"/>
    <w:basedOn w:val="Standaard"/>
    <w:next w:val="Standaard"/>
    <w:rsid w:val="00264424"/>
    <w:rPr>
      <w:i/>
    </w:rPr>
  </w:style>
  <w:style w:type="character" w:customStyle="1" w:styleId="Huisstijl-Koptekst">
    <w:name w:val="Huisstijl-Koptekst"/>
    <w:basedOn w:val="Standaardalinea-lettertype"/>
    <w:rsid w:val="00264424"/>
    <w:rPr>
      <w:rFonts w:ascii="Verdana" w:hAnsi="Verdana"/>
      <w:dstrike w:val="0"/>
      <w:sz w:val="13"/>
      <w:vertAlign w:val="baseline"/>
    </w:rPr>
  </w:style>
  <w:style w:type="table" w:customStyle="1" w:styleId="Huisstijl-Tabel">
    <w:name w:val="Huisstijl-Tabel"/>
    <w:basedOn w:val="Standaardtabel"/>
    <w:rsid w:val="00264424"/>
    <w:rPr>
      <w:rFonts w:ascii="Verdana" w:hAnsi="Verdana"/>
      <w:sz w:val="14"/>
    </w:rPr>
    <w:tblPr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CellMar>
        <w:top w:w="120" w:type="dxa"/>
        <w:left w:w="60" w:type="dxa"/>
        <w:bottom w:w="120" w:type="dxa"/>
        <w:right w:w="60" w:type="dxa"/>
      </w:tblCellMar>
    </w:tblPr>
    <w:tblStylePr w:type="firstRow">
      <w:tblPr/>
      <w:tcPr>
        <w:tcMar>
          <w:top w:w="0" w:type="nil"/>
          <w:left w:w="60" w:type="dxa"/>
          <w:bottom w:w="120" w:type="dxa"/>
          <w:right w:w="60" w:type="dxa"/>
        </w:tcMar>
      </w:tcPr>
    </w:tblStylePr>
  </w:style>
  <w:style w:type="paragraph" w:customStyle="1" w:styleId="Huisstijl-TabelTitel">
    <w:name w:val="Huisstijl-TabelTitel"/>
    <w:basedOn w:val="Standaard"/>
    <w:next w:val="Standaard"/>
    <w:rsid w:val="00264424"/>
    <w:rPr>
      <w:b/>
      <w:sz w:val="14"/>
    </w:rPr>
  </w:style>
  <w:style w:type="paragraph" w:customStyle="1" w:styleId="Huisstijl-TabelTekst">
    <w:name w:val="Huisstijl-TabelTekst"/>
    <w:basedOn w:val="Huisstijl-TabelTitel"/>
    <w:rsid w:val="00264424"/>
    <w:rPr>
      <w:b w:val="0"/>
    </w:rPr>
  </w:style>
  <w:style w:type="paragraph" w:customStyle="1" w:styleId="Kopzondernummering">
    <w:name w:val="Kop zonder nummering"/>
    <w:basedOn w:val="Standaard"/>
    <w:rsid w:val="00264424"/>
    <w:pPr>
      <w:spacing w:after="700" w:line="300" w:lineRule="atLeast"/>
      <w:contextualSpacing/>
    </w:pPr>
    <w:rPr>
      <w:sz w:val="24"/>
    </w:rPr>
  </w:style>
  <w:style w:type="paragraph" w:customStyle="1" w:styleId="Kop-Inhoudsopgave">
    <w:name w:val="Kop-Inhoudsopgave"/>
    <w:basedOn w:val="Kopzondernummering"/>
    <w:next w:val="Standaard"/>
    <w:rsid w:val="00264424"/>
  </w:style>
  <w:style w:type="paragraph" w:styleId="Normaalweb">
    <w:name w:val="Normal (Web)"/>
    <w:basedOn w:val="Standaard"/>
    <w:rsid w:val="00264424"/>
  </w:style>
  <w:style w:type="paragraph" w:styleId="Ondertitel">
    <w:name w:val="Subtitle"/>
    <w:basedOn w:val="Standaard"/>
    <w:next w:val="Standaard"/>
    <w:qFormat/>
    <w:rsid w:val="00264424"/>
    <w:pPr>
      <w:spacing w:line="320" w:lineRule="atLeast"/>
      <w:outlineLvl w:val="1"/>
    </w:pPr>
    <w:rPr>
      <w:sz w:val="24"/>
    </w:rPr>
  </w:style>
  <w:style w:type="paragraph" w:styleId="Titel">
    <w:name w:val="Title"/>
    <w:basedOn w:val="Standaard"/>
    <w:qFormat/>
    <w:rsid w:val="00264424"/>
    <w:pPr>
      <w:spacing w:line="320" w:lineRule="atLeast"/>
      <w:outlineLvl w:val="0"/>
    </w:pPr>
    <w:rPr>
      <w:rFonts w:cs="Arial"/>
      <w:b/>
      <w:bCs/>
      <w:kern w:val="28"/>
      <w:sz w:val="24"/>
      <w:szCs w:val="32"/>
    </w:rPr>
  </w:style>
  <w:style w:type="paragraph" w:styleId="Inhopg1">
    <w:name w:val="toc 1"/>
    <w:basedOn w:val="Standaard"/>
    <w:next w:val="Standaard"/>
    <w:semiHidden/>
    <w:rsid w:val="00264424"/>
  </w:style>
  <w:style w:type="paragraph" w:styleId="Inhopg2">
    <w:name w:val="toc 2"/>
    <w:basedOn w:val="Inhopg1"/>
    <w:next w:val="Standaard"/>
    <w:semiHidden/>
    <w:rsid w:val="00264424"/>
    <w:pPr>
      <w:tabs>
        <w:tab w:val="left" w:pos="0"/>
      </w:tabs>
      <w:spacing w:before="240"/>
      <w:ind w:left="-1160"/>
    </w:pPr>
    <w:rPr>
      <w:b/>
    </w:rPr>
  </w:style>
  <w:style w:type="paragraph" w:styleId="Inhopg3">
    <w:name w:val="toc 3"/>
    <w:basedOn w:val="Inhopg2"/>
    <w:next w:val="Standaard"/>
    <w:semiHidden/>
    <w:rsid w:val="00264424"/>
    <w:pPr>
      <w:spacing w:before="0"/>
    </w:pPr>
    <w:rPr>
      <w:b w:val="0"/>
    </w:rPr>
  </w:style>
  <w:style w:type="paragraph" w:styleId="Inhopg4">
    <w:name w:val="toc 4"/>
    <w:basedOn w:val="Inhopg3"/>
    <w:next w:val="Standaard"/>
    <w:semiHidden/>
    <w:rsid w:val="00264424"/>
  </w:style>
  <w:style w:type="paragraph" w:styleId="Inhopg5">
    <w:name w:val="toc 5"/>
    <w:basedOn w:val="Standaard"/>
    <w:next w:val="Standaard"/>
    <w:autoRedefine/>
    <w:semiHidden/>
    <w:rsid w:val="00264424"/>
    <w:pPr>
      <w:ind w:left="720"/>
    </w:pPr>
  </w:style>
  <w:style w:type="character" w:customStyle="1" w:styleId="Gedruktetekst">
    <w:name w:val="Gedrukte tekst"/>
    <w:basedOn w:val="Standaardalinea-lettertype"/>
    <w:rsid w:val="0022050A"/>
    <w:rPr>
      <w:i/>
      <w:position w:val="0"/>
      <w:sz w:val="20"/>
    </w:rPr>
  </w:style>
  <w:style w:type="paragraph" w:customStyle="1" w:styleId="FirstLineLetter">
    <w:name w:val="FirstLineLetter"/>
    <w:basedOn w:val="Standaard"/>
    <w:next w:val="Standaard"/>
    <w:rsid w:val="0065381A"/>
    <w:pPr>
      <w:spacing w:before="640" w:after="240" w:line="280" w:lineRule="exact"/>
    </w:pPr>
    <w:rPr>
      <w:rFonts w:ascii="Times New Roman" w:hAnsi="Times New Roman"/>
      <w:sz w:val="22"/>
      <w:szCs w:val="20"/>
      <w:lang w:eastAsia="en-US"/>
    </w:rPr>
  </w:style>
  <w:style w:type="character" w:customStyle="1" w:styleId="Huisstijl-KopjeChar">
    <w:name w:val="Huisstijl-Kopje Char"/>
    <w:basedOn w:val="Huisstijl-GegevenCharChar"/>
    <w:link w:val="Huisstijl-Kopje"/>
    <w:rsid w:val="00D20117"/>
    <w:rPr>
      <w:rFonts w:ascii="Verdana" w:hAnsi="Verdana"/>
      <w:b/>
      <w:noProof/>
      <w:sz w:val="13"/>
      <w:szCs w:val="24"/>
      <w:lang w:val="nl-NL" w:eastAsia="nl-NL" w:bidi="ar-SA"/>
    </w:rPr>
  </w:style>
  <w:style w:type="numbering" w:customStyle="1" w:styleId="StyleBulleted">
    <w:name w:val="Style Bulleted"/>
    <w:basedOn w:val="Geenlijst"/>
    <w:rsid w:val="00CE5848"/>
    <w:pPr>
      <w:numPr>
        <w:numId w:val="37"/>
      </w:numPr>
    </w:pPr>
  </w:style>
  <w:style w:type="numbering" w:customStyle="1" w:styleId="StyleNumbered">
    <w:name w:val="Style Numbered"/>
    <w:basedOn w:val="Geenlijst"/>
    <w:rsid w:val="00CE5848"/>
    <w:pPr>
      <w:numPr>
        <w:numId w:val="38"/>
      </w:numPr>
    </w:pPr>
  </w:style>
  <w:style w:type="paragraph" w:styleId="Bijschrift">
    <w:name w:val="caption"/>
    <w:basedOn w:val="Standaard"/>
    <w:next w:val="Standaard"/>
    <w:qFormat/>
    <w:rsid w:val="00E478E0"/>
    <w:rPr>
      <w:b/>
      <w:bCs/>
      <w:szCs w:val="20"/>
    </w:rPr>
  </w:style>
  <w:style w:type="paragraph" w:customStyle="1" w:styleId="Huisstijl-Adres2">
    <w:name w:val="Huisstijl-Adres2"/>
    <w:basedOn w:val="Huisstijl-Adres"/>
    <w:rsid w:val="00E478E0"/>
    <w:pPr>
      <w:spacing w:after="0"/>
    </w:pPr>
  </w:style>
  <w:style w:type="paragraph" w:styleId="Ballontekst">
    <w:name w:val="Balloon Text"/>
    <w:basedOn w:val="Standaard"/>
    <w:link w:val="BallontekstChar"/>
    <w:rsid w:val="001409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4093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footer" Target="footer1.xml" Id="rId15" /><Relationship Type="http://schemas.openxmlformats.org/officeDocument/2006/relationships/webSettings" Target="webSettings.xml" Id="rId10" /><Relationship Type="http://schemas.openxmlformats.org/officeDocument/2006/relationships/fontTable" Target="fontTable.xml" Id="rId19" /><Relationship Type="http://schemas.openxmlformats.org/officeDocument/2006/relationships/header" Target="header2.xml" Id="rId14" /><Relationship Type="http://schemas.openxmlformats.org/officeDocument/2006/relationships/settings" Target="setting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Template\Buza-Common\Brief%20aan%20parlement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ZDocument" ma:contentTypeID="0x01010029D5D76CB554194C92B258F896592ADC00451F54FD5B99C44A899EA643885FF57A" ma:contentTypeVersion="5" ma:contentTypeDescription="Create a new document." ma:contentTypeScope="" ma:versionID="862bbc06742bef6c8427e43d86777eb5">
  <xsd:schema xmlns:xsd="http://www.w3.org/2001/XMLSchema" xmlns:xs="http://www.w3.org/2001/XMLSchema" xmlns:p="http://schemas.microsoft.com/office/2006/metadata/properties" xmlns:ns2="97a7b5b3-1deb-4e4a-a31c-d0d293eddb97" targetNamespace="http://schemas.microsoft.com/office/2006/metadata/properties" ma:root="true" ma:fieldsID="9dfd33078956b83cfb33cd0ba9760676" ns2:_="">
    <xsd:import namespace="97a7b5b3-1deb-4e4a-a31c-d0d293eddb97"/>
    <xsd:element name="properties">
      <xsd:complexType>
        <xsd:sequence>
          <xsd:element name="documentManagement">
            <xsd:complexType>
              <xsd:all>
                <xsd:element ref="ns2:Persoon" minOccurs="0"/>
                <xsd:element ref="ns2:pbf720b29d41497c8023a155227dac94" minOccurs="0"/>
                <xsd:element ref="ns2:TaxCatchAll" minOccurs="0"/>
                <xsd:element ref="ns2:TaxCatchAllLabel" minOccurs="0"/>
                <xsd:element ref="ns2:d5b96d156c954879a436a7d74916a9d7" minOccurs="0"/>
                <xsd:element ref="ns2:Datum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a7b5b3-1deb-4e4a-a31c-d0d293eddb97" elementFormDefault="qualified">
    <xsd:import namespace="http://schemas.microsoft.com/office/2006/documentManagement/types"/>
    <xsd:import namespace="http://schemas.microsoft.com/office/infopath/2007/PartnerControls"/>
    <xsd:element name="Persoon" ma:index="8" nillable="true" ma:displayName="Persoon" ma:description="Geef hier aan voor welke persoon of personen het dossier wordt gemaakt." ma:list="{121d0afe-caa6-4131-a1a0-bcaa1e1ed450}" ma:internalName="Persoon" ma:showField="Title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bf720b29d41497c8023a155227dac94" ma:index="9" nillable="true" ma:taxonomy="true" ma:internalName="pbf720b29d41497c8023a155227dac94" ma:taxonomyFieldName="Land0" ma:displayName="Land" ma:default="" ma:fieldId="{9bf720b2-9d41-497c-8023-a155227dac94}" ma:taxonomyMulti="true" ma:sspId="8805c4df-c498-47b2-b08d-81a6414440b6" ma:termSetId="4b11575f-0152-447b-b1c6-14c5152cc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e1f2e1b-0571-4d6c-9831-4ad70dc1a86e}" ma:internalName="TaxCatchAll" ma:showField="CatchAllData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5e1f2e1b-0571-4d6c-9831-4ad70dc1a86e}" ma:internalName="TaxCatchAllLabel" ma:readOnly="true" ma:showField="CatchAllDataLabel" ma:web="97a7b5b3-1deb-4e4a-a31c-d0d293eddb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5b96d156c954879a436a7d74916a9d7" ma:index="13" nillable="true" ma:taxonomy="true" ma:internalName="d5b96d156c954879a436a7d74916a9d7" ma:taxonomyFieldName="Forum" ma:displayName="Forum" ma:default="" ma:fieldId="{d5b96d15-6c95-4879-a436-a7d74916a9d7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_x0020_Event" ma:index="15" nillable="true" ma:displayName="Datum Event" ma:description="Vul hier de datum in waarop het bezoek of het overleg plaatsvindt." ma:format="DateOnly" ma:internalName="Datum_x0020_Even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A9EA5765-27ED-4A98-BA48-E9E2A0064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a7b5b3-1deb-4e4a-a31c-d0d293eddb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31</ap:Words>
  <ap:Characters>184</ap:Characters>
  <ap:DocSecurity>4</ap:DocSecurity>
  <ap:Lines>1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Brief aan parlement</vt:lpstr>
      <vt:lpstr>Brief aan parlement</vt:lpstr>
    </vt:vector>
  </ap:TitlesOfParts>
  <ap:LinksUpToDate>false</ap:LinksUpToDate>
  <ap:CharactersWithSpaces>214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dc:description>------------------------</dc:description>
  <lastModifiedBy/>
  <revision/>
  <lastPrinted>2008-07-25T15:17:00.0000000Z</lastPrinted>
  <dcterms:created xsi:type="dcterms:W3CDTF">2017-06-16T14:58:00.0000000Z</dcterms:created>
  <dcterms:modified xsi:type="dcterms:W3CDTF">2017-06-16T14:58:00.0000000Z</dcterms:modified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 </vt:lpwstr>
  </property>
  <property fmtid="{D5CDD505-2E9C-101B-9397-08002B2CF9AE}" pid="5" name="L_SUBJECT">
    <vt:lpwstr>Betreft</vt:lpwstr>
  </property>
  <property fmtid="{D5CDD505-2E9C-101B-9397-08002B2CF9AE}" pid="6" name="L_FAX">
    <vt:lpwstr> </vt:lpwstr>
  </property>
  <property fmtid="{D5CDD505-2E9C-101B-9397-08002B2CF9AE}" pid="7" name="BZ_LANGUAGE">
    <vt:lpwstr> Dutch</vt:lpwstr>
  </property>
  <property fmtid="{D5CDD505-2E9C-101B-9397-08002B2CF9AE}" pid="8" name="L_PAGE">
    <vt:lpwstr>Pagina</vt:lpwstr>
  </property>
  <property fmtid="{D5CDD505-2E9C-101B-9397-08002B2CF9AE}" pid="9" name="L_ENCLOSURES">
    <vt:lpwstr>Bijlage(n)</vt:lpwstr>
  </property>
  <property fmtid="{D5CDD505-2E9C-101B-9397-08002B2CF9AE}" pid="10" name="L_PROCESSOR">
    <vt:lpwstr>Contactpersoon</vt:lpwstr>
  </property>
  <property fmtid="{D5CDD505-2E9C-101B-9397-08002B2CF9AE}" pid="11" name="L_EMAIL">
    <vt:lpwstr> </vt:lpwstr>
  </property>
  <property fmtid="{D5CDD505-2E9C-101B-9397-08002B2CF9AE}" pid="12" name="L_MINUTELETTER">
    <vt:lpwstr> </vt:lpwstr>
  </property>
  <property fmtid="{D5CDD505-2E9C-101B-9397-08002B2CF9AE}" pid="13" name="L_EDITOR">
    <vt:lpwstr> </vt:lpwstr>
  </property>
  <property fmtid="{D5CDD505-2E9C-101B-9397-08002B2CF9AE}" pid="14" name="L_CC">
    <vt:lpwstr> </vt:lpwstr>
  </property>
  <property fmtid="{D5CDD505-2E9C-101B-9397-08002B2CF9AE}" pid="15" name="L_INITIALS">
    <vt:lpwstr> </vt:lpwstr>
  </property>
  <property fmtid="{D5CDD505-2E9C-101B-9397-08002B2CF9AE}" pid="16" name="L_COINITIALSANDDATE">
    <vt:lpwstr> </vt:lpwstr>
  </property>
  <property fmtid="{D5CDD505-2E9C-101B-9397-08002B2CF9AE}" pid="17" name="L_ASSESSOR">
    <vt:lpwstr> </vt:lpwstr>
  </property>
  <property fmtid="{D5CDD505-2E9C-101B-9397-08002B2CF9AE}" pid="18" name="SIG_NAME">
    <vt:lpwstr> </vt:lpwstr>
  </property>
  <property fmtid="{D5CDD505-2E9C-101B-9397-08002B2CF9AE}" pid="19" name="SIG_FUNCTION">
    <vt:lpwstr> </vt:lpwstr>
  </property>
  <property fmtid="{D5CDD505-2E9C-101B-9397-08002B2CF9AE}" pid="20" name="SIG_DEP">
    <vt:lpwstr> </vt:lpwstr>
  </property>
  <property fmtid="{D5CDD505-2E9C-101B-9397-08002B2CF9AE}" pid="21" name="SIG_DIR">
    <vt:lpwstr> </vt:lpwstr>
  </property>
  <property fmtid="{D5CDD505-2E9C-101B-9397-08002B2CF9AE}" pid="22" name="L_HomeCountry">
    <vt:lpwstr> Nederland</vt:lpwstr>
  </property>
  <property fmtid="{D5CDD505-2E9C-101B-9397-08002B2CF9AE}" pid="23" name="BZ_UseCountry">
    <vt:bool>false</vt:bool>
  </property>
  <property fmtid="{D5CDD505-2E9C-101B-9397-08002B2CF9AE}" pid="24" name="BZ_Version">
    <vt:lpwstr>4.0</vt:lpwstr>
  </property>
  <property fmtid="{D5CDD505-2E9C-101B-9397-08002B2CF9AE}" pid="25" name="BZ_VersionDate">
    <vt:lpwstr>January 2009</vt:lpwstr>
  </property>
  <property fmtid="{D5CDD505-2E9C-101B-9397-08002B2CF9AE}" pid="26" name="L_HOME_URL">
    <vt:lpwstr>www.minbuza.nl</vt:lpwstr>
  </property>
  <property fmtid="{D5CDD505-2E9C-101B-9397-08002B2CF9AE}" pid="27" name="L_URL">
    <vt:lpwstr> </vt:lpwstr>
  </property>
  <property fmtid="{D5CDD505-2E9C-101B-9397-08002B2CF9AE}" pid="28" name="L_Home_Address">
    <vt:lpwstr>Bezuidenhoutseweg 67</vt:lpwstr>
  </property>
  <property fmtid="{D5CDD505-2E9C-101B-9397-08002B2CF9AE}" pid="29" name="bz_tweede_kamer">
    <vt:bool>false</vt:bool>
  </property>
  <property fmtid="{D5CDD505-2E9C-101B-9397-08002B2CF9AE}" pid="30" name="L_PAGEOF">
    <vt:lpwstr>van</vt:lpwstr>
  </property>
  <property fmtid="{D5CDD505-2E9C-101B-9397-08002B2CF9AE}" pid="31" name="L_YREFERENCE">
    <vt:lpwstr>Uw Referentie</vt:lpwstr>
  </property>
  <property fmtid="{D5CDD505-2E9C-101B-9397-08002B2CF9AE}" pid="32" name="bz_aminister">
    <vt:lpwstr> </vt:lpwstr>
  </property>
  <property fmtid="{D5CDD505-2E9C-101B-9397-08002B2CF9AE}" pid="33" name="bz_gezamelijkebrief">
    <vt:bool>false</vt:bool>
  </property>
  <property fmtid="{D5CDD505-2E9C-101B-9397-08002B2CF9AE}" pid="34" name="bz_kamerbrief_type">
    <vt:i4>4</vt:i4>
  </property>
  <property fmtid="{D5CDD505-2E9C-101B-9397-08002B2CF9AE}" pid="35" name="bz_sender_brief">
    <vt:i4>1</vt:i4>
  </property>
  <property fmtid="{D5CDD505-2E9C-101B-9397-08002B2CF9AE}" pid="36" name="bz_commissie">
    <vt:lpwstr>-1</vt:lpwstr>
  </property>
  <property fmtid="{D5CDD505-2E9C-101B-9397-08002B2CF9AE}" pid="37" name="bz_directie">
    <vt:r8>26</vt:r8>
  </property>
  <property fmtid="{D5CDD505-2E9C-101B-9397-08002B2CF9AE}" pid="38" name="bz_ektk">
    <vt:i4>0</vt:i4>
  </property>
  <property fmtid="{D5CDD505-2E9C-101B-9397-08002B2CF9AE}" pid="39" name="bz_naam">
    <vt:lpwstr/>
  </property>
  <property fmtid="{D5CDD505-2E9C-101B-9397-08002B2CF9AE}" pid="40" name="bz_onderwerp">
    <vt:lpwstr>Geannoteerde agenda Europese Raad van 20 en 21 oktober 2016</vt:lpwstr>
  </property>
  <property fmtid="{D5CDD505-2E9C-101B-9397-08002B2CF9AE}" pid="41" name="bz_leden">
    <vt:lpwstr/>
  </property>
  <property fmtid="{D5CDD505-2E9C-101B-9397-08002B2CF9AE}" pid="42" name="L_SPOED">
    <vt:lpwstr>Spoed</vt:lpwstr>
  </property>
  <property fmtid="{D5CDD505-2E9C-101B-9397-08002B2CF9AE}" pid="43" name="L_VERTROUWELIJK">
    <vt:lpwstr>Vertrouwelijk</vt:lpwstr>
  </property>
  <property fmtid="{D5CDD505-2E9C-101B-9397-08002B2CF9AE}" pid="44" name="bz_geadresseerden">
    <vt:lpwstr>Voorzitter</vt:lpwstr>
  </property>
  <property fmtid="{D5CDD505-2E9C-101B-9397-08002B2CF9AE}" pid="45" name="bz_kamernr">
    <vt:lpwstr>Eerste</vt:lpwstr>
  </property>
  <property fmtid="{D5CDD505-2E9C-101B-9397-08002B2CF9AE}" pid="46" name="bz_date">
    <vt:lpwstr>september 2016</vt:lpwstr>
  </property>
  <property fmtid="{D5CDD505-2E9C-101B-9397-08002B2CF9AE}" pid="47" name="bz_adres_huisnummer">
    <vt:lpwstr>22</vt:lpwstr>
  </property>
  <property fmtid="{D5CDD505-2E9C-101B-9397-08002B2CF9AE}" pid="48" name="bz_kamerbrief_commissie">
    <vt:lpwstr>0</vt:lpwstr>
  </property>
  <property fmtid="{D5CDD505-2E9C-101B-9397-08002B2CF9AE}" pid="49" name="bz_ondertekenaar">
    <vt:lpwstr>0</vt:lpwstr>
  </property>
  <property fmtid="{D5CDD505-2E9C-101B-9397-08002B2CF9AE}" pid="50" name="bz_bijlage">
    <vt:lpwstr/>
  </property>
  <property fmtid="{D5CDD505-2E9C-101B-9397-08002B2CF9AE}" pid="51" name="bz_nummerbz">
    <vt:lpwstr>MinBuZa-2016.</vt:lpwstr>
  </property>
  <property fmtid="{D5CDD505-2E9C-101B-9397-08002B2CF9AE}" pid="52" name="bz_nummer">
    <vt:lpwstr/>
  </property>
  <property fmtid="{D5CDD505-2E9C-101B-9397-08002B2CF9AE}" pid="53" name="bz_partij">
    <vt:lpwstr/>
  </property>
  <property fmtid="{D5CDD505-2E9C-101B-9397-08002B2CF9AE}" pid="54" name="ContentTypeId">
    <vt:lpwstr>0x0101006476BB19BAB189468EFF29E79A6AD286</vt:lpwstr>
  </property>
  <property fmtid="{D5CDD505-2E9C-101B-9397-08002B2CF9AE}" pid="55" name="Land0">
    <vt:lpwstr/>
  </property>
  <property fmtid="{D5CDD505-2E9C-101B-9397-08002B2CF9AE}" pid="56" name="Forum">
    <vt:lpwstr/>
  </property>
</Properties>
</file>