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0B7219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47EC4" w:rsidP="003A7160" w:rsidRDefault="005042EC">
            <w:r>
              <w:t>De Voorzitter van de Tweede Kamer der Staten-Generaal</w:t>
            </w:r>
          </w:p>
          <w:p w:rsidR="00EE3212" w:rsidP="007F7207" w:rsidRDefault="005042EC">
            <w:r>
              <w:t>Postbus</w:t>
            </w:r>
            <w:r w:rsidRPr="007F7207" w:rsidR="007F7207">
              <w:t xml:space="preserve"> </w:t>
            </w:r>
            <w:r>
              <w:t>218</w:t>
            </w:r>
          </w:p>
          <w:p w:rsidRPr="007F7207" w:rsidR="007F7207" w:rsidP="007F7207" w:rsidRDefault="005042EC">
            <w:r>
              <w:t>2500 EA</w:t>
            </w:r>
            <w:r w:rsidR="003F573F">
              <w:t xml:space="preserve"> </w:t>
            </w:r>
            <w:r>
              <w:t xml:space="preserve"> DEN HAAG</w:t>
            </w:r>
          </w:p>
        </w:tc>
      </w:tr>
    </w:tbl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="000B7219" w:rsidTr="00B37966">
        <w:trPr>
          <w:trHeight w:val="289" w:hRule="exact"/>
        </w:trPr>
        <w:tc>
          <w:tcPr>
            <w:tcW w:w="7500" w:type="dxa"/>
            <w:gridSpan w:val="2"/>
          </w:tcPr>
          <w:p w:rsidR="00921BE9" w:rsidP="000A53A3" w:rsidRDefault="005042EC">
            <w:pPr>
              <w:tabs>
                <w:tab w:val="left" w:pos="993"/>
              </w:tabs>
              <w:rPr>
                <w:lang w:eastAsia="en-US"/>
              </w:rPr>
            </w:pPr>
            <w:r>
              <w:t>Datum</w:t>
            </w:r>
            <w:r w:rsidR="000A53A3">
              <w:tab/>
              <w:t>25 juni 2020</w:t>
            </w:r>
          </w:p>
        </w:tc>
      </w:tr>
      <w:tr w:rsidR="000B7219" w:rsidTr="006709A0">
        <w:trPr>
          <w:trHeight w:val="368"/>
        </w:trPr>
        <w:tc>
          <w:tcPr>
            <w:tcW w:w="929" w:type="dxa"/>
          </w:tcPr>
          <w:p w:rsidRPr="00AA4791" w:rsidR="00AA6BDC" w:rsidP="00470DFF" w:rsidRDefault="005042EC">
            <w:pPr>
              <w:rPr>
                <w:lang w:eastAsia="en-US"/>
              </w:rPr>
            </w:pPr>
            <w:r>
              <w:t>Betreft</w:t>
            </w:r>
            <w:r w:rsidR="008A5FC4">
              <w:tab/>
            </w:r>
            <w:r w:rsidR="008A5FC4">
              <w:tab/>
            </w:r>
          </w:p>
        </w:tc>
        <w:tc>
          <w:tcPr>
            <w:tcW w:w="6571" w:type="dxa"/>
          </w:tcPr>
          <w:p w:rsidR="00133DAB" w:rsidP="00BC3D04" w:rsidRDefault="005042EC">
            <w:pPr>
              <w:ind w:left="64"/>
              <w:rPr>
                <w:lang w:eastAsia="en-US"/>
              </w:rPr>
            </w:pPr>
            <w:r>
              <w:rPr>
                <w:lang w:eastAsia="en-US"/>
              </w:rPr>
              <w:t>Antwoorden op feitelijke vragen Derde incidentele suppletoire begroting inzake aanvullende ondersteuning lokale informatievoorziening in verband met COVID-19 (35481)</w:t>
            </w:r>
            <w:r w:rsidR="00807D6C">
              <w:rPr>
                <w:lang w:eastAsia="en-US"/>
              </w:rPr>
              <w:t xml:space="preserve"> </w:t>
            </w:r>
          </w:p>
        </w:tc>
      </w:tr>
    </w:tbl>
    <w:p w:rsidR="000B7219" w:rsidRDefault="000B7219">
      <w:bookmarkStart w:name="_GoBack" w:id="0"/>
      <w:bookmarkEnd w:id="0"/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7219" w:rsidTr="00461257">
        <w:tc>
          <w:tcPr>
            <w:tcW w:w="2160" w:type="dxa"/>
          </w:tcPr>
          <w:p w:rsidRPr="00A12485" w:rsidR="00DE7E30" w:rsidP="00FC2732" w:rsidRDefault="005042EC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Media en Creatieve Industrie</w:t>
            </w:r>
          </w:p>
          <w:p w:rsidR="004425A7" w:rsidP="00E972A2" w:rsidRDefault="005042EC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5042EC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5042EC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5042EC">
            <w:pPr>
              <w:pStyle w:val="Huisstijl-Gegeven"/>
              <w:spacing w:after="0"/>
            </w:pPr>
            <w:r>
              <w:t>2500 BJ Den Haag</w:t>
            </w:r>
          </w:p>
          <w:p w:rsidRPr="005042EC" w:rsidR="008C4C17" w:rsidP="005042EC" w:rsidRDefault="005042EC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0B7219" w:rsidTr="00461257">
        <w:trPr>
          <w:trHeight w:val="200" w:hRule="exact"/>
        </w:trPr>
        <w:tc>
          <w:tcPr>
            <w:tcW w:w="2160" w:type="dxa"/>
          </w:tcPr>
          <w:p w:rsidRPr="00356D2B" w:rsidR="008C4C17" w:rsidP="00461257" w:rsidRDefault="008C4C1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0B7219" w:rsidTr="00461257">
        <w:trPr>
          <w:trHeight w:val="450"/>
        </w:trPr>
        <w:tc>
          <w:tcPr>
            <w:tcW w:w="2160" w:type="dxa"/>
          </w:tcPr>
          <w:p w:rsidR="00BF1BE1" w:rsidP="008643CA" w:rsidRDefault="005042EC">
            <w:pPr>
              <w:pStyle w:val="Huisstijl-Kopje"/>
            </w:pPr>
            <w:r>
              <w:t>Onze referentie</w:t>
            </w:r>
          </w:p>
          <w:p w:rsidRPr="00892921" w:rsidR="008C4C17" w:rsidP="00892921" w:rsidRDefault="005108E7">
            <w:pPr>
              <w:spacing w:line="180" w:lineRule="exact"/>
              <w:rPr>
                <w:sz w:val="13"/>
                <w:szCs w:val="13"/>
              </w:rPr>
            </w:pPr>
            <w:r w:rsidRPr="00892921">
              <w:rPr>
                <w:sz w:val="13"/>
                <w:szCs w:val="13"/>
              </w:rPr>
              <w:fldChar w:fldCharType="begin"/>
            </w:r>
            <w:r w:rsidRPr="00892921">
              <w:rPr>
                <w:sz w:val="13"/>
                <w:szCs w:val="13"/>
              </w:rPr>
              <w:instrText xml:space="preserve"> DOCPROPERTY  cs_objectid  \* MERGEFORMAT </w:instrText>
            </w:r>
            <w:r w:rsidRPr="00892921">
              <w:rPr>
                <w:sz w:val="13"/>
                <w:szCs w:val="13"/>
              </w:rPr>
              <w:fldChar w:fldCharType="separate"/>
            </w:r>
            <w:r w:rsidRPr="00892921">
              <w:rPr>
                <w:sz w:val="13"/>
                <w:szCs w:val="13"/>
              </w:rPr>
              <w:t>24864985</w:t>
            </w:r>
            <w:r w:rsidRPr="00892921">
              <w:rPr>
                <w:sz w:val="13"/>
                <w:szCs w:val="13"/>
              </w:rPr>
              <w:fldChar w:fldCharType="end"/>
            </w:r>
          </w:p>
        </w:tc>
      </w:tr>
      <w:tr w:rsidR="000B7219" w:rsidTr="00461257">
        <w:trPr>
          <w:trHeight w:val="135"/>
        </w:trPr>
        <w:tc>
          <w:tcPr>
            <w:tcW w:w="2160" w:type="dxa"/>
          </w:tcPr>
          <w:p w:rsidRPr="002C0B66" w:rsidR="00213C5E" w:rsidP="00EE340A" w:rsidRDefault="005042EC">
            <w:pPr>
              <w:pStyle w:val="Huisstijl-Kopje"/>
            </w:pPr>
            <w:r w:rsidRPr="002C0B66">
              <w:t>Uw brief van</w:t>
            </w:r>
          </w:p>
          <w:p w:rsidRPr="002C0B66" w:rsidR="00213C5E" w:rsidP="00EE340A" w:rsidRDefault="005042EC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16 juni 2020</w:t>
            </w:r>
          </w:p>
          <w:p w:rsidRPr="002C0B66" w:rsidR="00723D44" w:rsidP="00723D44" w:rsidRDefault="005042EC">
            <w:pPr>
              <w:pStyle w:val="Huisstijl-Kopje"/>
            </w:pPr>
            <w:r w:rsidRPr="002C0B66">
              <w:t>Uw referentie</w:t>
            </w:r>
          </w:p>
          <w:p w:rsidRPr="00827DEB" w:rsidR="00723D44" w:rsidP="00EE340A" w:rsidRDefault="00FF2FFA">
            <w:pPr>
              <w:spacing w:after="90" w:line="180" w:lineRule="exact"/>
              <w:rPr>
                <w:sz w:val="13"/>
                <w:szCs w:val="13"/>
                <w:lang w:val="en-US"/>
              </w:rPr>
            </w:pPr>
            <w:r w:rsidRPr="00FF2FFA">
              <w:rPr>
                <w:sz w:val="13"/>
                <w:szCs w:val="13"/>
                <w:lang w:val="en-US"/>
              </w:rPr>
              <w:t>2020D24142</w:t>
            </w:r>
          </w:p>
        </w:tc>
      </w:tr>
      <w:tr w:rsidR="000B7219" w:rsidTr="00461257">
        <w:trPr>
          <w:trHeight w:val="113"/>
        </w:trPr>
        <w:tc>
          <w:tcPr>
            <w:tcW w:w="2160" w:type="dxa"/>
          </w:tcPr>
          <w:p w:rsidR="00AE5333" w:rsidP="0090465C" w:rsidRDefault="005042EC">
            <w:pPr>
              <w:pStyle w:val="Huisstijl-Kopje"/>
            </w:pPr>
            <w:r>
              <w:t>Bijlagen</w:t>
            </w:r>
          </w:p>
          <w:p w:rsidRPr="00D86CC6" w:rsidR="008C4C17" w:rsidP="00461257" w:rsidRDefault="005042EC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0B7219" w:rsidP="003A7160" w:rsidRDefault="000B7219"/>
    <w:p w:rsidR="005042EC" w:rsidP="00CB454D" w:rsidRDefault="005042EC">
      <w:r>
        <w:t>Hierbij bied ik u mijn reactie aan op de feitelijke vragen van de vaste commissie voor OCW over de Derde incidentele suppletoire begroting inzake aanvullende ondersteuning lokale informatievoorziening in verband met COVID-19 (35481).</w:t>
      </w:r>
    </w:p>
    <w:p w:rsidR="00D342F4" w:rsidP="003A7160" w:rsidRDefault="00D342F4"/>
    <w:p w:rsidR="00940C5B" w:rsidP="00EF2369" w:rsidRDefault="00940C5B"/>
    <w:p w:rsidR="00940C5B" w:rsidP="00EF2369" w:rsidRDefault="00940C5B"/>
    <w:p w:rsidRPr="00A4171F" w:rsidR="0015116D" w:rsidP="00A769A7" w:rsidRDefault="005042EC">
      <w:r>
        <w:t>D</w:t>
      </w:r>
      <w:r w:rsidRPr="00A4171F">
        <w:t>e minister voor Basis- en Voortgezet Onderwijs en Media,</w:t>
      </w:r>
    </w:p>
    <w:p w:rsidRPr="00A4171F" w:rsidR="0015116D" w:rsidP="00A769A7" w:rsidRDefault="0015116D"/>
    <w:p w:rsidRPr="00A4171F" w:rsidR="0015116D" w:rsidP="00A769A7" w:rsidRDefault="0015116D"/>
    <w:p w:rsidRPr="00A4171F" w:rsidR="0015116D" w:rsidP="00A769A7" w:rsidRDefault="0015116D"/>
    <w:p w:rsidRPr="00F1401D" w:rsidR="009A2235" w:rsidP="00702F5B" w:rsidRDefault="005042EC">
      <w:pPr>
        <w:rPr>
          <w:lang w:val="en-US"/>
        </w:rPr>
      </w:pPr>
      <w:r>
        <w:rPr>
          <w:lang w:val="en-US"/>
        </w:rPr>
        <w:t>Arie Slob</w:t>
      </w:r>
    </w:p>
    <w:sectPr w:rsidRPr="00F1401D" w:rsidR="009A2235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2A" w:rsidRDefault="005042EC">
      <w:pPr>
        <w:spacing w:line="240" w:lineRule="auto"/>
      </w:pPr>
      <w:r>
        <w:separator/>
      </w:r>
    </w:p>
  </w:endnote>
  <w:endnote w:type="continuationSeparator" w:id="0">
    <w:p w:rsidR="009B662A" w:rsidRDefault="00504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0B7219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5042EC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0B7219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5042EC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BA38B5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BA38B5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2A" w:rsidRDefault="005042EC">
      <w:pPr>
        <w:spacing w:line="240" w:lineRule="auto"/>
      </w:pPr>
      <w:r>
        <w:separator/>
      </w:r>
    </w:p>
  </w:footnote>
  <w:footnote w:type="continuationSeparator" w:id="0">
    <w:p w:rsidR="009B662A" w:rsidRDefault="005042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B7219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0B7219" w:rsidTr="003B528D">
      <w:tc>
        <w:tcPr>
          <w:tcW w:w="2160" w:type="dxa"/>
          <w:shd w:val="clear" w:color="auto" w:fill="auto"/>
        </w:tcPr>
        <w:p w:rsidR="00BF1BE1" w:rsidRDefault="005042EC" w:rsidP="008643CA">
          <w:pPr>
            <w:pStyle w:val="Huisstijl-Kopje"/>
          </w:pPr>
          <w:r>
            <w:t>Onze referentie</w:t>
          </w:r>
        </w:p>
        <w:p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0B7219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B7219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5042EC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0073695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0B7219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5042EC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0B7219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0B7219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0B7219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5042EC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2C55A6"/>
    <w:multiLevelType w:val="hybridMultilevel"/>
    <w:tmpl w:val="50F0923E"/>
    <w:lvl w:ilvl="0" w:tplc="2CFE5214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2A08C9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EE8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244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30C7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0CB7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A7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80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E0C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9DDA8BFB"/>
    <w:multiLevelType w:val="hybridMultilevel"/>
    <w:tmpl w:val="50F0923E"/>
    <w:lvl w:ilvl="0" w:tplc="4F3E4C42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181E87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BE7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A3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EC3B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685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CD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2450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DAC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ADA28DA1"/>
    <w:multiLevelType w:val="hybridMultilevel"/>
    <w:tmpl w:val="1D8E1FCE"/>
    <w:lvl w:ilvl="0" w:tplc="F32C8FBA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63A06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88B6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66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A4E2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785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66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CBA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E64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C2AC4928"/>
    <w:multiLevelType w:val="hybridMultilevel"/>
    <w:tmpl w:val="1D8E1FCE"/>
    <w:lvl w:ilvl="0" w:tplc="7A30EDB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6002C1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DE9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E0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C7D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FEC5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0A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69D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E4F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407BB"/>
    <w:rsid w:val="00043C31"/>
    <w:rsid w:val="0008058A"/>
    <w:rsid w:val="00082403"/>
    <w:rsid w:val="00093ABC"/>
    <w:rsid w:val="000A34DF"/>
    <w:rsid w:val="000A53A3"/>
    <w:rsid w:val="000B7219"/>
    <w:rsid w:val="00133DAB"/>
    <w:rsid w:val="0015116D"/>
    <w:rsid w:val="00153BD0"/>
    <w:rsid w:val="001A6966"/>
    <w:rsid w:val="00213C5E"/>
    <w:rsid w:val="00217880"/>
    <w:rsid w:val="00247061"/>
    <w:rsid w:val="00247EC4"/>
    <w:rsid w:val="0026686B"/>
    <w:rsid w:val="00275984"/>
    <w:rsid w:val="002C0B66"/>
    <w:rsid w:val="002F258D"/>
    <w:rsid w:val="002F71BB"/>
    <w:rsid w:val="00356D2B"/>
    <w:rsid w:val="003A7160"/>
    <w:rsid w:val="003B6D32"/>
    <w:rsid w:val="003F573F"/>
    <w:rsid w:val="00424290"/>
    <w:rsid w:val="00436B9E"/>
    <w:rsid w:val="004425A7"/>
    <w:rsid w:val="0044605E"/>
    <w:rsid w:val="00461257"/>
    <w:rsid w:val="00470DFF"/>
    <w:rsid w:val="0047126E"/>
    <w:rsid w:val="00483ECA"/>
    <w:rsid w:val="0049162C"/>
    <w:rsid w:val="0049501A"/>
    <w:rsid w:val="00497FFC"/>
    <w:rsid w:val="004B2D35"/>
    <w:rsid w:val="004B376A"/>
    <w:rsid w:val="004C7E1D"/>
    <w:rsid w:val="004F44C2"/>
    <w:rsid w:val="005042EC"/>
    <w:rsid w:val="005108E7"/>
    <w:rsid w:val="00527BD4"/>
    <w:rsid w:val="00596D5A"/>
    <w:rsid w:val="005B034C"/>
    <w:rsid w:val="005F2FA9"/>
    <w:rsid w:val="00610631"/>
    <w:rsid w:val="006F273B"/>
    <w:rsid w:val="00702F5B"/>
    <w:rsid w:val="00704845"/>
    <w:rsid w:val="00705993"/>
    <w:rsid w:val="00723D44"/>
    <w:rsid w:val="007318E2"/>
    <w:rsid w:val="0076181F"/>
    <w:rsid w:val="007A5FB4"/>
    <w:rsid w:val="007F7207"/>
    <w:rsid w:val="008053B5"/>
    <w:rsid w:val="00807D6C"/>
    <w:rsid w:val="008211EF"/>
    <w:rsid w:val="00827DEB"/>
    <w:rsid w:val="008643CA"/>
    <w:rsid w:val="00892921"/>
    <w:rsid w:val="00892BA5"/>
    <w:rsid w:val="008A5FC4"/>
    <w:rsid w:val="008C356D"/>
    <w:rsid w:val="008C4C17"/>
    <w:rsid w:val="008F6AD7"/>
    <w:rsid w:val="0090465C"/>
    <w:rsid w:val="00921BE9"/>
    <w:rsid w:val="00940C5B"/>
    <w:rsid w:val="00963440"/>
    <w:rsid w:val="009A2235"/>
    <w:rsid w:val="009B662A"/>
    <w:rsid w:val="009C5FC5"/>
    <w:rsid w:val="009E3B07"/>
    <w:rsid w:val="00A12485"/>
    <w:rsid w:val="00A32073"/>
    <w:rsid w:val="00A41151"/>
    <w:rsid w:val="00A4171F"/>
    <w:rsid w:val="00A604D3"/>
    <w:rsid w:val="00A769A7"/>
    <w:rsid w:val="00A87C20"/>
    <w:rsid w:val="00AA4791"/>
    <w:rsid w:val="00AA6BDC"/>
    <w:rsid w:val="00AE5333"/>
    <w:rsid w:val="00AF187A"/>
    <w:rsid w:val="00AF464C"/>
    <w:rsid w:val="00BA38B5"/>
    <w:rsid w:val="00BC37DB"/>
    <w:rsid w:val="00BC3B53"/>
    <w:rsid w:val="00BC3D04"/>
    <w:rsid w:val="00BC4AE3"/>
    <w:rsid w:val="00BF1BE1"/>
    <w:rsid w:val="00BF4427"/>
    <w:rsid w:val="00C64E34"/>
    <w:rsid w:val="00CB454D"/>
    <w:rsid w:val="00D037A9"/>
    <w:rsid w:val="00D17084"/>
    <w:rsid w:val="00D342F4"/>
    <w:rsid w:val="00D4707D"/>
    <w:rsid w:val="00D83B3F"/>
    <w:rsid w:val="00D86CC6"/>
    <w:rsid w:val="00DE160F"/>
    <w:rsid w:val="00DE7E30"/>
    <w:rsid w:val="00E072A5"/>
    <w:rsid w:val="00E35CF4"/>
    <w:rsid w:val="00E71F59"/>
    <w:rsid w:val="00E972A2"/>
    <w:rsid w:val="00EE3212"/>
    <w:rsid w:val="00EE340A"/>
    <w:rsid w:val="00EF2369"/>
    <w:rsid w:val="00F1401D"/>
    <w:rsid w:val="00FA7882"/>
    <w:rsid w:val="00FC2732"/>
    <w:rsid w:val="00FF2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8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128</ap:Words>
  <ap:Characters>708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2020-06-25T12:36:00.0000000Z</dcterms:created>
  <dcterms:modified xsi:type="dcterms:W3CDTF">2020-06-25T12:36:00.0000000Z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O200GLO</vt:lpwstr>
  </property>
  <property fmtid="{D5CDD505-2E9C-101B-9397-08002B2CF9AE}" pid="3" name="cs_objectid">
    <vt:lpwstr>24864985</vt:lpwstr>
  </property>
  <property fmtid="{D5CDD505-2E9C-101B-9397-08002B2CF9AE}" pid="4" name="ocw_betreft">
    <vt:lpwstr>Antwoorden op feitelijke vragen Derde incidentele suppletoire begroting inzake aanvullende ondersteuning lokale informatievoorziening in verband met COVID-19 (35481)</vt:lpwstr>
  </property>
  <property fmtid="{D5CDD505-2E9C-101B-9397-08002B2CF9AE}" pid="5" name="ocw_directie">
    <vt:lpwstr>MENC/MB</vt:lpwstr>
  </property>
  <property fmtid="{D5CDD505-2E9C-101B-9397-08002B2CF9AE}" pid="6" name="ocw_naw_adres">
    <vt:lpwstr>Postbus</vt:lpwstr>
  </property>
  <property fmtid="{D5CDD505-2E9C-101B-9397-08002B2CF9AE}" pid="7" name="ocw_naw_huisnr">
    <vt:lpwstr>218</vt:lpwstr>
  </property>
  <property fmtid="{D5CDD505-2E9C-101B-9397-08002B2CF9AE}" pid="8" name="ocw_naw_naam">
    <vt:lpwstr/>
  </property>
  <property fmtid="{D5CDD505-2E9C-101B-9397-08002B2CF9AE}" pid="9" name="ocw_naw_org">
    <vt:lpwstr>De Voorzitter van de Tweede Kamer der Staten-Generaal</vt:lpwstr>
  </property>
  <property fmtid="{D5CDD505-2E9C-101B-9397-08002B2CF9AE}" pid="10" name="ocw_naw_postc">
    <vt:lpwstr>2500 EA</vt:lpwstr>
  </property>
  <property fmtid="{D5CDD505-2E9C-101B-9397-08002B2CF9AE}" pid="11" name="ocw_naw_titela">
    <vt:lpwstr/>
  </property>
  <property fmtid="{D5CDD505-2E9C-101B-9397-08002B2CF9AE}" pid="12" name="ocw_naw_titelv">
    <vt:lpwstr/>
  </property>
  <property fmtid="{D5CDD505-2E9C-101B-9397-08002B2CF9AE}" pid="13" name="ocw_naw_tussen">
    <vt:lpwstr/>
  </property>
  <property fmtid="{D5CDD505-2E9C-101B-9397-08002B2CF9AE}" pid="14" name="ocw_naw_vrltrs">
    <vt:lpwstr/>
  </property>
  <property fmtid="{D5CDD505-2E9C-101B-9397-08002B2CF9AE}" pid="15" name="ocw_naw_woonplaats">
    <vt:lpwstr>Den Haag</vt:lpwstr>
  </property>
  <property fmtid="{D5CDD505-2E9C-101B-9397-08002B2CF9AE}" pid="16" name="sjabloon.edocs.documenttype">
    <vt:lpwstr>BRIEF</vt:lpwstr>
  </property>
  <property fmtid="{D5CDD505-2E9C-101B-9397-08002B2CF9AE}" pid="17" name="sjabloon.edocs.richting">
    <vt:lpwstr>UITGAAND</vt:lpwstr>
  </property>
  <property fmtid="{D5CDD505-2E9C-101B-9397-08002B2CF9AE}" pid="18" name="ContentTypeId">
    <vt:lpwstr>0x010100FA15172281C4A94688FA313164828098</vt:lpwstr>
  </property>
</Properties>
</file>