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AA1C93"/>
        <w:p w:rsidR="00241BB9" w:rsidRDefault="00AA1C93">
          <w:pPr>
            <w:spacing w:line="240" w:lineRule="auto"/>
          </w:pPr>
        </w:p>
      </w:sdtContent>
    </w:sdt>
    <w:p w:rsidR="00CD5856" w:rsidRDefault="00AA1C93">
      <w:pPr>
        <w:spacing w:line="240" w:lineRule="auto"/>
      </w:pPr>
    </w:p>
    <w:p w:rsidR="00CD5856" w:rsidRDefault="00AA1C93"/>
    <w:p w:rsidR="00CD5856" w:rsidRDefault="00AA1C93"/>
    <w:p w:rsidR="00CD5856" w:rsidRDefault="00AA1C93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384721">
      <w:pPr>
        <w:pStyle w:val="Huisstijl-Aanhef"/>
      </w:pPr>
      <w:r>
        <w:t>Geachte voorzitter,</w:t>
      </w:r>
    </w:p>
    <w:p w:rsidRPr="008D59C5" w:rsidR="008D59C5" w:rsidP="008D59C5" w:rsidRDefault="00384721">
      <w:r>
        <w:t>Hierbij bied ik u de nota naar aanleiding van het nader verslag inzake het bovenvermelde voorstel aan.</w:t>
      </w:r>
    </w:p>
    <w:p w:rsidR="00A83321" w:rsidP="00A83321" w:rsidRDefault="00AA1C93">
      <w:pPr>
        <w:spacing w:line="240" w:lineRule="auto"/>
        <w:rPr>
          <w:noProof/>
        </w:rPr>
      </w:pPr>
    </w:p>
    <w:p w:rsidR="00A83321" w:rsidP="00A83321" w:rsidRDefault="00384721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A83321" w:rsidP="00A83321" w:rsidRDefault="00AA1C93">
      <w:pPr>
        <w:spacing w:line="240" w:lineRule="auto"/>
        <w:rPr>
          <w:noProof/>
        </w:rPr>
      </w:pPr>
    </w:p>
    <w:p w:rsidR="00A83321" w:rsidP="00A83321" w:rsidRDefault="00384721">
      <w:pPr>
        <w:spacing w:line="240" w:lineRule="auto"/>
        <w:rPr>
          <w:noProof/>
        </w:rPr>
      </w:pPr>
      <w:r>
        <w:rPr>
          <w:noProof/>
        </w:rPr>
        <w:t>de minister voor Medische Zorg</w:t>
      </w:r>
    </w:p>
    <w:p w:rsidR="00A83321" w:rsidP="00A83321" w:rsidRDefault="00384721">
      <w:pPr>
        <w:spacing w:line="240" w:lineRule="auto"/>
        <w:rPr>
          <w:noProof/>
        </w:rPr>
      </w:pPr>
      <w:r>
        <w:rPr>
          <w:noProof/>
        </w:rPr>
        <w:t>en Sport,</w:t>
      </w:r>
    </w:p>
    <w:p w:rsidR="00A83321" w:rsidP="00A83321" w:rsidRDefault="00AA1C93">
      <w:pPr>
        <w:spacing w:line="240" w:lineRule="auto"/>
        <w:rPr>
          <w:noProof/>
        </w:rPr>
      </w:pPr>
    </w:p>
    <w:p w:rsidR="00A83321" w:rsidP="00A83321" w:rsidRDefault="00AA1C93">
      <w:pPr>
        <w:spacing w:line="240" w:lineRule="auto"/>
        <w:rPr>
          <w:noProof/>
        </w:rPr>
      </w:pPr>
    </w:p>
    <w:p w:rsidR="00A83321" w:rsidP="00A83321" w:rsidRDefault="00AA1C93">
      <w:pPr>
        <w:spacing w:line="240" w:lineRule="auto"/>
        <w:rPr>
          <w:noProof/>
        </w:rPr>
      </w:pPr>
    </w:p>
    <w:p w:rsidR="00A83321" w:rsidP="00A83321" w:rsidRDefault="00AA1C93">
      <w:pPr>
        <w:spacing w:line="240" w:lineRule="auto"/>
        <w:rPr>
          <w:noProof/>
        </w:rPr>
      </w:pPr>
    </w:p>
    <w:p w:rsidR="00A83321" w:rsidP="00A83321" w:rsidRDefault="00AA1C93">
      <w:pPr>
        <w:spacing w:line="240" w:lineRule="auto"/>
        <w:rPr>
          <w:noProof/>
        </w:rPr>
      </w:pPr>
    </w:p>
    <w:p w:rsidR="00A83321" w:rsidP="00A83321" w:rsidRDefault="00AA1C93">
      <w:pPr>
        <w:spacing w:line="240" w:lineRule="auto"/>
        <w:rPr>
          <w:noProof/>
        </w:rPr>
      </w:pPr>
    </w:p>
    <w:p w:rsidR="00523C02" w:rsidP="00A83321" w:rsidRDefault="00384721">
      <w:pPr>
        <w:spacing w:line="240" w:lineRule="auto"/>
        <w:rPr>
          <w:noProof/>
        </w:rPr>
      </w:pPr>
      <w:r>
        <w:rPr>
          <w:noProof/>
        </w:rPr>
        <w:t>Bruno Bruins</w:t>
      </w:r>
    </w:p>
    <w:p w:rsidR="001B792C" w:rsidP="001B792C" w:rsidRDefault="00AA1C93">
      <w:pPr>
        <w:spacing w:line="240" w:lineRule="auto"/>
        <w:rPr>
          <w:noProof/>
        </w:rPr>
      </w:pPr>
    </w:p>
    <w:sectPr w:rsidR="001B792C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93" w:rsidRDefault="00AA1C93">
      <w:pPr>
        <w:spacing w:line="240" w:lineRule="auto"/>
      </w:pPr>
      <w:r>
        <w:separator/>
      </w:r>
    </w:p>
  </w:endnote>
  <w:endnote w:type="continuationSeparator" w:id="0">
    <w:p w:rsidR="00AA1C93" w:rsidRDefault="00AA1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AA1C93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384721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2C2DC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2C2DC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93" w:rsidRDefault="00AA1C93">
      <w:pPr>
        <w:spacing w:line="240" w:lineRule="auto"/>
      </w:pPr>
      <w:r>
        <w:separator/>
      </w:r>
    </w:p>
  </w:footnote>
  <w:footnote w:type="continuationSeparator" w:id="0">
    <w:p w:rsidR="00AA1C93" w:rsidRDefault="00AA1C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84721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165573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10788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A1C93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84721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384721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384721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38472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38472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384721">
                <w:pPr>
                  <w:pStyle w:val="Huisstijl-Referentiegegevens"/>
                </w:pPr>
                <w:fldSimple w:instr=" DOCPROPERTY  KenmerkVWS  \* MERGEFORMAT ">
                  <w:r w:rsidR="002C2DCC">
                    <w:t>1496951-176646-WJZ</w:t>
                  </w:r>
                </w:fldSimple>
              </w:p>
              <w:p w:rsidR="00CD5856" w:rsidRPr="002B504F" w:rsidRDefault="00384721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384721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384721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384721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384721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AA1C93"/>
            </w:txbxContent>
          </v:textbox>
          <w10:wrap anchorx="page" anchory="page"/>
        </v:shape>
      </w:pict>
    </w:r>
    <w:r w:rsidR="00AA1C93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38472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18 maart 2019</w:t>
                </w:r>
              </w:p>
              <w:p w:rsidR="00CD5856" w:rsidRDefault="0038472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 xml:space="preserve">Regels over de veiligheid en kwaliteit van medische </w:t>
                </w:r>
                <w:r>
                  <w:tab/>
                  <w:t>hulpmiddelen (Wet medische hulpmiddelen)</w:t>
                </w:r>
              </w:p>
              <w:p w:rsidR="00CD5856" w:rsidRDefault="00AA1C9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A1C93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1C9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A1C93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8472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AA1C93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384721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A1C9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84721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384721">
                <w:pPr>
                  <w:pStyle w:val="Huisstijl-Referentiegegevens"/>
                </w:pPr>
                <w:fldSimple w:instr=" DOCPROPERTY  KenmerkVWS  \* MERGEFORMAT ">
                  <w:r w:rsidR="002C2DCC">
                    <w:t>1496951-176646-WJZ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84721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AA1C93"/>
              <w:p w:rsidR="00CD5856" w:rsidRDefault="00AA1C93">
                <w:pPr>
                  <w:pStyle w:val="Huisstijl-Paginanummer"/>
                </w:pPr>
              </w:p>
              <w:p w:rsidR="00CD5856" w:rsidRDefault="00AA1C93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A1C9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38472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38472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AA1C9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384721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657549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84721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067445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84721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384721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384721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384721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384721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384721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384721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384721">
                <w:pPr>
                  <w:pStyle w:val="Huisstijl-Referentiegegevens"/>
                </w:pPr>
                <w:r>
                  <w:t>KENMERK</w:t>
                </w:r>
              </w:p>
              <w:p w:rsidR="00CD5856" w:rsidRDefault="00384721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384721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84721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84721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1C9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384721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9E28E76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9886D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EB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20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67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E4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E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82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06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21"/>
    <w:rsid w:val="00283319"/>
    <w:rsid w:val="002C2DCC"/>
    <w:rsid w:val="00384721"/>
    <w:rsid w:val="00A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00D35DC6-FE66-4EF7-9179-07959903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176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2019-03-18T15:16:00.0000000Z</lastPrinted>
  <dcterms:created xsi:type="dcterms:W3CDTF">2019-03-18T15:15:00.0000000Z</dcterms:created>
  <dcterms:modified xsi:type="dcterms:W3CDTF">2019-03-18T15:16:00.0000000Z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voor Medische Zorg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1496951-176646-WJZ</vt:lpwstr>
  </property>
  <property fmtid="{D5CDD505-2E9C-101B-9397-08002B2CF9AE}" pid="8" name="Naam">
    <vt:lpwstr/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0x010100EC4F02FE2EF0AC459FDAAC3F656EE899</vt:lpwstr>
  </property>
</Properties>
</file>