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56101F" w:rsidR="0056101F" w:rsidP="0056101F" w:rsidRDefault="0056101F">
      <w:r w:rsidRPr="0056101F">
        <w:t>Geachte Voorzitter,</w:t>
      </w:r>
    </w:p>
    <w:p w:rsidR="0056101F" w:rsidP="0056101F" w:rsidRDefault="0056101F"/>
    <w:p w:rsidRPr="0056101F" w:rsidR="0056101F" w:rsidP="0056101F" w:rsidRDefault="0056101F">
      <w:r w:rsidRPr="0056101F">
        <w:t>Door de vaste commissie voor Economische Zaken van de Eerste Kamer zijn naar aanleiding van mijn brief van 5 september 2017</w:t>
      </w:r>
      <w:r w:rsidRPr="0056101F">
        <w:rPr>
          <w:vertAlign w:val="superscript"/>
        </w:rPr>
        <w:footnoteReference w:id="1"/>
      </w:r>
      <w:r>
        <w:t xml:space="preserve"> over ‘</w:t>
      </w:r>
      <w:r w:rsidRPr="0056101F">
        <w:t xml:space="preserve">Beantwoording nadere vragen inzake voortgang </w:t>
      </w:r>
      <w:proofErr w:type="spellStart"/>
      <w:r w:rsidRPr="0056101F">
        <w:t>Invest</w:t>
      </w:r>
      <w:proofErr w:type="spellEnd"/>
      <w:r w:rsidRPr="0056101F">
        <w:t>-NL</w:t>
      </w:r>
      <w:r>
        <w:t xml:space="preserve">’, </w:t>
      </w:r>
      <w:r w:rsidRPr="0056101F">
        <w:t xml:space="preserve">nadere vragen gesteld </w:t>
      </w:r>
      <w:r>
        <w:t>inzake</w:t>
      </w:r>
      <w:r w:rsidRPr="0056101F">
        <w:t xml:space="preserve"> </w:t>
      </w:r>
      <w:proofErr w:type="spellStart"/>
      <w:r w:rsidRPr="0056101F">
        <w:t>Invest</w:t>
      </w:r>
      <w:proofErr w:type="spellEnd"/>
      <w:r w:rsidRPr="0056101F">
        <w:t xml:space="preserve">-NL. </w:t>
      </w:r>
      <w:r>
        <w:t xml:space="preserve">In mijn vorige brief hierover heb ik toegezegd u van alle informatie te voorzien over </w:t>
      </w:r>
      <w:proofErr w:type="spellStart"/>
      <w:r>
        <w:t>Invest</w:t>
      </w:r>
      <w:proofErr w:type="spellEnd"/>
      <w:r>
        <w:t xml:space="preserve">-NL die de Eerste Kamer ontvangt, en </w:t>
      </w:r>
      <w:proofErr w:type="spellStart"/>
      <w:r>
        <w:t>vice</w:t>
      </w:r>
      <w:proofErr w:type="spellEnd"/>
      <w:r>
        <w:t xml:space="preserve"> versa</w:t>
      </w:r>
      <w:r>
        <w:rPr>
          <w:rStyle w:val="Voetnootmarkering"/>
        </w:rPr>
        <w:footnoteReference w:id="2"/>
      </w:r>
      <w:r w:rsidRPr="0056101F">
        <w:t>.</w:t>
      </w:r>
    </w:p>
    <w:p w:rsidR="00AA7FE2" w:rsidP="0056101F" w:rsidRDefault="00AA7FE2"/>
    <w:p w:rsidRPr="0056101F" w:rsidR="0056101F" w:rsidP="0056101F" w:rsidRDefault="0056101F">
      <w:r w:rsidRPr="0056101F">
        <w:t>Deze brief bevat daarom een afschrift van de beantwoording van de nadere vragen</w:t>
      </w:r>
      <w:r>
        <w:t xml:space="preserve"> inzake </w:t>
      </w:r>
      <w:proofErr w:type="spellStart"/>
      <w:r>
        <w:t>Invest</w:t>
      </w:r>
      <w:proofErr w:type="spellEnd"/>
      <w:r>
        <w:t>-NL</w:t>
      </w:r>
      <w:r w:rsidRPr="0056101F">
        <w:t xml:space="preserve"> gesteld door de Eerste Kamer, mede namens de minister van Financiën en</w:t>
      </w:r>
      <w:r>
        <w:t xml:space="preserve"> </w:t>
      </w:r>
      <w:r w:rsidRPr="0056101F">
        <w:t>de minister voor Buitenlandse Handel en Ontwikkelingssamenwerking.</w:t>
      </w:r>
    </w:p>
    <w:p w:rsidR="0056101F" w:rsidP="0056101F" w:rsidRDefault="0056101F"/>
    <w:p w:rsidR="00A01836" w:rsidP="0056101F" w:rsidRDefault="00A01836"/>
    <w:p w:rsidR="00A01836" w:rsidP="0056101F" w:rsidRDefault="00A01836"/>
    <w:p w:rsidR="00A01836" w:rsidP="0056101F" w:rsidRDefault="00A01836"/>
    <w:p w:rsidRPr="0056101F" w:rsidR="0056101F" w:rsidP="0056101F" w:rsidRDefault="0056101F"/>
    <w:p w:rsidRPr="0056101F" w:rsidR="0056101F" w:rsidP="00A2482E" w:rsidRDefault="00A2482E">
      <w:pPr>
        <w:ind w:hanging="1134"/>
      </w:pPr>
      <w:r>
        <w:t>(w.g.)</w:t>
      </w:r>
      <w:r>
        <w:tab/>
      </w:r>
      <w:r w:rsidRPr="0056101F" w:rsidR="0056101F">
        <w:t>H.G.J. Kamp</w:t>
      </w:r>
    </w:p>
    <w:p w:rsidRPr="0056101F" w:rsidR="0056101F" w:rsidP="0056101F" w:rsidRDefault="0056101F">
      <w:r w:rsidRPr="0056101F">
        <w:t>Minister van Economische Zaken</w:t>
      </w:r>
    </w:p>
    <w:sectPr w:rsidRPr="0056101F" w:rsidR="0056101F" w:rsidSect="00D604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46A" w:rsidRDefault="001E746A">
      <w:r>
        <w:separator/>
      </w:r>
    </w:p>
    <w:p w:rsidR="001E746A" w:rsidRDefault="001E746A"/>
  </w:endnote>
  <w:endnote w:type="continuationSeparator" w:id="0">
    <w:p w:rsidR="001E746A" w:rsidRDefault="001E746A">
      <w:r>
        <w:continuationSeparator/>
      </w:r>
    </w:p>
    <w:p w:rsidR="001E746A" w:rsidRDefault="001E7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953" w:rsidRDefault="00AB195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527BD4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527BD4" w:rsidRDefault="00527BD4" w:rsidP="003F1F6B">
          <w:pPr>
            <w:pStyle w:val="Huisstijl-Rubricering"/>
            <w:rPr>
              <w:noProof w:val="0"/>
            </w:rPr>
          </w:pPr>
        </w:p>
      </w:tc>
      <w:tc>
        <w:tcPr>
          <w:tcW w:w="2156" w:type="dxa"/>
        </w:tcPr>
        <w:p w:rsidR="00527BD4" w:rsidRPr="00645414" w:rsidRDefault="001E746A" w:rsidP="001E746A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527BD4" w:rsidRPr="00645414">
            <w:rPr>
              <w:noProof w:val="0"/>
            </w:rPr>
            <w:t xml:space="preserve"> </w:t>
          </w:r>
          <w:r w:rsidR="00527BD4" w:rsidRPr="00645414">
            <w:rPr>
              <w:noProof w:val="0"/>
            </w:rPr>
            <w:fldChar w:fldCharType="begin"/>
          </w:r>
          <w:r w:rsidR="00527BD4" w:rsidRPr="00645414">
            <w:rPr>
              <w:noProof w:val="0"/>
            </w:rPr>
            <w:instrText xml:space="preserve"> PAGE   \* MERGEFORMAT </w:instrText>
          </w:r>
          <w:r w:rsidR="00527BD4" w:rsidRPr="00645414">
            <w:rPr>
              <w:noProof w:val="0"/>
            </w:rPr>
            <w:fldChar w:fldCharType="separate"/>
          </w:r>
          <w:r w:rsidR="00502512">
            <w:rPr>
              <w:noProof w:val="0"/>
            </w:rPr>
            <w:t>2</w:t>
          </w:r>
          <w:r w:rsidR="00527BD4" w:rsidRPr="00645414">
            <w:rPr>
              <w:noProof w:val="0"/>
            </w:rPr>
            <w:fldChar w:fldCharType="end"/>
          </w:r>
          <w:r w:rsidR="00527BD4" w:rsidRPr="00645414">
            <w:rPr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527BD4" w:rsidRPr="00645414">
            <w:rPr>
              <w:noProof w:val="0"/>
            </w:rPr>
            <w:t xml:space="preserve"> </w:t>
          </w:r>
          <w:r w:rsidR="00A3715C">
            <w:rPr>
              <w:noProof w:val="0"/>
            </w:rPr>
            <w:fldChar w:fldCharType="begin"/>
          </w:r>
          <w:r w:rsidR="00A3715C">
            <w:rPr>
              <w:noProof w:val="0"/>
            </w:rPr>
            <w:instrText xml:space="preserve"> SECTIONPAGES   \* MERGEFORMAT </w:instrText>
          </w:r>
          <w:r w:rsidR="00A3715C">
            <w:rPr>
              <w:noProof w:val="0"/>
            </w:rPr>
            <w:fldChar w:fldCharType="separate"/>
          </w:r>
          <w:r w:rsidR="00502512">
            <w:rPr>
              <w:noProof w:val="0"/>
            </w:rPr>
            <w:t>2</w:t>
          </w:r>
          <w:r w:rsidR="00A3715C">
            <w:rPr>
              <w:noProof w:val="0"/>
            </w:rPr>
            <w:fldChar w:fldCharType="end"/>
          </w:r>
        </w:p>
      </w:tc>
    </w:tr>
  </w:tbl>
  <w:p w:rsidR="00527BD4" w:rsidRPr="00BC3B53" w:rsidRDefault="00527BD4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527BD4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527BD4" w:rsidRDefault="00527BD4" w:rsidP="008C356D">
          <w:pPr>
            <w:pStyle w:val="Huisstijl-Rubricering"/>
            <w:rPr>
              <w:noProof w:val="0"/>
            </w:rPr>
          </w:pPr>
        </w:p>
      </w:tc>
      <w:tc>
        <w:tcPr>
          <w:tcW w:w="2170" w:type="dxa"/>
        </w:tcPr>
        <w:p w:rsidR="00527BD4" w:rsidRPr="00ED539E" w:rsidRDefault="001E746A" w:rsidP="001E746A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527BD4" w:rsidRPr="00645414">
            <w:rPr>
              <w:noProof w:val="0"/>
            </w:rPr>
            <w:t xml:space="preserve"> </w:t>
          </w:r>
          <w:r w:rsidR="00527BD4" w:rsidRPr="00645414">
            <w:rPr>
              <w:noProof w:val="0"/>
            </w:rPr>
            <w:fldChar w:fldCharType="begin"/>
          </w:r>
          <w:r w:rsidR="00527BD4" w:rsidRPr="00645414">
            <w:rPr>
              <w:noProof w:val="0"/>
            </w:rPr>
            <w:instrText xml:space="preserve"> PAGE   \* MERGEFORMAT </w:instrText>
          </w:r>
          <w:r w:rsidR="00527BD4" w:rsidRPr="00645414">
            <w:rPr>
              <w:noProof w:val="0"/>
            </w:rPr>
            <w:fldChar w:fldCharType="separate"/>
          </w:r>
          <w:r w:rsidR="00AB1953">
            <w:t>1</w:t>
          </w:r>
          <w:r w:rsidR="00527BD4" w:rsidRPr="00645414">
            <w:rPr>
              <w:noProof w:val="0"/>
            </w:rPr>
            <w:fldChar w:fldCharType="end"/>
          </w:r>
          <w:r w:rsidR="00527BD4" w:rsidRPr="00ED539E">
            <w:rPr>
              <w:rStyle w:val="Huisstijl-GegevenCharChar"/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527BD4" w:rsidRPr="00ED539E">
            <w:rPr>
              <w:noProof w:val="0"/>
            </w:rPr>
            <w:t xml:space="preserve"> </w:t>
          </w:r>
          <w:r w:rsidR="00A3715C">
            <w:rPr>
              <w:noProof w:val="0"/>
            </w:rPr>
            <w:fldChar w:fldCharType="begin"/>
          </w:r>
          <w:r w:rsidR="00A3715C">
            <w:rPr>
              <w:noProof w:val="0"/>
            </w:rPr>
            <w:instrText xml:space="preserve"> SECTIONPAGES   \* MERGEFORMAT </w:instrText>
          </w:r>
          <w:r w:rsidR="00A3715C">
            <w:rPr>
              <w:noProof w:val="0"/>
            </w:rPr>
            <w:fldChar w:fldCharType="separate"/>
          </w:r>
          <w:r w:rsidR="00AB1953">
            <w:t>1</w:t>
          </w:r>
          <w:r w:rsidR="00A3715C">
            <w:rPr>
              <w:noProof w:val="0"/>
            </w:rPr>
            <w:fldChar w:fldCharType="end"/>
          </w:r>
        </w:p>
      </w:tc>
    </w:tr>
  </w:tbl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p w:rsidR="00527BD4" w:rsidRPr="00BC3B53" w:rsidRDefault="00527BD4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46A" w:rsidRDefault="001E746A">
      <w:r>
        <w:separator/>
      </w:r>
    </w:p>
    <w:p w:rsidR="001E746A" w:rsidRDefault="001E746A"/>
  </w:footnote>
  <w:footnote w:type="continuationSeparator" w:id="0">
    <w:p w:rsidR="001E746A" w:rsidRDefault="001E746A">
      <w:r>
        <w:continuationSeparator/>
      </w:r>
    </w:p>
    <w:p w:rsidR="001E746A" w:rsidRDefault="001E746A"/>
  </w:footnote>
  <w:footnote w:id="1">
    <w:p w:rsidR="0056101F" w:rsidRPr="0056101F" w:rsidRDefault="0056101F" w:rsidP="0056101F">
      <w:pPr>
        <w:pStyle w:val="Voetnoottekst"/>
        <w:rPr>
          <w:rFonts w:ascii="Verdana" w:hAnsi="Verdana"/>
          <w:sz w:val="16"/>
          <w:szCs w:val="16"/>
          <w:lang w:val="nl-NL"/>
        </w:rPr>
      </w:pPr>
      <w:r w:rsidRPr="0056101F">
        <w:rPr>
          <w:rStyle w:val="Voetnootmarkering"/>
          <w:rFonts w:ascii="Verdana" w:hAnsi="Verdana"/>
          <w:sz w:val="16"/>
          <w:szCs w:val="16"/>
        </w:rPr>
        <w:footnoteRef/>
      </w:r>
      <w:r w:rsidRPr="0056101F">
        <w:rPr>
          <w:rFonts w:ascii="Verdana" w:hAnsi="Verdana"/>
          <w:sz w:val="16"/>
          <w:szCs w:val="16"/>
          <w:lang w:val="nl-NL"/>
        </w:rPr>
        <w:t xml:space="preserve"> Zie verslag nader schriftelijk overleg: </w:t>
      </w:r>
      <w:r w:rsidRPr="0056101F">
        <w:rPr>
          <w:rFonts w:ascii="Verdana" w:hAnsi="Verdana"/>
          <w:i/>
          <w:iCs/>
          <w:sz w:val="16"/>
          <w:szCs w:val="16"/>
          <w:lang w:val="nl-NL"/>
        </w:rPr>
        <w:t>Kamerstukken I</w:t>
      </w:r>
      <w:r w:rsidRPr="0056101F">
        <w:rPr>
          <w:rFonts w:ascii="Verdana" w:hAnsi="Verdana"/>
          <w:sz w:val="16"/>
          <w:szCs w:val="16"/>
          <w:lang w:val="nl-NL"/>
        </w:rPr>
        <w:t xml:space="preserve">, 2016-2017, 28165, H.   </w:t>
      </w:r>
    </w:p>
  </w:footnote>
  <w:footnote w:id="2">
    <w:p w:rsidR="0056101F" w:rsidRPr="0056101F" w:rsidRDefault="0056101F" w:rsidP="0056101F">
      <w:pPr>
        <w:pStyle w:val="Voetnoottekst"/>
        <w:rPr>
          <w:lang w:val="nl-NL"/>
        </w:rPr>
      </w:pPr>
      <w:r w:rsidRPr="0056101F">
        <w:rPr>
          <w:rStyle w:val="Voetnootmarkering"/>
          <w:rFonts w:ascii="Verdana" w:hAnsi="Verdana"/>
          <w:sz w:val="16"/>
          <w:szCs w:val="16"/>
        </w:rPr>
        <w:footnoteRef/>
      </w:r>
      <w:r w:rsidRPr="0056101F">
        <w:rPr>
          <w:rFonts w:ascii="Verdana" w:hAnsi="Verdana"/>
          <w:sz w:val="16"/>
          <w:szCs w:val="16"/>
        </w:rPr>
        <w:t xml:space="preserve"> </w:t>
      </w:r>
      <w:proofErr w:type="spellStart"/>
      <w:r w:rsidRPr="0056101F">
        <w:rPr>
          <w:rFonts w:ascii="Verdana" w:hAnsi="Verdana"/>
          <w:sz w:val="16"/>
          <w:szCs w:val="16"/>
        </w:rPr>
        <w:t>Kamerstuk</w:t>
      </w:r>
      <w:proofErr w:type="spellEnd"/>
      <w:r w:rsidRPr="0056101F">
        <w:rPr>
          <w:rFonts w:ascii="Verdana" w:hAnsi="Verdana"/>
          <w:sz w:val="16"/>
          <w:szCs w:val="16"/>
          <w:lang w:val="nl-NL"/>
        </w:rPr>
        <w:t xml:space="preserve"> </w:t>
      </w:r>
      <w:r w:rsidRPr="0056101F">
        <w:rPr>
          <w:rFonts w:ascii="Verdana" w:hAnsi="Verdana"/>
          <w:bCs/>
          <w:sz w:val="16"/>
          <w:szCs w:val="16"/>
          <w:lang w:val="nl-NL"/>
        </w:rPr>
        <w:t>2017D24002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953" w:rsidRDefault="00AB195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527BD4" w:rsidRPr="005819CE" w:rsidTr="00A50CF6">
      <w:tc>
        <w:tcPr>
          <w:tcW w:w="2156" w:type="dxa"/>
          <w:shd w:val="clear" w:color="auto" w:fill="auto"/>
        </w:tcPr>
        <w:p w:rsidR="00527BD4" w:rsidRPr="005819CE" w:rsidRDefault="001E746A" w:rsidP="001E746A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Directoraat-generaal Bedrijfsleven &amp; Innovatie</w:t>
          </w:r>
          <w:r w:rsidR="00527BD4" w:rsidRPr="005819CE">
            <w:rPr>
              <w:b/>
              <w:noProof w:val="0"/>
            </w:rPr>
            <w:br/>
          </w:r>
          <w:r>
            <w:rPr>
              <w:noProof w:val="0"/>
            </w:rPr>
            <w:t>Directie Ondernemerschap</w:t>
          </w:r>
        </w:p>
      </w:tc>
    </w:tr>
    <w:tr w:rsidR="00527BD4" w:rsidRPr="005819CE" w:rsidTr="00A50CF6">
      <w:trPr>
        <w:trHeight w:hRule="exact" w:val="200"/>
      </w:trPr>
      <w:tc>
        <w:tcPr>
          <w:tcW w:w="2156" w:type="dxa"/>
          <w:shd w:val="clear" w:color="auto" w:fill="auto"/>
        </w:tcPr>
        <w:p w:rsidR="00527BD4" w:rsidRPr="005819CE" w:rsidRDefault="00527BD4" w:rsidP="00A50CF6"/>
      </w:tc>
    </w:tr>
    <w:tr w:rsidR="00527BD4" w:rsidRPr="005819CE" w:rsidTr="00502512">
      <w:trPr>
        <w:trHeight w:hRule="exact" w:val="774"/>
      </w:trPr>
      <w:tc>
        <w:tcPr>
          <w:tcW w:w="2156" w:type="dxa"/>
          <w:shd w:val="clear" w:color="auto" w:fill="auto"/>
        </w:tcPr>
        <w:p w:rsidR="00527BD4" w:rsidRDefault="001E746A" w:rsidP="001E746A">
          <w:pPr>
            <w:pStyle w:val="Huisstijl-Kopje"/>
            <w:rPr>
              <w:noProof w:val="0"/>
            </w:rPr>
          </w:pPr>
          <w:r>
            <w:rPr>
              <w:noProof w:val="0"/>
            </w:rPr>
            <w:t>Ons kenmerk</w:t>
          </w:r>
        </w:p>
        <w:p w:rsidR="00502512" w:rsidRPr="00502512" w:rsidRDefault="001E746A" w:rsidP="003A5290">
          <w:pPr>
            <w:pStyle w:val="Huisstijl-Kopje"/>
            <w:rPr>
              <w:b w:val="0"/>
              <w:noProof w:val="0"/>
            </w:rPr>
          </w:pPr>
          <w:r>
            <w:rPr>
              <w:b w:val="0"/>
              <w:noProof w:val="0"/>
            </w:rPr>
            <w:t>DGBI-O</w:t>
          </w:r>
          <w:r w:rsidR="00502512" w:rsidRPr="00502512">
            <w:rPr>
              <w:b w:val="0"/>
              <w:noProof w:val="0"/>
            </w:rPr>
            <w:t xml:space="preserve"> / </w:t>
          </w:r>
          <w:r>
            <w:rPr>
              <w:b w:val="0"/>
              <w:noProof w:val="0"/>
            </w:rPr>
            <w:t>17164377</w:t>
          </w:r>
        </w:p>
        <w:p w:rsidR="00527BD4" w:rsidRPr="005819CE" w:rsidRDefault="00527BD4" w:rsidP="00361A56">
          <w:pPr>
            <w:pStyle w:val="Huisstijl-Kopje"/>
            <w:rPr>
              <w:noProof w:val="0"/>
            </w:rPr>
          </w:pPr>
        </w:p>
      </w:tc>
    </w:tr>
  </w:tbl>
  <w:p w:rsidR="00527BD4" w:rsidRDefault="00527BD4" w:rsidP="008C356D">
    <w:pPr>
      <w:pStyle w:val="Koptekst"/>
      <w:rPr>
        <w:rFonts w:cs="Verdana-Bold"/>
        <w:b/>
        <w:bCs/>
        <w:smallCaps/>
        <w:szCs w:val="18"/>
      </w:rPr>
    </w:pPr>
  </w:p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527BD4" w:rsidRPr="00275984" w:rsidTr="00A50CF6">
      <w:trPr>
        <w:trHeight w:hRule="exact" w:val="400"/>
      </w:trPr>
      <w:tc>
        <w:tcPr>
          <w:tcW w:w="7380" w:type="dxa"/>
          <w:shd w:val="clear" w:color="auto" w:fill="auto"/>
        </w:tcPr>
        <w:p w:rsidR="00527BD4" w:rsidRPr="00275984" w:rsidRDefault="00527BD4" w:rsidP="00A50CF6">
          <w:pPr>
            <w:spacing w:line="240" w:lineRule="auto"/>
            <w:rPr>
              <w:sz w:val="12"/>
              <w:szCs w:val="12"/>
            </w:rPr>
          </w:pPr>
        </w:p>
      </w:tc>
    </w:tr>
  </w:tbl>
  <w:p w:rsidR="00527BD4" w:rsidRDefault="00527BD4" w:rsidP="008C356D"/>
  <w:p w:rsidR="00527BD4" w:rsidRPr="00740712" w:rsidRDefault="00527BD4" w:rsidP="008C356D"/>
  <w:p w:rsidR="00527BD4" w:rsidRPr="00217880" w:rsidRDefault="00527BD4" w:rsidP="008C356D">
    <w:pPr>
      <w:spacing w:line="0" w:lineRule="atLeast"/>
      <w:rPr>
        <w:sz w:val="2"/>
        <w:szCs w:val="2"/>
      </w:rPr>
    </w:pPr>
  </w:p>
  <w:p w:rsidR="00527BD4" w:rsidRDefault="00527BD4" w:rsidP="004F44C2">
    <w:pPr>
      <w:pStyle w:val="Koptekst"/>
      <w:rPr>
        <w:rFonts w:cs="Verdana-Bold"/>
        <w:b/>
        <w:bCs/>
        <w:smallCaps/>
        <w:szCs w:val="18"/>
      </w:rPr>
    </w:pPr>
  </w:p>
  <w:p w:rsidR="00527BD4" w:rsidRDefault="00527BD4" w:rsidP="004F44C2"/>
  <w:p w:rsidR="00527BD4" w:rsidRPr="00740712" w:rsidRDefault="00527BD4" w:rsidP="004F44C2"/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527BD4" w:rsidTr="00751A6A">
      <w:trPr>
        <w:trHeight w:val="2636"/>
      </w:trPr>
      <w:tc>
        <w:tcPr>
          <w:tcW w:w="737" w:type="dxa"/>
          <w:shd w:val="clear" w:color="auto" w:fill="auto"/>
        </w:tcPr>
        <w:p w:rsidR="00527BD4" w:rsidRDefault="00527BD4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527BD4" w:rsidRDefault="00A01836" w:rsidP="001E746A">
          <w:pPr>
            <w:framePr w:w="6340" w:h="2750" w:hRule="exact" w:hSpace="180" w:wrap="around" w:vAnchor="page" w:hAnchor="text" w:x="3873" w:y="-140"/>
          </w:pPr>
          <w:r>
            <w:rPr>
              <w:noProof/>
              <w:szCs w:val="18"/>
            </w:rPr>
            <w:drawing>
              <wp:inline distT="0" distB="0" distL="0" distR="0" wp14:anchorId="278307BD" wp14:editId="68CCAD4F">
                <wp:extent cx="2286000" cy="1552575"/>
                <wp:effectExtent l="0" t="0" r="0" b="9525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27BD4" w:rsidRDefault="00527BD4" w:rsidP="00D0609E">
    <w:pPr>
      <w:framePr w:w="6340" w:h="2750" w:hRule="exact" w:hSpace="180" w:wrap="around" w:vAnchor="page" w:hAnchor="text" w:x="3873" w:y="-140"/>
    </w:pPr>
  </w:p>
  <w:p w:rsidR="00527BD4" w:rsidRDefault="00527BD4" w:rsidP="000049FB">
    <w:pPr>
      <w:pStyle w:val="Koptekst"/>
      <w:tabs>
        <w:tab w:val="clear" w:pos="4536"/>
        <w:tab w:val="clear" w:pos="9072"/>
      </w:tabs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527BD4" w:rsidRPr="0056101F" w:rsidTr="00A50CF6">
      <w:tc>
        <w:tcPr>
          <w:tcW w:w="2160" w:type="dxa"/>
          <w:shd w:val="clear" w:color="auto" w:fill="auto"/>
        </w:tcPr>
        <w:p w:rsidR="00527BD4" w:rsidRPr="005819CE" w:rsidRDefault="001E746A" w:rsidP="001E746A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Directoraat-generaal Bedrijfsleven &amp; Innovatie</w:t>
          </w:r>
          <w:r w:rsidR="00527BD4" w:rsidRPr="005819CE">
            <w:rPr>
              <w:b/>
              <w:noProof w:val="0"/>
            </w:rPr>
            <w:br/>
          </w:r>
          <w:r>
            <w:rPr>
              <w:noProof w:val="0"/>
            </w:rPr>
            <w:t>Directie Ondernemerschap</w:t>
          </w:r>
        </w:p>
        <w:p w:rsidR="001E746A" w:rsidRDefault="001E746A" w:rsidP="001E746A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Bezoekadres</w:t>
          </w:r>
          <w:r>
            <w:rPr>
              <w:b/>
              <w:noProof w:val="0"/>
            </w:rPr>
            <w:br/>
          </w:r>
          <w:r>
            <w:rPr>
              <w:noProof w:val="0"/>
            </w:rPr>
            <w:t>Bezuidenhoutseweg 73</w:t>
          </w:r>
          <w:r w:rsidRPr="005819CE">
            <w:rPr>
              <w:noProof w:val="0"/>
            </w:rPr>
            <w:br/>
          </w:r>
          <w:r>
            <w:rPr>
              <w:noProof w:val="0"/>
            </w:rPr>
            <w:t>2594 AC Den Haag</w:t>
          </w:r>
        </w:p>
        <w:p w:rsidR="001E746A" w:rsidRDefault="001E746A" w:rsidP="001E746A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Postadres</w:t>
          </w:r>
          <w:r>
            <w:rPr>
              <w:b/>
              <w:noProof w:val="0"/>
            </w:rPr>
            <w:br/>
          </w:r>
          <w:r>
            <w:rPr>
              <w:noProof w:val="0"/>
            </w:rPr>
            <w:t>Postbus 20401</w:t>
          </w:r>
          <w:r w:rsidRPr="005819CE">
            <w:rPr>
              <w:noProof w:val="0"/>
            </w:rPr>
            <w:br/>
            <w:t>2500 E</w:t>
          </w:r>
          <w:r>
            <w:rPr>
              <w:noProof w:val="0"/>
            </w:rPr>
            <w:t>K</w:t>
          </w:r>
          <w:r w:rsidRPr="005819CE">
            <w:rPr>
              <w:noProof w:val="0"/>
            </w:rPr>
            <w:t xml:space="preserve"> Den Haag</w:t>
          </w:r>
        </w:p>
        <w:p w:rsidR="001E746A" w:rsidRPr="005B3814" w:rsidRDefault="001E746A" w:rsidP="001E746A">
          <w:pPr>
            <w:pStyle w:val="Huisstijl-Adres"/>
            <w:rPr>
              <w:noProof w:val="0"/>
            </w:rPr>
          </w:pPr>
          <w:proofErr w:type="spellStart"/>
          <w:r>
            <w:rPr>
              <w:b/>
              <w:noProof w:val="0"/>
            </w:rPr>
            <w:t>Overheidsidentificatienr</w:t>
          </w:r>
          <w:proofErr w:type="spellEnd"/>
          <w:r>
            <w:rPr>
              <w:b/>
              <w:noProof w:val="0"/>
            </w:rPr>
            <w:br/>
          </w:r>
          <w:r w:rsidRPr="005B3814">
            <w:rPr>
              <w:noProof w:val="0"/>
            </w:rPr>
            <w:t>00000001003214369000</w:t>
          </w:r>
        </w:p>
        <w:p w:rsidR="00527BD4" w:rsidRPr="0056101F" w:rsidRDefault="001E746A" w:rsidP="00A01836">
          <w:pPr>
            <w:pStyle w:val="Huisstijl-Adres"/>
            <w:rPr>
              <w:noProof w:val="0"/>
              <w:lang w:val="en-US"/>
            </w:rPr>
          </w:pPr>
          <w:r>
            <w:rPr>
              <w:noProof w:val="0"/>
            </w:rPr>
            <w:t>T</w:t>
          </w:r>
          <w:r>
            <w:rPr>
              <w:noProof w:val="0"/>
            </w:rPr>
            <w:tab/>
            <w:t>070 379 8911 (algemeen)</w:t>
          </w:r>
          <w:r w:rsidRPr="005819CE">
            <w:rPr>
              <w:noProof w:val="0"/>
            </w:rPr>
            <w:br/>
          </w:r>
          <w:r>
            <w:rPr>
              <w:noProof w:val="0"/>
            </w:rPr>
            <w:t>www.rijksoverheid.nl/ez</w:t>
          </w:r>
        </w:p>
      </w:tc>
    </w:tr>
    <w:tr w:rsidR="00527BD4" w:rsidRPr="0056101F" w:rsidTr="00A50CF6">
      <w:trPr>
        <w:trHeight w:hRule="exact" w:val="200"/>
      </w:trPr>
      <w:tc>
        <w:tcPr>
          <w:tcW w:w="2160" w:type="dxa"/>
          <w:shd w:val="clear" w:color="auto" w:fill="auto"/>
        </w:tcPr>
        <w:p w:rsidR="00527BD4" w:rsidRPr="0056101F" w:rsidRDefault="00527BD4" w:rsidP="00A50CF6">
          <w:pPr>
            <w:rPr>
              <w:lang w:val="en-US"/>
            </w:rPr>
          </w:pPr>
        </w:p>
      </w:tc>
    </w:tr>
    <w:tr w:rsidR="00527BD4" w:rsidRPr="005819CE" w:rsidTr="00A50CF6">
      <w:tc>
        <w:tcPr>
          <w:tcW w:w="2160" w:type="dxa"/>
          <w:shd w:val="clear" w:color="auto" w:fill="auto"/>
        </w:tcPr>
        <w:p w:rsidR="000C0163" w:rsidRPr="005819CE" w:rsidRDefault="001E746A" w:rsidP="001E746A">
          <w:pPr>
            <w:pStyle w:val="Huisstijl-Kopje"/>
            <w:rPr>
              <w:noProof w:val="0"/>
            </w:rPr>
          </w:pPr>
          <w:r>
            <w:rPr>
              <w:noProof w:val="0"/>
            </w:rPr>
            <w:t>Ons kenmerk</w:t>
          </w:r>
          <w:r w:rsidR="000C0163" w:rsidRPr="005819CE">
            <w:rPr>
              <w:noProof w:val="0"/>
            </w:rPr>
            <w:t xml:space="preserve"> </w:t>
          </w:r>
        </w:p>
        <w:p w:rsidR="000C0163" w:rsidRPr="005819CE" w:rsidRDefault="001E746A" w:rsidP="000C0163">
          <w:pPr>
            <w:pStyle w:val="Huisstijl-Gegeven"/>
            <w:rPr>
              <w:noProof w:val="0"/>
            </w:rPr>
          </w:pPr>
          <w:r>
            <w:rPr>
              <w:noProof w:val="0"/>
            </w:rPr>
            <w:t>DGBI-O</w:t>
          </w:r>
          <w:r w:rsidR="000C0163">
            <w:rPr>
              <w:noProof w:val="0"/>
            </w:rPr>
            <w:t xml:space="preserve"> / </w:t>
          </w:r>
          <w:r>
            <w:rPr>
              <w:noProof w:val="0"/>
            </w:rPr>
            <w:t>17164377</w:t>
          </w:r>
          <w:r w:rsidR="000C0163" w:rsidRPr="005819CE">
            <w:rPr>
              <w:noProof w:val="0"/>
            </w:rPr>
            <w:t xml:space="preserve"> </w:t>
          </w:r>
        </w:p>
        <w:p w:rsidR="00527BD4" w:rsidRPr="005819CE" w:rsidRDefault="001E746A" w:rsidP="001E746A">
          <w:pPr>
            <w:pStyle w:val="Huisstijl-Kopje"/>
            <w:rPr>
              <w:noProof w:val="0"/>
            </w:rPr>
          </w:pPr>
          <w:r>
            <w:rPr>
              <w:noProof w:val="0"/>
            </w:rPr>
            <w:t>Bijlage(n)</w:t>
          </w:r>
        </w:p>
        <w:p w:rsidR="00527BD4" w:rsidRPr="005819CE" w:rsidRDefault="00827BE6" w:rsidP="00AA7FE2">
          <w:pPr>
            <w:pStyle w:val="Huisstijl-Gegeven"/>
          </w:pPr>
          <w:r>
            <w:t>1</w:t>
          </w:r>
          <w:r w:rsidR="00AA7FE2">
            <w:t xml:space="preserve"> </w:t>
          </w:r>
        </w:p>
      </w:tc>
    </w:tr>
  </w:tbl>
  <w:p w:rsidR="00121BF0" w:rsidRPr="00121BF0" w:rsidRDefault="00121BF0" w:rsidP="00121BF0">
    <w:pPr>
      <w:rPr>
        <w:vanish/>
      </w:rPr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0"/>
      <w:gridCol w:w="6620"/>
    </w:tblGrid>
    <w:tr w:rsidR="00527BD4" w:rsidTr="00A50CF6">
      <w:trPr>
        <w:trHeight w:val="400"/>
      </w:trPr>
      <w:tc>
        <w:tcPr>
          <w:tcW w:w="7520" w:type="dxa"/>
          <w:gridSpan w:val="2"/>
          <w:shd w:val="clear" w:color="auto" w:fill="auto"/>
        </w:tcPr>
        <w:p w:rsidR="00527BD4" w:rsidRPr="00BC3B53" w:rsidRDefault="00527BD4" w:rsidP="001E746A">
          <w:pPr>
            <w:pStyle w:val="Huisstijl-Retouradres"/>
            <w:rPr>
              <w:noProof w:val="0"/>
            </w:rPr>
          </w:pPr>
          <w:r>
            <w:rPr>
              <w:noProof w:val="0"/>
            </w:rPr>
            <w:t xml:space="preserve">&gt; </w:t>
          </w:r>
          <w:r w:rsidR="001E746A">
            <w:rPr>
              <w:noProof w:val="0"/>
            </w:rPr>
            <w:t>Retouradres Postbus 20401 2500 EK Den Haag</w:t>
          </w:r>
        </w:p>
      </w:tc>
    </w:tr>
    <w:tr w:rsidR="00527BD4" w:rsidTr="00A50CF6">
      <w:trPr>
        <w:cantSplit/>
      </w:trPr>
      <w:tc>
        <w:tcPr>
          <w:tcW w:w="7520" w:type="dxa"/>
          <w:gridSpan w:val="2"/>
          <w:shd w:val="clear" w:color="auto" w:fill="auto"/>
        </w:tcPr>
        <w:p w:rsidR="00527BD4" w:rsidRPr="00983E8F" w:rsidRDefault="00527BD4" w:rsidP="00A50CF6">
          <w:pPr>
            <w:pStyle w:val="Huisstijl-Rubricering"/>
            <w:rPr>
              <w:noProof w:val="0"/>
            </w:rPr>
          </w:pPr>
        </w:p>
      </w:tc>
    </w:tr>
    <w:tr w:rsidR="00527BD4" w:rsidTr="00A50CF6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463CD8" w:rsidRDefault="00463CD8" w:rsidP="00463CD8">
          <w:pPr>
            <w:pStyle w:val="Huisstijl-NAW"/>
            <w:rPr>
              <w:noProof w:val="0"/>
            </w:rPr>
          </w:pPr>
          <w:r>
            <w:rPr>
              <w:noProof w:val="0"/>
            </w:rPr>
            <w:t>De Voorzitter van de Tweede Kamer</w:t>
          </w:r>
        </w:p>
        <w:p w:rsidR="00463CD8" w:rsidRDefault="00463CD8" w:rsidP="00463CD8">
          <w:pPr>
            <w:pStyle w:val="Huisstijl-NAW"/>
            <w:rPr>
              <w:noProof w:val="0"/>
            </w:rPr>
          </w:pPr>
          <w:r>
            <w:rPr>
              <w:noProof w:val="0"/>
            </w:rPr>
            <w:t>der Staten-Generaal</w:t>
          </w:r>
        </w:p>
        <w:p w:rsidR="00463CD8" w:rsidRDefault="00463CD8" w:rsidP="00463CD8">
          <w:pPr>
            <w:pStyle w:val="Huisstijl-NAW"/>
            <w:rPr>
              <w:noProof w:val="0"/>
            </w:rPr>
          </w:pPr>
          <w:r>
            <w:rPr>
              <w:noProof w:val="0"/>
            </w:rPr>
            <w:t>Binnenhof 4</w:t>
          </w:r>
        </w:p>
        <w:p w:rsidR="00527BD4" w:rsidRDefault="00463CD8" w:rsidP="00463CD8">
          <w:pPr>
            <w:pStyle w:val="Huisstijl-NAW"/>
            <w:rPr>
              <w:noProof w:val="0"/>
            </w:rPr>
          </w:pPr>
          <w:r>
            <w:rPr>
              <w:noProof w:val="0"/>
            </w:rPr>
            <w:t>2513 AA  DEN HAAG</w:t>
          </w:r>
        </w:p>
      </w:tc>
    </w:tr>
    <w:tr w:rsidR="00527BD4" w:rsidTr="00A50CF6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527BD4" w:rsidRPr="00035E67" w:rsidRDefault="00527BD4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527BD4" w:rsidTr="00A50CF6">
      <w:trPr>
        <w:trHeight w:val="240"/>
      </w:trPr>
      <w:tc>
        <w:tcPr>
          <w:tcW w:w="900" w:type="dxa"/>
          <w:shd w:val="clear" w:color="auto" w:fill="auto"/>
        </w:tcPr>
        <w:p w:rsidR="00527BD4" w:rsidRPr="007709EF" w:rsidRDefault="001E746A" w:rsidP="001E746A"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:rsidR="00527BD4" w:rsidRPr="007709EF" w:rsidRDefault="00AB1953" w:rsidP="00A50CF6">
          <w:r>
            <w:t>25 oktober 2017</w:t>
          </w:r>
          <w:bookmarkStart w:id="0" w:name="_GoBack"/>
          <w:bookmarkEnd w:id="0"/>
        </w:p>
      </w:tc>
    </w:tr>
    <w:tr w:rsidR="00527BD4" w:rsidRPr="008F3246" w:rsidTr="00A50CF6">
      <w:trPr>
        <w:trHeight w:val="240"/>
      </w:trPr>
      <w:tc>
        <w:tcPr>
          <w:tcW w:w="900" w:type="dxa"/>
          <w:shd w:val="clear" w:color="auto" w:fill="auto"/>
        </w:tcPr>
        <w:p w:rsidR="00527BD4" w:rsidRPr="007709EF" w:rsidRDefault="001E746A" w:rsidP="001E746A"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:rsidR="00527BD4" w:rsidRPr="007709EF" w:rsidRDefault="00A01836" w:rsidP="00A50CF6">
          <w:r>
            <w:t>Afschrift b</w:t>
          </w:r>
          <w:r w:rsidR="001E746A">
            <w:t xml:space="preserve">rief aan de Eerste Kamer beantwoording nadere vragen inzake </w:t>
          </w:r>
          <w:proofErr w:type="spellStart"/>
          <w:r w:rsidR="001E746A">
            <w:t>Invest</w:t>
          </w:r>
          <w:proofErr w:type="spellEnd"/>
          <w:r w:rsidR="001E746A">
            <w:t>-NL</w:t>
          </w:r>
        </w:p>
      </w:tc>
    </w:tr>
  </w:tbl>
  <w:p w:rsidR="00527BD4" w:rsidRPr="00BC4AE3" w:rsidRDefault="00527BD4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E4C9D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4"/>
  </w:num>
  <w:num w:numId="14">
    <w:abstractNumId w:val="13"/>
  </w:num>
  <w:num w:numId="15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HC_HBID" w:val="17164377"/>
    <w:docVar w:name="HC_HBLIB" w:val="DOMUS"/>
  </w:docVars>
  <w:rsids>
    <w:rsidRoot w:val="001E746A"/>
    <w:rsid w:val="000049FB"/>
    <w:rsid w:val="00013862"/>
    <w:rsid w:val="00016012"/>
    <w:rsid w:val="00020189"/>
    <w:rsid w:val="00020EE4"/>
    <w:rsid w:val="00023E9A"/>
    <w:rsid w:val="00033CDD"/>
    <w:rsid w:val="00034A84"/>
    <w:rsid w:val="00035E67"/>
    <w:rsid w:val="000366F3"/>
    <w:rsid w:val="0005050B"/>
    <w:rsid w:val="0006024D"/>
    <w:rsid w:val="00071F28"/>
    <w:rsid w:val="00074079"/>
    <w:rsid w:val="00092799"/>
    <w:rsid w:val="00092C5F"/>
    <w:rsid w:val="00096680"/>
    <w:rsid w:val="000A0F36"/>
    <w:rsid w:val="000A174A"/>
    <w:rsid w:val="000A3E0A"/>
    <w:rsid w:val="000A65AC"/>
    <w:rsid w:val="000B7281"/>
    <w:rsid w:val="000B7FAB"/>
    <w:rsid w:val="000C0163"/>
    <w:rsid w:val="000C1BA1"/>
    <w:rsid w:val="000C3EA9"/>
    <w:rsid w:val="000D0225"/>
    <w:rsid w:val="000E7895"/>
    <w:rsid w:val="000F161D"/>
    <w:rsid w:val="0010652D"/>
    <w:rsid w:val="00121BF0"/>
    <w:rsid w:val="00123704"/>
    <w:rsid w:val="001270C7"/>
    <w:rsid w:val="00132540"/>
    <w:rsid w:val="0014786A"/>
    <w:rsid w:val="001516A4"/>
    <w:rsid w:val="00151E5F"/>
    <w:rsid w:val="001569AB"/>
    <w:rsid w:val="00164D63"/>
    <w:rsid w:val="0016725C"/>
    <w:rsid w:val="001726F3"/>
    <w:rsid w:val="00173C51"/>
    <w:rsid w:val="00174CC2"/>
    <w:rsid w:val="00176CC6"/>
    <w:rsid w:val="00181BE4"/>
    <w:rsid w:val="00185576"/>
    <w:rsid w:val="00185951"/>
    <w:rsid w:val="00196B8B"/>
    <w:rsid w:val="001A2BEA"/>
    <w:rsid w:val="001A6D93"/>
    <w:rsid w:val="001C32EC"/>
    <w:rsid w:val="001C38BD"/>
    <w:rsid w:val="001C4D5A"/>
    <w:rsid w:val="001E34C6"/>
    <w:rsid w:val="001E5581"/>
    <w:rsid w:val="001E746A"/>
    <w:rsid w:val="001F3C70"/>
    <w:rsid w:val="00200D88"/>
    <w:rsid w:val="00201F68"/>
    <w:rsid w:val="00212F2A"/>
    <w:rsid w:val="00214F2B"/>
    <w:rsid w:val="00222D66"/>
    <w:rsid w:val="00224A8A"/>
    <w:rsid w:val="002309A8"/>
    <w:rsid w:val="00236CFE"/>
    <w:rsid w:val="002428E3"/>
    <w:rsid w:val="00243031"/>
    <w:rsid w:val="00260BAF"/>
    <w:rsid w:val="002650F7"/>
    <w:rsid w:val="00273F3B"/>
    <w:rsid w:val="00274DB7"/>
    <w:rsid w:val="00275984"/>
    <w:rsid w:val="00280F74"/>
    <w:rsid w:val="00286998"/>
    <w:rsid w:val="00291AB7"/>
    <w:rsid w:val="0029422B"/>
    <w:rsid w:val="002B153C"/>
    <w:rsid w:val="002B52FC"/>
    <w:rsid w:val="002C2830"/>
    <w:rsid w:val="002D001A"/>
    <w:rsid w:val="002D28E2"/>
    <w:rsid w:val="002D317B"/>
    <w:rsid w:val="002D3587"/>
    <w:rsid w:val="002D502D"/>
    <w:rsid w:val="002E0F69"/>
    <w:rsid w:val="002F5147"/>
    <w:rsid w:val="002F7ABD"/>
    <w:rsid w:val="00312597"/>
    <w:rsid w:val="00327BA5"/>
    <w:rsid w:val="00334154"/>
    <w:rsid w:val="003372C4"/>
    <w:rsid w:val="00341FA0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83DA1"/>
    <w:rsid w:val="00385F30"/>
    <w:rsid w:val="00393696"/>
    <w:rsid w:val="00393963"/>
    <w:rsid w:val="00395575"/>
    <w:rsid w:val="00395672"/>
    <w:rsid w:val="003A06C8"/>
    <w:rsid w:val="003A0D7C"/>
    <w:rsid w:val="003A5290"/>
    <w:rsid w:val="003B0155"/>
    <w:rsid w:val="003B7EE7"/>
    <w:rsid w:val="003C2CCB"/>
    <w:rsid w:val="003D39EC"/>
    <w:rsid w:val="003E3DD5"/>
    <w:rsid w:val="003F07C6"/>
    <w:rsid w:val="003F1F6B"/>
    <w:rsid w:val="003F3757"/>
    <w:rsid w:val="003F38BD"/>
    <w:rsid w:val="003F44B7"/>
    <w:rsid w:val="004008E9"/>
    <w:rsid w:val="00413D48"/>
    <w:rsid w:val="00441AC2"/>
    <w:rsid w:val="0044249B"/>
    <w:rsid w:val="0045023C"/>
    <w:rsid w:val="00451A5B"/>
    <w:rsid w:val="00452BCD"/>
    <w:rsid w:val="00452CEA"/>
    <w:rsid w:val="00463CD8"/>
    <w:rsid w:val="00465B52"/>
    <w:rsid w:val="0046708E"/>
    <w:rsid w:val="00472A65"/>
    <w:rsid w:val="00474463"/>
    <w:rsid w:val="00474B75"/>
    <w:rsid w:val="00483F0B"/>
    <w:rsid w:val="00496319"/>
    <w:rsid w:val="00497279"/>
    <w:rsid w:val="004A670A"/>
    <w:rsid w:val="004B5465"/>
    <w:rsid w:val="004B70F0"/>
    <w:rsid w:val="004D505E"/>
    <w:rsid w:val="004D72CA"/>
    <w:rsid w:val="004E2242"/>
    <w:rsid w:val="004F42FF"/>
    <w:rsid w:val="004F44C2"/>
    <w:rsid w:val="00502512"/>
    <w:rsid w:val="00505262"/>
    <w:rsid w:val="00516022"/>
    <w:rsid w:val="00521CEE"/>
    <w:rsid w:val="00527BD4"/>
    <w:rsid w:val="005403C8"/>
    <w:rsid w:val="005429DC"/>
    <w:rsid w:val="005565F9"/>
    <w:rsid w:val="0056101F"/>
    <w:rsid w:val="00573041"/>
    <w:rsid w:val="00575B80"/>
    <w:rsid w:val="0057620F"/>
    <w:rsid w:val="005819CE"/>
    <w:rsid w:val="0058298D"/>
    <w:rsid w:val="00593C2B"/>
    <w:rsid w:val="00595231"/>
    <w:rsid w:val="00596166"/>
    <w:rsid w:val="00597F64"/>
    <w:rsid w:val="005A207F"/>
    <w:rsid w:val="005A2F35"/>
    <w:rsid w:val="005B463E"/>
    <w:rsid w:val="005C34E1"/>
    <w:rsid w:val="005C3FE0"/>
    <w:rsid w:val="005C740C"/>
    <w:rsid w:val="005D625B"/>
    <w:rsid w:val="005F62D3"/>
    <w:rsid w:val="005F6D11"/>
    <w:rsid w:val="00600CF0"/>
    <w:rsid w:val="006048F4"/>
    <w:rsid w:val="0060660A"/>
    <w:rsid w:val="00613B1D"/>
    <w:rsid w:val="00617A44"/>
    <w:rsid w:val="006202B6"/>
    <w:rsid w:val="00625CD0"/>
    <w:rsid w:val="0062627D"/>
    <w:rsid w:val="00627432"/>
    <w:rsid w:val="006448E4"/>
    <w:rsid w:val="00645414"/>
    <w:rsid w:val="00653606"/>
    <w:rsid w:val="006610E9"/>
    <w:rsid w:val="00661591"/>
    <w:rsid w:val="0066632F"/>
    <w:rsid w:val="00674A89"/>
    <w:rsid w:val="00674F3D"/>
    <w:rsid w:val="00685545"/>
    <w:rsid w:val="006864B3"/>
    <w:rsid w:val="00692D64"/>
    <w:rsid w:val="006A10F8"/>
    <w:rsid w:val="006A2100"/>
    <w:rsid w:val="006A5C3B"/>
    <w:rsid w:val="006A72E0"/>
    <w:rsid w:val="006B0BF3"/>
    <w:rsid w:val="006B775E"/>
    <w:rsid w:val="006B7BC7"/>
    <w:rsid w:val="006C2535"/>
    <w:rsid w:val="006C441E"/>
    <w:rsid w:val="006C4B90"/>
    <w:rsid w:val="006D1016"/>
    <w:rsid w:val="006D17F2"/>
    <w:rsid w:val="006E3546"/>
    <w:rsid w:val="006E3FA9"/>
    <w:rsid w:val="006E7D82"/>
    <w:rsid w:val="006F038F"/>
    <w:rsid w:val="006F0F93"/>
    <w:rsid w:val="006F31F2"/>
    <w:rsid w:val="006F7494"/>
    <w:rsid w:val="00714DC5"/>
    <w:rsid w:val="00715237"/>
    <w:rsid w:val="007254A5"/>
    <w:rsid w:val="00725748"/>
    <w:rsid w:val="00735D88"/>
    <w:rsid w:val="0073720D"/>
    <w:rsid w:val="00737507"/>
    <w:rsid w:val="00740712"/>
    <w:rsid w:val="00742AB9"/>
    <w:rsid w:val="00751A6A"/>
    <w:rsid w:val="00754FBF"/>
    <w:rsid w:val="007709EF"/>
    <w:rsid w:val="00783559"/>
    <w:rsid w:val="00797AA5"/>
    <w:rsid w:val="007A26BD"/>
    <w:rsid w:val="007A4105"/>
    <w:rsid w:val="007B4503"/>
    <w:rsid w:val="007C406E"/>
    <w:rsid w:val="007C5183"/>
    <w:rsid w:val="007C7573"/>
    <w:rsid w:val="007E2B20"/>
    <w:rsid w:val="007F5331"/>
    <w:rsid w:val="00800CCA"/>
    <w:rsid w:val="00806120"/>
    <w:rsid w:val="00810C93"/>
    <w:rsid w:val="00812028"/>
    <w:rsid w:val="00812DD8"/>
    <w:rsid w:val="00813082"/>
    <w:rsid w:val="00814D03"/>
    <w:rsid w:val="00821FC1"/>
    <w:rsid w:val="00822592"/>
    <w:rsid w:val="00827BE6"/>
    <w:rsid w:val="0083178B"/>
    <w:rsid w:val="00833695"/>
    <w:rsid w:val="008336B7"/>
    <w:rsid w:val="00833A8E"/>
    <w:rsid w:val="00842CD8"/>
    <w:rsid w:val="008431FA"/>
    <w:rsid w:val="00847444"/>
    <w:rsid w:val="008547BA"/>
    <w:rsid w:val="008553C7"/>
    <w:rsid w:val="00857FEB"/>
    <w:rsid w:val="008601AF"/>
    <w:rsid w:val="00872271"/>
    <w:rsid w:val="00883137"/>
    <w:rsid w:val="008A1F5D"/>
    <w:rsid w:val="008A28F5"/>
    <w:rsid w:val="008B1198"/>
    <w:rsid w:val="008B3471"/>
    <w:rsid w:val="008B3929"/>
    <w:rsid w:val="008B4125"/>
    <w:rsid w:val="008B4CB3"/>
    <w:rsid w:val="008B567B"/>
    <w:rsid w:val="008B7B24"/>
    <w:rsid w:val="008C356D"/>
    <w:rsid w:val="008E0B3F"/>
    <w:rsid w:val="008E49AD"/>
    <w:rsid w:val="008E698E"/>
    <w:rsid w:val="008F2584"/>
    <w:rsid w:val="008F3246"/>
    <w:rsid w:val="008F3C1B"/>
    <w:rsid w:val="008F508C"/>
    <w:rsid w:val="0090271B"/>
    <w:rsid w:val="00910642"/>
    <w:rsid w:val="00910DDF"/>
    <w:rsid w:val="00930B13"/>
    <w:rsid w:val="009311C8"/>
    <w:rsid w:val="00933376"/>
    <w:rsid w:val="00933A2F"/>
    <w:rsid w:val="009716D8"/>
    <w:rsid w:val="009718F9"/>
    <w:rsid w:val="00972FB9"/>
    <w:rsid w:val="00975112"/>
    <w:rsid w:val="00981768"/>
    <w:rsid w:val="00983E8F"/>
    <w:rsid w:val="00994FDA"/>
    <w:rsid w:val="009A31BF"/>
    <w:rsid w:val="009A3B71"/>
    <w:rsid w:val="009A61BC"/>
    <w:rsid w:val="009B0138"/>
    <w:rsid w:val="009B0FE9"/>
    <w:rsid w:val="009B173A"/>
    <w:rsid w:val="009C3F20"/>
    <w:rsid w:val="009C7CA1"/>
    <w:rsid w:val="009D043D"/>
    <w:rsid w:val="009F3259"/>
    <w:rsid w:val="00A01836"/>
    <w:rsid w:val="00A056DE"/>
    <w:rsid w:val="00A128AD"/>
    <w:rsid w:val="00A21E76"/>
    <w:rsid w:val="00A23BC8"/>
    <w:rsid w:val="00A2482E"/>
    <w:rsid w:val="00A30E68"/>
    <w:rsid w:val="00A31933"/>
    <w:rsid w:val="00A329D2"/>
    <w:rsid w:val="00A34AA0"/>
    <w:rsid w:val="00A3715C"/>
    <w:rsid w:val="00A41FE2"/>
    <w:rsid w:val="00A46FEF"/>
    <w:rsid w:val="00A47948"/>
    <w:rsid w:val="00A50CF6"/>
    <w:rsid w:val="00A56946"/>
    <w:rsid w:val="00A6170E"/>
    <w:rsid w:val="00A63B8C"/>
    <w:rsid w:val="00A715F8"/>
    <w:rsid w:val="00A77F6F"/>
    <w:rsid w:val="00A831FD"/>
    <w:rsid w:val="00A83352"/>
    <w:rsid w:val="00A850A2"/>
    <w:rsid w:val="00A91FA3"/>
    <w:rsid w:val="00A927D3"/>
    <w:rsid w:val="00AA7FC9"/>
    <w:rsid w:val="00AA7FE2"/>
    <w:rsid w:val="00AB1953"/>
    <w:rsid w:val="00AB237D"/>
    <w:rsid w:val="00AB5933"/>
    <w:rsid w:val="00AE013D"/>
    <w:rsid w:val="00AE11B7"/>
    <w:rsid w:val="00AE7F68"/>
    <w:rsid w:val="00AF2321"/>
    <w:rsid w:val="00AF52F6"/>
    <w:rsid w:val="00AF54A8"/>
    <w:rsid w:val="00AF7237"/>
    <w:rsid w:val="00B0043A"/>
    <w:rsid w:val="00B00D75"/>
    <w:rsid w:val="00B070CB"/>
    <w:rsid w:val="00B12456"/>
    <w:rsid w:val="00B145F0"/>
    <w:rsid w:val="00B259C8"/>
    <w:rsid w:val="00B26CCF"/>
    <w:rsid w:val="00B30FC2"/>
    <w:rsid w:val="00B331A2"/>
    <w:rsid w:val="00B425F0"/>
    <w:rsid w:val="00B42DFA"/>
    <w:rsid w:val="00B531DD"/>
    <w:rsid w:val="00B55014"/>
    <w:rsid w:val="00B62232"/>
    <w:rsid w:val="00B70BF3"/>
    <w:rsid w:val="00B71DC2"/>
    <w:rsid w:val="00B91CFC"/>
    <w:rsid w:val="00B93893"/>
    <w:rsid w:val="00BA7E0A"/>
    <w:rsid w:val="00BC3B53"/>
    <w:rsid w:val="00BC3B96"/>
    <w:rsid w:val="00BC4AE3"/>
    <w:rsid w:val="00BC5B28"/>
    <w:rsid w:val="00BE3F88"/>
    <w:rsid w:val="00BE4756"/>
    <w:rsid w:val="00BE5ED9"/>
    <w:rsid w:val="00BE7B41"/>
    <w:rsid w:val="00C15A91"/>
    <w:rsid w:val="00C206F1"/>
    <w:rsid w:val="00C217E1"/>
    <w:rsid w:val="00C219B1"/>
    <w:rsid w:val="00C4015B"/>
    <w:rsid w:val="00C40C60"/>
    <w:rsid w:val="00C5258E"/>
    <w:rsid w:val="00C530C9"/>
    <w:rsid w:val="00C619A7"/>
    <w:rsid w:val="00C73D5F"/>
    <w:rsid w:val="00C97C80"/>
    <w:rsid w:val="00CA47D3"/>
    <w:rsid w:val="00CA6533"/>
    <w:rsid w:val="00CA6A25"/>
    <w:rsid w:val="00CA6A3F"/>
    <w:rsid w:val="00CA7C99"/>
    <w:rsid w:val="00CC6290"/>
    <w:rsid w:val="00CD233D"/>
    <w:rsid w:val="00CD362D"/>
    <w:rsid w:val="00CE101D"/>
    <w:rsid w:val="00CE1814"/>
    <w:rsid w:val="00CE1C84"/>
    <w:rsid w:val="00CE5055"/>
    <w:rsid w:val="00CF053F"/>
    <w:rsid w:val="00CF1A17"/>
    <w:rsid w:val="00D0375A"/>
    <w:rsid w:val="00D0609E"/>
    <w:rsid w:val="00D078E1"/>
    <w:rsid w:val="00D100E9"/>
    <w:rsid w:val="00D21E4B"/>
    <w:rsid w:val="00D23522"/>
    <w:rsid w:val="00D264D6"/>
    <w:rsid w:val="00D33BF0"/>
    <w:rsid w:val="00D33DE0"/>
    <w:rsid w:val="00D36447"/>
    <w:rsid w:val="00D516BE"/>
    <w:rsid w:val="00D5423B"/>
    <w:rsid w:val="00D54F4E"/>
    <w:rsid w:val="00D604B3"/>
    <w:rsid w:val="00D60BA4"/>
    <w:rsid w:val="00D62419"/>
    <w:rsid w:val="00D77870"/>
    <w:rsid w:val="00D80977"/>
    <w:rsid w:val="00D80CCE"/>
    <w:rsid w:val="00D86EEA"/>
    <w:rsid w:val="00D87D03"/>
    <w:rsid w:val="00D95C88"/>
    <w:rsid w:val="00D97B2E"/>
    <w:rsid w:val="00DA241E"/>
    <w:rsid w:val="00DB36FE"/>
    <w:rsid w:val="00DB533A"/>
    <w:rsid w:val="00DB6307"/>
    <w:rsid w:val="00DD1DCD"/>
    <w:rsid w:val="00DD338F"/>
    <w:rsid w:val="00DD66F2"/>
    <w:rsid w:val="00DE3FE0"/>
    <w:rsid w:val="00DE578A"/>
    <w:rsid w:val="00DF2583"/>
    <w:rsid w:val="00DF54D9"/>
    <w:rsid w:val="00DF7283"/>
    <w:rsid w:val="00E01A59"/>
    <w:rsid w:val="00E10DC6"/>
    <w:rsid w:val="00E11F8E"/>
    <w:rsid w:val="00E15881"/>
    <w:rsid w:val="00E16A8F"/>
    <w:rsid w:val="00E21DE3"/>
    <w:rsid w:val="00E307D1"/>
    <w:rsid w:val="00E3731D"/>
    <w:rsid w:val="00E51469"/>
    <w:rsid w:val="00E634E3"/>
    <w:rsid w:val="00E717C4"/>
    <w:rsid w:val="00E77E18"/>
    <w:rsid w:val="00E77F89"/>
    <w:rsid w:val="00E80330"/>
    <w:rsid w:val="00E806C5"/>
    <w:rsid w:val="00E80E71"/>
    <w:rsid w:val="00E850D3"/>
    <w:rsid w:val="00E853D6"/>
    <w:rsid w:val="00E876B9"/>
    <w:rsid w:val="00EC0DFF"/>
    <w:rsid w:val="00EC237D"/>
    <w:rsid w:val="00EC4D0E"/>
    <w:rsid w:val="00EC4E2B"/>
    <w:rsid w:val="00ED072A"/>
    <w:rsid w:val="00ED539E"/>
    <w:rsid w:val="00EE4A1F"/>
    <w:rsid w:val="00EE4C2D"/>
    <w:rsid w:val="00EF1B5A"/>
    <w:rsid w:val="00EF24FB"/>
    <w:rsid w:val="00EF2CCA"/>
    <w:rsid w:val="00EF60DC"/>
    <w:rsid w:val="00F00F54"/>
    <w:rsid w:val="00F03963"/>
    <w:rsid w:val="00F11068"/>
    <w:rsid w:val="00F1256D"/>
    <w:rsid w:val="00F13A4E"/>
    <w:rsid w:val="00F172BB"/>
    <w:rsid w:val="00F17B10"/>
    <w:rsid w:val="00F21BEF"/>
    <w:rsid w:val="00F2315B"/>
    <w:rsid w:val="00F41A6F"/>
    <w:rsid w:val="00F45A25"/>
    <w:rsid w:val="00F50F86"/>
    <w:rsid w:val="00F53F91"/>
    <w:rsid w:val="00F61569"/>
    <w:rsid w:val="00F61A72"/>
    <w:rsid w:val="00F62B67"/>
    <w:rsid w:val="00F66F13"/>
    <w:rsid w:val="00F74073"/>
    <w:rsid w:val="00F75603"/>
    <w:rsid w:val="00F845B4"/>
    <w:rsid w:val="00F8713B"/>
    <w:rsid w:val="00F93F9E"/>
    <w:rsid w:val="00FA2CD7"/>
    <w:rsid w:val="00FB06ED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uiPriority w:val="99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Voetnoottekst">
    <w:name w:val="footnote text"/>
    <w:basedOn w:val="Standaard"/>
    <w:link w:val="VoetnoottekstChar"/>
    <w:uiPriority w:val="99"/>
    <w:unhideWhenUsed/>
    <w:rsid w:val="0056101F"/>
    <w:pPr>
      <w:spacing w:line="240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56101F"/>
    <w:rPr>
      <w:rFonts w:ascii="Calibri" w:eastAsia="Calibri" w:hAnsi="Calibri"/>
      <w:lang w:val="en-US" w:eastAsia="en-US"/>
    </w:rPr>
  </w:style>
  <w:style w:type="character" w:styleId="Voetnootmarkering">
    <w:name w:val="footnote reference"/>
    <w:uiPriority w:val="99"/>
    <w:unhideWhenUsed/>
    <w:rsid w:val="0056101F"/>
    <w:rPr>
      <w:vertAlign w:val="superscript"/>
    </w:rPr>
  </w:style>
  <w:style w:type="paragraph" w:styleId="Ballontekst">
    <w:name w:val="Balloon Text"/>
    <w:basedOn w:val="Standaard"/>
    <w:link w:val="BallontekstChar"/>
    <w:rsid w:val="00827B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27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uiPriority w:val="99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Voetnoottekst">
    <w:name w:val="footnote text"/>
    <w:basedOn w:val="Standaard"/>
    <w:link w:val="VoetnoottekstChar"/>
    <w:uiPriority w:val="99"/>
    <w:unhideWhenUsed/>
    <w:rsid w:val="0056101F"/>
    <w:pPr>
      <w:spacing w:line="240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56101F"/>
    <w:rPr>
      <w:rFonts w:ascii="Calibri" w:eastAsia="Calibri" w:hAnsi="Calibri"/>
      <w:lang w:val="en-US" w:eastAsia="en-US"/>
    </w:rPr>
  </w:style>
  <w:style w:type="character" w:styleId="Voetnootmarkering">
    <w:name w:val="footnote reference"/>
    <w:uiPriority w:val="99"/>
    <w:unhideWhenUsed/>
    <w:rsid w:val="0056101F"/>
    <w:rPr>
      <w:vertAlign w:val="superscript"/>
    </w:rPr>
  </w:style>
  <w:style w:type="paragraph" w:styleId="Ballontekst">
    <w:name w:val="Balloon Text"/>
    <w:basedOn w:val="Standaard"/>
    <w:link w:val="BallontekstChar"/>
    <w:rsid w:val="00827B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27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101</ap:Words>
  <ap:Characters>581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681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2017-10-25T07:48:00.0000000Z</lastPrinted>
  <dcterms:created xsi:type="dcterms:W3CDTF">2017-10-25T07:48:00.0000000Z</dcterms:created>
  <dcterms:modified xsi:type="dcterms:W3CDTF">2017-10-25T14:37:00.0000000Z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0x010100B704E0784403EC449278CE8018A2E808</vt:lpwstr>
  </property>
</Properties>
</file>