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7AE2" w:rsidR="00097AE2" w:rsidP="00097AE2" w:rsidRDefault="00097AE2" w14:paraId="3383C5F9" w14:textId="77777777"/>
    <w:p w:rsidR="00EB0F9F" w:rsidP="0068313E" w:rsidRDefault="00EB0F9F" w14:paraId="7768168B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EB0F9F" w:rsidP="0068313E" w:rsidRDefault="00EB0F9F" w14:paraId="4CFB0A97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68313E" w:rsidRDefault="006430E8" w14:paraId="4394D7B5" w14:textId="7352DD2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4704B3" w14:paraId="402406A8" w14:textId="77777777">
      <w:pPr>
        <w:tabs>
          <w:tab w:val="left" w:pos="426"/>
        </w:tabs>
      </w:pPr>
    </w:p>
    <w:p w:rsidR="00961018" w:rsidP="0068313E" w:rsidRDefault="00961018" w14:paraId="412034F2" w14:textId="77777777">
      <w:pPr>
        <w:tabs>
          <w:tab w:val="left" w:pos="426"/>
        </w:tabs>
      </w:pPr>
    </w:p>
    <w:p w:rsidR="00EB0F9F" w:rsidP="00FD41A9" w:rsidRDefault="00EB0F9F" w14:paraId="65C2E2BE" w14:textId="77777777">
      <w:pPr>
        <w:rPr>
          <w:szCs w:val="18"/>
        </w:rPr>
      </w:pPr>
    </w:p>
    <w:p w:rsidR="00EB0F9F" w:rsidP="00FD41A9" w:rsidRDefault="00EB0F9F" w14:paraId="18CEE6CC" w14:textId="77777777">
      <w:pPr>
        <w:rPr>
          <w:szCs w:val="18"/>
        </w:rPr>
      </w:pPr>
    </w:p>
    <w:p w:rsidR="00EB0F9F" w:rsidP="00FD41A9" w:rsidRDefault="00EB0F9F" w14:paraId="6C3F441D" w14:textId="77777777">
      <w:pPr>
        <w:rPr>
          <w:szCs w:val="18"/>
        </w:rPr>
      </w:pPr>
      <w:r>
        <w:rPr>
          <w:szCs w:val="18"/>
        </w:rPr>
        <w:t>Carola Schouten</w:t>
      </w:r>
    </w:p>
    <w:p w:rsidR="00CC70E4" w:rsidP="00FD41A9" w:rsidRDefault="006430E8" w14:paraId="0B9C008F" w14:textId="253410C1">
      <w:pPr>
        <w:rPr>
          <w:szCs w:val="18"/>
        </w:rPr>
      </w:pPr>
      <w:r>
        <w:rPr>
          <w:szCs w:val="18"/>
        </w:rPr>
        <w:t>Minister van Landbouw, Natuur en Voedselkwaliteit</w:t>
      </w:r>
    </w:p>
    <w:p w:rsidR="00CC70E4" w:rsidRDefault="00CC70E4" w14:paraId="7ACE1CDA" w14:textId="77777777">
      <w:pPr>
        <w:spacing w:line="240" w:lineRule="auto"/>
        <w:rPr>
          <w:szCs w:val="18"/>
        </w:rPr>
      </w:pPr>
    </w:p>
    <w:p w:rsidRPr="00FD41A9" w:rsidR="004704B3" w:rsidP="00FD41A9" w:rsidRDefault="004704B3" w14:paraId="5035CC28" w14:textId="77777777">
      <w:pPr>
        <w:rPr>
          <w:szCs w:val="18"/>
        </w:rPr>
      </w:pPr>
    </w:p>
    <w:sectPr w:rsidRPr="00FD41A9"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E9D7" w14:textId="77777777" w:rsidR="002E0BE1" w:rsidRDefault="006430E8">
      <w:pPr>
        <w:spacing w:line="240" w:lineRule="auto"/>
      </w:pPr>
      <w:r>
        <w:separator/>
      </w:r>
    </w:p>
  </w:endnote>
  <w:endnote w:type="continuationSeparator" w:id="0">
    <w:p w14:paraId="14B8C077" w14:textId="77777777" w:rsidR="002E0BE1" w:rsidRDefault="0064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1E1A" w14:textId="77777777" w:rsidR="000673A4" w:rsidRDefault="000673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196E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EC5D43" w14:paraId="27FD5186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E067AB0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799D70CD" w14:textId="77777777" w:rsidR="00074F10" w:rsidRPr="00645414" w:rsidRDefault="006430E8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CC70E4">
            <w:fldChar w:fldCharType="begin"/>
          </w:r>
          <w:r>
            <w:instrText xml:space="preserve"> SECTIONPAGES   \* MERGEFORMAT </w:instrText>
          </w:r>
          <w:r w:rsidR="00CC70E4">
            <w:fldChar w:fldCharType="separate"/>
          </w:r>
          <w:r w:rsidR="00CC70E4">
            <w:t>2</w:t>
          </w:r>
          <w:r w:rsidR="00CC70E4">
            <w:fldChar w:fldCharType="end"/>
          </w:r>
        </w:p>
      </w:tc>
    </w:tr>
  </w:tbl>
  <w:p w14:paraId="3C2D4EA2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EC5D43" w14:paraId="48AC38BA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9C853CE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7543E4C4" w14:textId="75A5F789" w:rsidR="00074F10" w:rsidRPr="00ED539E" w:rsidRDefault="006430E8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027DA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B57CCF">
            <w:fldChar w:fldCharType="begin"/>
          </w:r>
          <w:r>
            <w:instrText xml:space="preserve"> SECTIONPAGES   \* MERGEFORMAT </w:instrText>
          </w:r>
          <w:r w:rsidR="00B57CCF">
            <w:fldChar w:fldCharType="separate"/>
          </w:r>
          <w:r w:rsidR="000673A4">
            <w:t>1</w:t>
          </w:r>
          <w:r w:rsidR="00B57CCF">
            <w:fldChar w:fldCharType="end"/>
          </w:r>
        </w:p>
      </w:tc>
    </w:tr>
  </w:tbl>
  <w:p w14:paraId="1209056D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7F21CF81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0933" w14:textId="77777777" w:rsidR="002E0BE1" w:rsidRDefault="006430E8">
      <w:pPr>
        <w:spacing w:line="240" w:lineRule="auto"/>
      </w:pPr>
      <w:r>
        <w:separator/>
      </w:r>
    </w:p>
  </w:footnote>
  <w:footnote w:type="continuationSeparator" w:id="0">
    <w:p w14:paraId="48238C11" w14:textId="77777777" w:rsidR="002E0BE1" w:rsidRDefault="00643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08C8" w14:textId="77777777" w:rsidR="000673A4" w:rsidRDefault="000673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EC5D43" w14:paraId="1DD484B0" w14:textId="77777777" w:rsidTr="00A50CF6">
      <w:tc>
        <w:tcPr>
          <w:tcW w:w="2156" w:type="dxa"/>
          <w:shd w:val="clear" w:color="auto" w:fill="auto"/>
        </w:tcPr>
        <w:p w14:paraId="7CADD748" w14:textId="77777777" w:rsidR="00074F10" w:rsidRPr="005819CE" w:rsidRDefault="006430E8" w:rsidP="00811294">
          <w:pPr>
            <w:pStyle w:val="Huisstijl-Kopje"/>
          </w:pPr>
          <w:r>
            <w:t>Ons kenmerk</w:t>
          </w:r>
        </w:p>
        <w:p w14:paraId="3428D733" w14:textId="77777777" w:rsidR="00074F10" w:rsidRPr="005819CE" w:rsidRDefault="006430E8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0673A4">
                <w:fldChar w:fldCharType="begin"/>
              </w:r>
              <w:r w:rsidR="000673A4">
                <w:instrText xml:space="preserve"> DOCPROPERTY  "documentId"  \* MERGEFORMAT </w:instrText>
              </w:r>
              <w:r w:rsidR="000673A4">
                <w:fldChar w:fldCharType="separate"/>
              </w:r>
              <w:r w:rsidR="00CC70E4">
                <w:t>21301225</w:t>
              </w:r>
              <w:r w:rsidR="000673A4">
                <w:fldChar w:fldCharType="end"/>
              </w:r>
            </w:sdtContent>
          </w:sdt>
        </w:p>
      </w:tc>
    </w:tr>
  </w:tbl>
  <w:p w14:paraId="7CF32083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C5D43" w14:paraId="4559328C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163333DC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09F50479" w14:textId="77777777" w:rsidR="00074F10" w:rsidRDefault="00074F10" w:rsidP="008C356D"/>
  <w:p w14:paraId="17B940BE" w14:textId="77777777" w:rsidR="00074F10" w:rsidRPr="00740712" w:rsidRDefault="00074F10" w:rsidP="008C356D"/>
  <w:p w14:paraId="38F58800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3E6F2CB6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4A130B3F" w14:textId="77777777" w:rsidR="00074F10" w:rsidRDefault="00074F10" w:rsidP="004F44C2"/>
  <w:p w14:paraId="57A35484" w14:textId="77777777" w:rsidR="00074F10" w:rsidRPr="00740712" w:rsidRDefault="00074F10" w:rsidP="004F44C2"/>
  <w:p w14:paraId="2FEE239F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C5D43" w14:paraId="383DD5D0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5BEE741B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5E90A52" w14:textId="77777777" w:rsidR="00074F10" w:rsidRDefault="006430E8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34E2A590" wp14:editId="75F653D6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828011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0673A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3CC4EDAB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C5D43" w14:paraId="127F2612" w14:textId="77777777" w:rsidTr="003F7063">
      <w:tc>
        <w:tcPr>
          <w:tcW w:w="2160" w:type="dxa"/>
        </w:tcPr>
        <w:p w14:paraId="69DE8B8A" w14:textId="77777777" w:rsidR="003F7063" w:rsidRPr="00F9751C" w:rsidRDefault="006430E8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199C25D8" w14:textId="77777777" w:rsidR="003F7063" w:rsidRPr="00BE5ED9" w:rsidRDefault="006430E8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16649AD9" w14:textId="77777777" w:rsidR="00EF495B" w:rsidRDefault="006430E8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C954655" w14:textId="77777777" w:rsidR="00556BEE" w:rsidRPr="005B3814" w:rsidRDefault="006430E8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22BEF30E" w14:textId="09B71530" w:rsidR="003F7063" w:rsidRPr="004C2ACE" w:rsidRDefault="006430E8" w:rsidP="00EB0F9F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EC5D43" w14:paraId="7B6C63ED" w14:textId="77777777" w:rsidTr="003F7063">
      <w:tc>
        <w:tcPr>
          <w:tcW w:w="2160" w:type="dxa"/>
        </w:tcPr>
        <w:p w14:paraId="32E44D0B" w14:textId="77777777" w:rsidR="003F7063" w:rsidRPr="004C2ACE" w:rsidRDefault="003F7063" w:rsidP="003F7063"/>
      </w:tc>
    </w:tr>
    <w:tr w:rsidR="00EC5D43" w14:paraId="5CD8202B" w14:textId="77777777" w:rsidTr="003F7063">
      <w:tc>
        <w:tcPr>
          <w:tcW w:w="2160" w:type="dxa"/>
        </w:tcPr>
        <w:p w14:paraId="08427F80" w14:textId="77777777" w:rsidR="003F7063" w:rsidRPr="00F9751C" w:rsidRDefault="006430E8" w:rsidP="003F7063">
          <w:pPr>
            <w:pStyle w:val="Huisstijl-Kopje"/>
          </w:pPr>
          <w:r w:rsidRPr="00F9751C">
            <w:t>Ons kenmerk</w:t>
          </w:r>
        </w:p>
        <w:p w14:paraId="7A220379" w14:textId="77777777" w:rsidR="003F7063" w:rsidRDefault="006430E8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0673A4">
                <w:fldChar w:fldCharType="begin"/>
              </w:r>
              <w:r w:rsidR="000673A4">
                <w:instrText xml:space="preserve"> DOCPROPERTY  "documentId"  \* MERGEFORMAT </w:instrText>
              </w:r>
              <w:r w:rsidR="000673A4">
                <w:fldChar w:fldCharType="separate"/>
              </w:r>
              <w:r w:rsidR="00CC70E4">
                <w:t>21301225</w:t>
              </w:r>
              <w:r w:rsidR="000673A4">
                <w:fldChar w:fldCharType="end"/>
              </w:r>
            </w:sdtContent>
          </w:sdt>
        </w:p>
        <w:p w14:paraId="05EC3F15" w14:textId="52A786A7" w:rsidR="003F7063" w:rsidRPr="003F7063" w:rsidRDefault="006430E8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533CC180" w14:textId="7DB70831" w:rsidR="003F7063" w:rsidRPr="00F0379C" w:rsidRDefault="00C7224F" w:rsidP="003F7063">
          <w:pPr>
            <w:pStyle w:val="Huisstijl-Gegeven"/>
          </w:pPr>
          <w:r>
            <w:t>1</w:t>
          </w:r>
        </w:p>
      </w:tc>
    </w:tr>
  </w:tbl>
  <w:p w14:paraId="6A56F533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EC5D43" w14:paraId="7AB5504E" w14:textId="77777777" w:rsidTr="00A13DDD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25098EBB" w14:textId="77777777" w:rsidR="00074F10" w:rsidRPr="00BC3B53" w:rsidRDefault="006430E8" w:rsidP="00A50CF6">
          <w:pPr>
            <w:pStyle w:val="Huisstijl-Retouradres"/>
          </w:pPr>
          <w:r>
            <w:t>&gt; Retouradres Postbus 20401 2500 EK Den Haag</w:t>
          </w:r>
        </w:p>
      </w:tc>
    </w:tr>
    <w:tr w:rsidR="00EC5D43" w14:paraId="67044EA1" w14:textId="77777777" w:rsidTr="00A13DD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BC35122" w14:textId="7F3FAF07" w:rsidR="00C7224F" w:rsidRDefault="006430E8" w:rsidP="00A50CF6">
          <w:pPr>
            <w:pStyle w:val="Huisstijl-NAW"/>
          </w:pPr>
          <w:r w:rsidRPr="00D24199">
            <w:t xml:space="preserve">De </w:t>
          </w:r>
          <w:r w:rsidR="000673A4">
            <w:t>V</w:t>
          </w:r>
          <w:r w:rsidRPr="00D24199">
            <w:t>oorzitter van de Tweede Kamer</w:t>
          </w:r>
        </w:p>
        <w:p w14:paraId="68084DEF" w14:textId="77777777" w:rsidR="00C7224F" w:rsidRDefault="00C7224F" w:rsidP="00C7224F">
          <w:r>
            <w:t>der Staten-Generaal</w:t>
          </w:r>
        </w:p>
        <w:p w14:paraId="21A2BAF8" w14:textId="77777777" w:rsidR="00C7224F" w:rsidRDefault="00C7224F" w:rsidP="00C7224F">
          <w:r>
            <w:t>Prinses Irenestraat 6</w:t>
          </w:r>
        </w:p>
        <w:p w14:paraId="68E652D3" w14:textId="7AEB7A35" w:rsidR="0043158A" w:rsidRPr="00097AE2" w:rsidRDefault="00C7224F" w:rsidP="00C7224F">
          <w:r>
            <w:t>2595 BD  DEN HAAG</w:t>
          </w:r>
        </w:p>
      </w:tc>
    </w:tr>
    <w:tr w:rsidR="00EC5D43" w14:paraId="398C964E" w14:textId="77777777" w:rsidTr="00A13DD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B4963F6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C5D43" w14:paraId="539D19F4" w14:textId="77777777" w:rsidTr="00A13DDD">
      <w:trPr>
        <w:trHeight w:val="240"/>
      </w:trPr>
      <w:tc>
        <w:tcPr>
          <w:tcW w:w="900" w:type="dxa"/>
          <w:shd w:val="clear" w:color="auto" w:fill="auto"/>
        </w:tcPr>
        <w:p w14:paraId="616F022E" w14:textId="77777777" w:rsidR="00074F10" w:rsidRPr="007709EF" w:rsidRDefault="006430E8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AB3825D" w14:textId="4D180A7E" w:rsidR="00074F10" w:rsidRPr="007709EF" w:rsidRDefault="000673A4" w:rsidP="00A50CF6">
          <w:r>
            <w:t xml:space="preserve">7 december </w:t>
          </w:r>
          <w:r>
            <w:t>2021</w:t>
          </w:r>
        </w:p>
      </w:tc>
    </w:tr>
    <w:tr w:rsidR="00EC5D43" w14:paraId="650F140A" w14:textId="77777777" w:rsidTr="00A13DDD">
      <w:trPr>
        <w:trHeight w:val="240"/>
      </w:trPr>
      <w:tc>
        <w:tcPr>
          <w:tcW w:w="900" w:type="dxa"/>
          <w:shd w:val="clear" w:color="auto" w:fill="auto"/>
        </w:tcPr>
        <w:p w14:paraId="4CF97C55" w14:textId="77777777" w:rsidR="00074F10" w:rsidRPr="007709EF" w:rsidRDefault="006430E8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A23A8CA" w14:textId="77777777" w:rsidR="00074F10" w:rsidRPr="007709EF" w:rsidRDefault="006430E8" w:rsidP="00A50CF6">
          <w:r w:rsidRPr="00F83BC6">
            <w:t>Voorstel van wet</w:t>
          </w:r>
          <w:r>
            <w:t xml:space="preserve"> tot wijziging van de Meststoffenwet in verband met het begrip melkvee en enkele andere wijzigingen betreffende het stelsel van fosfaatrechten </w:t>
          </w:r>
          <w:r w:rsidRPr="00F83BC6">
            <w:t xml:space="preserve">(Kamerstuknummer </w:t>
          </w:r>
          <w:r>
            <w:t>35949)</w:t>
          </w:r>
        </w:p>
      </w:tc>
    </w:tr>
  </w:tbl>
  <w:p w14:paraId="0E80A87D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9F6702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F6AC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2A3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61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B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F86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01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EB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A9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A704C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82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6F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8D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8E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40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E0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A3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E1B2E71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4542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C4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40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46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E9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1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C6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08C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C71C0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844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E8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6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85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144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98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6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BC5E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0E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29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22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2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0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45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F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7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A8D4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2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22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2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08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83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0E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E8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4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0DE0A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25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E9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2D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2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CD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4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D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45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21"/>
    <w:rsid w:val="00007AE8"/>
    <w:rsid w:val="000109ED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673A4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9B7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D2E0B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05C3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BE1"/>
    <w:rsid w:val="002E0F69"/>
    <w:rsid w:val="002F5147"/>
    <w:rsid w:val="002F7ABD"/>
    <w:rsid w:val="00302B4E"/>
    <w:rsid w:val="00303EC4"/>
    <w:rsid w:val="00312597"/>
    <w:rsid w:val="00322971"/>
    <w:rsid w:val="00330B3A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5C07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428A"/>
    <w:rsid w:val="00395575"/>
    <w:rsid w:val="00395672"/>
    <w:rsid w:val="003A06C8"/>
    <w:rsid w:val="003A0D7C"/>
    <w:rsid w:val="003B0155"/>
    <w:rsid w:val="003B7EE7"/>
    <w:rsid w:val="003C2CCB"/>
    <w:rsid w:val="003C45B2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27C26"/>
    <w:rsid w:val="0043158A"/>
    <w:rsid w:val="004328EF"/>
    <w:rsid w:val="00433521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16B5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27DA"/>
    <w:rsid w:val="00505262"/>
    <w:rsid w:val="00516022"/>
    <w:rsid w:val="00521CEE"/>
    <w:rsid w:val="005403C8"/>
    <w:rsid w:val="005429DC"/>
    <w:rsid w:val="00543EBD"/>
    <w:rsid w:val="0055097B"/>
    <w:rsid w:val="005565F9"/>
    <w:rsid w:val="00556BEE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30421"/>
    <w:rsid w:val="00640A77"/>
    <w:rsid w:val="006430E8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1434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38FC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A65F4"/>
    <w:rsid w:val="007B4503"/>
    <w:rsid w:val="007B7F9D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51DF"/>
    <w:rsid w:val="008547BA"/>
    <w:rsid w:val="008553C7"/>
    <w:rsid w:val="00857FEB"/>
    <w:rsid w:val="008601AF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64EE"/>
    <w:rsid w:val="009675D1"/>
    <w:rsid w:val="009716D8"/>
    <w:rsid w:val="009718F9"/>
    <w:rsid w:val="00972FB9"/>
    <w:rsid w:val="00975112"/>
    <w:rsid w:val="00981768"/>
    <w:rsid w:val="00983E8F"/>
    <w:rsid w:val="0098673D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AB2"/>
    <w:rsid w:val="009C1FE8"/>
    <w:rsid w:val="009C3F20"/>
    <w:rsid w:val="009C7CA1"/>
    <w:rsid w:val="009D043D"/>
    <w:rsid w:val="009D1538"/>
    <w:rsid w:val="009D3F72"/>
    <w:rsid w:val="009F3259"/>
    <w:rsid w:val="00A056DE"/>
    <w:rsid w:val="00A128AD"/>
    <w:rsid w:val="00A13C59"/>
    <w:rsid w:val="00A13DD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0258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D5DC8"/>
    <w:rsid w:val="00AE013D"/>
    <w:rsid w:val="00AE11B7"/>
    <w:rsid w:val="00AE7F68"/>
    <w:rsid w:val="00AF2321"/>
    <w:rsid w:val="00AF52F6"/>
    <w:rsid w:val="00AF5BD3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57CCF"/>
    <w:rsid w:val="00B62232"/>
    <w:rsid w:val="00B63B10"/>
    <w:rsid w:val="00B70BF3"/>
    <w:rsid w:val="00B71DC2"/>
    <w:rsid w:val="00B77D68"/>
    <w:rsid w:val="00B812B7"/>
    <w:rsid w:val="00B91CFC"/>
    <w:rsid w:val="00B93893"/>
    <w:rsid w:val="00B96178"/>
    <w:rsid w:val="00BA129E"/>
    <w:rsid w:val="00BA7E0A"/>
    <w:rsid w:val="00BB161F"/>
    <w:rsid w:val="00BC3B53"/>
    <w:rsid w:val="00BC3B96"/>
    <w:rsid w:val="00BC4AE3"/>
    <w:rsid w:val="00BC5929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56B3F"/>
    <w:rsid w:val="00C619A7"/>
    <w:rsid w:val="00C7224F"/>
    <w:rsid w:val="00C73D5F"/>
    <w:rsid w:val="00C75CE5"/>
    <w:rsid w:val="00C92958"/>
    <w:rsid w:val="00C97C80"/>
    <w:rsid w:val="00CA47D3"/>
    <w:rsid w:val="00CA6533"/>
    <w:rsid w:val="00CA6A25"/>
    <w:rsid w:val="00CA6A3F"/>
    <w:rsid w:val="00CA7C99"/>
    <w:rsid w:val="00CC6290"/>
    <w:rsid w:val="00CC70E4"/>
    <w:rsid w:val="00CD1F64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6537"/>
    <w:rsid w:val="00D87D03"/>
    <w:rsid w:val="00D91515"/>
    <w:rsid w:val="00D94C03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B0F9F"/>
    <w:rsid w:val="00EC0DFF"/>
    <w:rsid w:val="00EC237D"/>
    <w:rsid w:val="00EC4D0E"/>
    <w:rsid w:val="00EC4E2B"/>
    <w:rsid w:val="00EC5D43"/>
    <w:rsid w:val="00ED072A"/>
    <w:rsid w:val="00ED539E"/>
    <w:rsid w:val="00EE4A1F"/>
    <w:rsid w:val="00EE4C2D"/>
    <w:rsid w:val="00EE7459"/>
    <w:rsid w:val="00EF1B5A"/>
    <w:rsid w:val="00EF24FB"/>
    <w:rsid w:val="00EF2CCA"/>
    <w:rsid w:val="00EF495B"/>
    <w:rsid w:val="00EF4AD4"/>
    <w:rsid w:val="00EF60DC"/>
    <w:rsid w:val="00EF759F"/>
    <w:rsid w:val="00F00F54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27799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01EA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41A9"/>
    <w:rsid w:val="00FD5776"/>
    <w:rsid w:val="00FE1CB6"/>
    <w:rsid w:val="00FE486B"/>
    <w:rsid w:val="00FE4F08"/>
    <w:rsid w:val="00FE58C5"/>
    <w:rsid w:val="00FE755B"/>
    <w:rsid w:val="00FF157D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62CF8983"/>
  <w15:docId w15:val="{D94DD1F2-AF0E-4DA0-AA77-1BC3D716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D14C49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E6"/>
    <w:rsid w:val="001504E6"/>
    <w:rsid w:val="00D14C49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165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2021-12-06T08:35:00.0000000Z</dcterms:created>
  <dcterms:modified xsi:type="dcterms:W3CDTF">2021-12-07T09:21:00.0000000Z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Gange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30 november 2021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Meststoffenwet in verband met het begrip melkvee en enkele andere wijzigingen betreffende het stelsel van fosfaatrechten</vt:lpwstr>
  </property>
  <property fmtid="{D5CDD505-2E9C-101B-9397-08002B2CF9AE}" pid="8" name="documentId">
    <vt:lpwstr>21301225</vt:lpwstr>
  </property>
  <property fmtid="{D5CDD505-2E9C-101B-9397-08002B2CF9AE}" pid="9" name="TYPE_ID">
    <vt:lpwstr>Vervolgstuk regelgeving</vt:lpwstr>
  </property>
</Properties>
</file>