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A72215">
      <w:pPr>
        <w:pStyle w:val="in-table"/>
      </w:pPr>
      <w:bookmarkStart w:name="_GoBack" w:id="0"/>
      <w:bookmarkEnd w:id="0"/>
      <w:r>
        <w:rPr>
          <w:noProof/>
        </w:rPr>
        <mc:AlternateContent>
          <mc:Choice Requires="wps">
            <w:drawing>
              <wp:anchor distT="0" distB="0" distL="114300" distR="114300" simplePos="0" relativeHeight="251658240" behindDoc="0" locked="0" layoutInCell="1" hidden="1" allowOverlap="1" wp14:editId="6360176D" wp14:anchorId="4D9EE265">
                <wp:simplePos x="0" y="0"/>
                <wp:positionH relativeFrom="page">
                  <wp:posOffset>0</wp:posOffset>
                </wp:positionH>
                <wp:positionV relativeFrom="page">
                  <wp:posOffset>0</wp:posOffset>
                </wp:positionV>
                <wp:extent cx="0" cy="0"/>
                <wp:effectExtent l="9525" t="9525" r="9525" b="9525"/>
                <wp:wrapNone/>
                <wp:docPr id="8"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843F02" w:rsidRDefault="00843F02"/>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">
                <v:textbox style="layout-flow:vertical;mso-layout-flow-alt:bottom-to-top">
                  <w:txbxContent>
                    <w:p w:rsidR="00843F02" w:rsidRDefault="00843F02"/>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00890071">
        <w:tc>
          <w:tcPr>
            <w:tcW w:w="0" w:type="auto"/>
          </w:tcPr>
          <w:p w:rsidR="00843F02" w:rsidRDefault="00A72215">
            <w:bookmarkStart w:name="woordmerk" w:id="1"/>
            <w:bookmarkStart w:name="woordmerk_bk" w:id="2"/>
            <w:bookmarkEnd w:id="1"/>
            <w:r>
              <w:rPr>
                <w:noProof/>
              </w:rPr>
              <w:drawing>
                <wp:inline distT="0" distB="0" distL="0" distR="0" wp14:anchorId="786FAF86" wp14:editId="6FAD9C57">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59283980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A72215">
            <w:r>
              <w:fldChar w:fldCharType="begin"/>
            </w:r>
            <w:r>
              <w:instrText xml:space="preserve"> DOCPROPERTY woordmerk </w:instrText>
            </w:r>
            <w:r>
              <w:fldChar w:fldCharType="end"/>
            </w:r>
          </w:p>
        </w:tc>
      </w:tr>
    </w:tbl>
    <w:p w:rsidR="00F75106" w:rsidRDefault="00F75106">
      <w:pPr>
        <w:pStyle w:val="in-table"/>
      </w:pPr>
    </w:p>
    <w:tbl>
      <w:tblPr>
        <w:tblW w:w="7557" w:type="dxa"/>
        <w:tblInd w:w="8" w:type="dxa"/>
        <w:tblLayout w:type="fixed"/>
        <w:tblCellMar>
          <w:left w:w="0" w:type="dxa"/>
          <w:right w:w="0" w:type="dxa"/>
        </w:tblCellMar>
        <w:tblLook w:val="0000" w:firstRow="0" w:lastRow="0" w:firstColumn="0" w:lastColumn="0" w:noHBand="0" w:noVBand="0"/>
      </w:tblPr>
      <w:tblGrid>
        <w:gridCol w:w="1105"/>
        <w:gridCol w:w="6452"/>
      </w:tblGrid>
      <w:tr w:rsidR="00890071" w:rsidTr="00843F02">
        <w:trPr>
          <w:trHeight w:val="317" w:hRule="exact"/>
        </w:trPr>
        <w:tc>
          <w:tcPr>
            <w:tcW w:w="7557" w:type="dxa"/>
            <w:gridSpan w:val="2"/>
          </w:tcPr>
          <w:p w:rsidR="00F75106" w:rsidRDefault="00A72215">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890071" w:rsidTr="00843F02">
        <w:trPr>
          <w:cantSplit/>
          <w:trHeight w:val="88" w:hRule="exact"/>
        </w:trPr>
        <w:tc>
          <w:tcPr>
            <w:tcW w:w="7557" w:type="dxa"/>
            <w:gridSpan w:val="2"/>
          </w:tcPr>
          <w:p w:rsidR="00F75106" w:rsidRDefault="00F75106">
            <w:pPr>
              <w:pStyle w:val="Huisstijl-Rubricering"/>
            </w:pPr>
          </w:p>
        </w:tc>
      </w:tr>
      <w:tr w:rsidR="00890071" w:rsidTr="00843F02">
        <w:trPr>
          <w:cantSplit/>
          <w:trHeight w:val="194" w:hRule="exact"/>
        </w:trPr>
        <w:tc>
          <w:tcPr>
            <w:tcW w:w="7557" w:type="dxa"/>
            <w:gridSpan w:val="2"/>
          </w:tcPr>
          <w:p w:rsidR="00F75106" w:rsidRDefault="00A72215">
            <w:pPr>
              <w:pStyle w:val="Huisstijl-Rubricering"/>
            </w:pPr>
            <w:r>
              <w:fldChar w:fldCharType="begin"/>
            </w:r>
            <w:r w:rsidR="000129A4">
              <w:instrText xml:space="preserve"> DOCPROPERTY rubricering </w:instrText>
            </w:r>
            <w:r>
              <w:fldChar w:fldCharType="end"/>
            </w:r>
          </w:p>
        </w:tc>
      </w:tr>
      <w:tr w:rsidR="00890071" w:rsidTr="00843F02">
        <w:trPr>
          <w:cantSplit/>
          <w:trHeight w:val="2248" w:hRule="exact"/>
        </w:trPr>
        <w:tc>
          <w:tcPr>
            <w:tcW w:w="7557" w:type="dxa"/>
            <w:gridSpan w:val="2"/>
          </w:tcPr>
          <w:p w:rsidR="00A72215" w:rsidRDefault="008A7B34">
            <w:pPr>
              <w:pStyle w:val="adres"/>
            </w:pPr>
            <w:r>
              <w:fldChar w:fldCharType="begin"/>
            </w:r>
            <w:r w:rsidR="000129A4">
              <w:instrText xml:space="preserve"> DOCVARIABLE adres *\MERGEFORMAT </w:instrText>
            </w:r>
            <w:r>
              <w:fldChar w:fldCharType="separate"/>
            </w:r>
            <w:r w:rsidR="000129A4">
              <w:t xml:space="preserve">Aan de Voorzitter van de Tweede Kamer </w:t>
            </w:r>
          </w:p>
          <w:p w:rsidR="00F75106" w:rsidRDefault="000129A4">
            <w:pPr>
              <w:pStyle w:val="adres"/>
            </w:pPr>
            <w:r>
              <w:t>der Staten-Generaal</w:t>
            </w:r>
          </w:p>
          <w:p w:rsidR="000129A4" w:rsidRDefault="00A72215">
            <w:pPr>
              <w:pStyle w:val="adres"/>
            </w:pPr>
            <w:r>
              <w:t>Postbus 20018 </w:t>
            </w:r>
          </w:p>
          <w:p w:rsidR="000129A4" w:rsidRDefault="00A72215">
            <w:pPr>
              <w:pStyle w:val="adres"/>
            </w:pPr>
            <w:r>
              <w:t>2500 EA  DEN HAAG</w:t>
            </w:r>
            <w:r w:rsidR="008A7B34">
              <w:fldChar w:fldCharType="end"/>
            </w:r>
          </w:p>
          <w:p w:rsidR="00F75106" w:rsidRDefault="00A72215">
            <w:pPr>
              <w:pStyle w:val="kixcode"/>
            </w:pPr>
            <w:r>
              <w:fldChar w:fldCharType="begin"/>
            </w:r>
            <w:r w:rsidR="000129A4">
              <w:instrText xml:space="preserve"> DOCPROPERTY kix </w:instrText>
            </w:r>
            <w:r>
              <w:fldChar w:fldCharType="end"/>
            </w:r>
          </w:p>
          <w:p w:rsidR="00F75106" w:rsidRDefault="00F75106">
            <w:pPr>
              <w:pStyle w:val="kixcode"/>
            </w:pPr>
          </w:p>
        </w:tc>
      </w:tr>
      <w:tr w:rsidR="00890071" w:rsidTr="00843F02">
        <w:trPr>
          <w:trHeight w:val="482" w:hRule="exact"/>
        </w:trPr>
        <w:tc>
          <w:tcPr>
            <w:tcW w:w="7557" w:type="dxa"/>
            <w:gridSpan w:val="2"/>
          </w:tcPr>
          <w:p w:rsidR="00F75106" w:rsidRDefault="00F75106">
            <w:pPr>
              <w:pStyle w:val="broodtekst"/>
            </w:pPr>
          </w:p>
        </w:tc>
      </w:tr>
      <w:tr w:rsidR="00890071" w:rsidTr="00843F02">
        <w:trPr>
          <w:trHeight w:val="247" w:hRule="exact"/>
        </w:trPr>
        <w:tc>
          <w:tcPr>
            <w:tcW w:w="1105" w:type="dxa"/>
          </w:tcPr>
          <w:p w:rsidR="00F75106" w:rsidRDefault="00A72215">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51" w:type="dxa"/>
          </w:tcPr>
          <w:p w:rsidR="00F75106" w:rsidRDefault="0099563C">
            <w:pPr>
              <w:pStyle w:val="datumonderwerp"/>
              <w:tabs>
                <w:tab w:val="clear" w:pos="794"/>
                <w:tab w:val="left" w:pos="1092"/>
              </w:tabs>
              <w:ind w:left="1140" w:hanging="1140"/>
            </w:pPr>
            <w:r>
              <w:t>15</w:t>
            </w:r>
            <w:r w:rsidR="00A72215">
              <w:t xml:space="preserve"> november 2021</w:t>
            </w:r>
          </w:p>
        </w:tc>
      </w:tr>
      <w:tr w:rsidR="00890071" w:rsidTr="00843F02">
        <w:trPr>
          <w:trHeight w:val="912" w:hRule="exact"/>
        </w:trPr>
        <w:tc>
          <w:tcPr>
            <w:tcW w:w="1105" w:type="dxa"/>
          </w:tcPr>
          <w:p w:rsidR="00F75106" w:rsidRDefault="00A72215">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51" w:type="dxa"/>
          </w:tcPr>
          <w:p w:rsidR="00F75106" w:rsidP="00843F02" w:rsidRDefault="00A72215">
            <w:pPr>
              <w:pStyle w:val="datumonderwerp"/>
            </w:pPr>
            <w:r>
              <w:fldChar w:fldCharType="begin"/>
            </w:r>
            <w:r w:rsidR="000129A4">
              <w:instrText xml:space="preserve"> DOCPROPERTY onderwerp </w:instrText>
            </w:r>
            <w:r>
              <w:fldChar w:fldCharType="separate"/>
            </w:r>
            <w:r w:rsidR="000129A4">
              <w:t>Voorstel van wet</w:t>
            </w:r>
            <w:r>
              <w:fldChar w:fldCharType="end"/>
            </w:r>
            <w:r w:rsidR="00843F02">
              <w:t xml:space="preserve"> tot wijziging van Boek 1 van het Burgerlijk Wetboek in verband met het veranderen van de voorwaarden voor wijziging van de vermelding van het geslacht in de akte van geboorte (35 825)</w:t>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890071">
        <w:tc>
          <w:tcPr>
            <w:tcW w:w="2013" w:type="dxa"/>
          </w:tcPr>
          <w:p w:rsidR="00843F02" w:rsidP="00843F02" w:rsidRDefault="00A72215">
            <w:pPr>
              <w:pStyle w:val="afzendgegevens-bold"/>
            </w:pPr>
            <w:bookmarkStart w:name="referentiegegevens" w:id="3"/>
            <w:bookmarkStart w:name="referentiegegevens_bk" w:id="4"/>
            <w:bookmarkEnd w:id="3"/>
            <w:r>
              <w:t>Directie Wetgeving en Juridische Zaken</w:t>
            </w:r>
          </w:p>
          <w:p w:rsidR="00843F02" w:rsidP="00843F02" w:rsidRDefault="00A72215">
            <w:pPr>
              <w:pStyle w:val="afzendgegevens"/>
            </w:pPr>
            <w:r>
              <w:t>Sector Privaatrecht</w:t>
            </w:r>
          </w:p>
          <w:p w:rsidR="00843F02" w:rsidP="00843F02" w:rsidRDefault="00A72215">
            <w:pPr>
              <w:pStyle w:val="witregel1"/>
            </w:pPr>
            <w:r>
              <w:t> </w:t>
            </w:r>
          </w:p>
          <w:p w:rsidRPr="0099563C" w:rsidR="00843F02" w:rsidP="00843F02" w:rsidRDefault="00A72215">
            <w:pPr>
              <w:pStyle w:val="afzendgegevens"/>
              <w:rPr>
                <w:lang w:val="de-DE"/>
              </w:rPr>
            </w:pPr>
            <w:r w:rsidRPr="0099563C">
              <w:rPr>
                <w:lang w:val="de-DE"/>
              </w:rPr>
              <w:t>Turfmarkt 147</w:t>
            </w:r>
          </w:p>
          <w:p w:rsidRPr="0099563C" w:rsidR="00843F02" w:rsidP="00843F02" w:rsidRDefault="00A72215">
            <w:pPr>
              <w:pStyle w:val="afzendgegevens"/>
              <w:rPr>
                <w:lang w:val="de-DE"/>
              </w:rPr>
            </w:pPr>
            <w:r w:rsidRPr="0099563C">
              <w:rPr>
                <w:lang w:val="de-DE"/>
              </w:rPr>
              <w:t>2511 DP  Den Haag</w:t>
            </w:r>
          </w:p>
          <w:p w:rsidRPr="0099563C" w:rsidR="00843F02" w:rsidP="00843F02" w:rsidRDefault="00A72215">
            <w:pPr>
              <w:pStyle w:val="afzendgegevens"/>
              <w:rPr>
                <w:lang w:val="de-DE"/>
              </w:rPr>
            </w:pPr>
            <w:r w:rsidRPr="0099563C">
              <w:rPr>
                <w:lang w:val="de-DE"/>
              </w:rPr>
              <w:t>Postbus 20301</w:t>
            </w:r>
          </w:p>
          <w:p w:rsidRPr="0099563C" w:rsidR="00843F02" w:rsidP="00843F02" w:rsidRDefault="00A72215">
            <w:pPr>
              <w:pStyle w:val="afzendgegevens"/>
              <w:rPr>
                <w:lang w:val="de-DE"/>
              </w:rPr>
            </w:pPr>
            <w:r w:rsidRPr="0099563C">
              <w:rPr>
                <w:lang w:val="de-DE"/>
              </w:rPr>
              <w:t>2500 EH  Den Haag</w:t>
            </w:r>
          </w:p>
          <w:p w:rsidRPr="0099563C" w:rsidR="00843F02" w:rsidP="00843F02" w:rsidRDefault="0091001C">
            <w:pPr>
              <w:pStyle w:val="afzendgegevens"/>
              <w:rPr>
                <w:lang w:val="de-DE"/>
              </w:rPr>
            </w:pPr>
            <w:hyperlink w:history="1" r:id="rId9">
              <w:r w:rsidRPr="0099563C" w:rsidR="00A72215">
                <w:rPr>
                  <w:rStyle w:val="Hyperlink"/>
                  <w:lang w:val="de-DE"/>
                </w:rPr>
                <w:t>www.rijksoverheid.nl/jenv</w:t>
              </w:r>
            </w:hyperlink>
          </w:p>
          <w:p w:rsidRPr="0099563C" w:rsidR="00A72215" w:rsidP="00843F02" w:rsidRDefault="00A72215">
            <w:pPr>
              <w:pStyle w:val="afzendgegevens"/>
              <w:rPr>
                <w:lang w:val="de-DE"/>
              </w:rPr>
            </w:pPr>
          </w:p>
          <w:p w:rsidRPr="0099563C" w:rsidR="00843F02" w:rsidP="00843F02" w:rsidRDefault="00A72215">
            <w:pPr>
              <w:pStyle w:val="witregel1"/>
              <w:rPr>
                <w:lang w:val="de-DE"/>
              </w:rPr>
            </w:pPr>
            <w:r w:rsidRPr="0099563C">
              <w:rPr>
                <w:lang w:val="de-DE"/>
              </w:rPr>
              <w:t>  </w:t>
            </w:r>
          </w:p>
          <w:p w:rsidR="00843F02" w:rsidP="00843F02" w:rsidRDefault="00A72215">
            <w:pPr>
              <w:pStyle w:val="referentiekopjes"/>
            </w:pPr>
            <w:r>
              <w:t>Ons kenmerk</w:t>
            </w:r>
          </w:p>
          <w:p w:rsidR="00843F02" w:rsidP="00843F02" w:rsidRDefault="00A72215">
            <w:pPr>
              <w:pStyle w:val="referentiegegevens"/>
            </w:pPr>
            <w:r>
              <w:fldChar w:fldCharType="begin"/>
            </w:r>
            <w:r>
              <w:instrText xml:space="preserve"> DOCPROPERTY onskenmerk </w:instrText>
            </w:r>
            <w:r>
              <w:fldChar w:fldCharType="separate"/>
            </w:r>
            <w:r>
              <w:t>3631295</w:t>
            </w:r>
            <w:r>
              <w:fldChar w:fldCharType="end"/>
            </w:r>
          </w:p>
          <w:p w:rsidR="00843F02" w:rsidP="00843F02" w:rsidRDefault="00A72215">
            <w:pPr>
              <w:pStyle w:val="witregel1"/>
            </w:pPr>
            <w:r>
              <w:t> </w:t>
            </w:r>
          </w:p>
          <w:p w:rsidR="00843F02" w:rsidP="00843F02" w:rsidRDefault="00A72215">
            <w:pPr>
              <w:pStyle w:val="clausule"/>
            </w:pPr>
            <w:r>
              <w:t>Bij beantwoording de datum en ons kenmerk vermelden. Wilt u slechts één zaak in uw brief behandelen.</w:t>
            </w:r>
          </w:p>
          <w:p w:rsidR="00843F02" w:rsidP="00843F02" w:rsidRDefault="00843F02">
            <w:pPr>
              <w:pStyle w:val="referentiegegevens"/>
            </w:pPr>
          </w:p>
          <w:bookmarkEnd w:id="4"/>
          <w:p w:rsidRPr="00843F02" w:rsidR="00843F02" w:rsidP="00843F02" w:rsidRDefault="00843F02">
            <w:pPr>
              <w:pStyle w:val="referentiegegevens"/>
            </w:pPr>
          </w:p>
          <w:p w:rsidR="00F75106" w:rsidRDefault="00A72215">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A72215">
      <w:pPr>
        <w:pStyle w:val="broodtekst"/>
        <w:sectPr w:rsidR="00F75106">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cols w:space="720"/>
          <w:titlePg/>
          <w:docGrid w:linePitch="360"/>
        </w:sectPr>
      </w:pPr>
      <w:r>
        <w:tab/>
      </w:r>
    </w:p>
    <w:tbl>
      <w:tblPr>
        <w:tblStyle w:val="TableGrid"/>
        <w:tblpPr w:leftFromText="141" w:rightFromText="141" w:vertAnchor="text" w:horzAnchor="margin" w:tblpY="153"/>
        <w:tblW w:w="77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890071" w:rsidTr="00843F02">
        <w:tc>
          <w:tcPr>
            <w:tcW w:w="7716" w:type="dxa"/>
          </w:tcPr>
          <w:p w:rsidRPr="00C22108" w:rsidR="00843F02" w:rsidP="00843F02" w:rsidRDefault="00A72215">
            <w:pPr>
              <w:pStyle w:val="broodtekst"/>
            </w:pPr>
            <w:bookmarkStart w:name="cursor" w:id="7"/>
            <w:bookmarkStart w:name="Gbdb4496bcf534543a3d84f17391ec387" w:id="8"/>
            <w:bookmarkEnd w:id="7"/>
            <w:r>
              <w:rPr>
                <w:noProof/>
                <w:sz w:val="20"/>
              </w:rPr>
              <mc:AlternateContent>
                <mc:Choice Requires="wps">
                  <w:drawing>
                    <wp:anchor distT="0" distB="0" distL="114300" distR="114300" simplePos="0" relativeHeight="251662336" behindDoc="0" locked="1" layoutInCell="1" allowOverlap="1" wp14:editId="0F64641B" wp14:anchorId="7253AEC3">
                      <wp:simplePos x="0" y="0"/>
                      <wp:positionH relativeFrom="page">
                        <wp:posOffset>4935855</wp:posOffset>
                      </wp:positionH>
                      <wp:positionV relativeFrom="page">
                        <wp:posOffset>5828665</wp:posOffset>
                      </wp:positionV>
                      <wp:extent cx="1811020" cy="228600"/>
                      <wp:effectExtent l="635" t="0" r="0" b="4445"/>
                      <wp:wrapNone/>
                      <wp:docPr id="7" name="Text Box 3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43F02" w:rsidP="00843F02" w:rsidRDefault="00A72215">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7" style="position:absolute;margin-left:388.65pt;margin-top:458.95pt;width:142.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">
                      <v:textbox inset="0,0,0,0">
                        <w:txbxContent>
                          <w:p w:rsidR="00843F02" w:rsidP="00843F02" w:rsidRDefault="00A72215">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60288" behindDoc="0" locked="1" layoutInCell="1" allowOverlap="1" wp14:editId="3DBA5758" wp14:anchorId="19611DA1">
                      <wp:simplePos x="0" y="0"/>
                      <wp:positionH relativeFrom="page">
                        <wp:posOffset>5944235</wp:posOffset>
                      </wp:positionH>
                      <wp:positionV relativeFrom="page">
                        <wp:posOffset>10182225</wp:posOffset>
                      </wp:positionV>
                      <wp:extent cx="1811020" cy="228600"/>
                      <wp:effectExtent l="0" t="0" r="0" b="3810"/>
                      <wp:wrapNone/>
                      <wp:docPr id="6" name="Text Box 3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43F02" w:rsidP="00843F02" w:rsidRDefault="00A72215">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6" style="position:absolute;margin-left:468.05pt;margin-top:801.7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eOqQ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b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">
                      <v:textbox inset="0,0,0,0">
                        <w:txbxContent>
                          <w:p w:rsidR="00843F02" w:rsidP="00843F02" w:rsidRDefault="00A72215">
                            <w:pPr>
                              <w:pStyle w:val="Huisstijl-Paginanummering"/>
                            </w:pPr>
                            <w:r>
                              <w:fldChar w:fldCharType="begin"/>
                            </w:r>
                            <w:r>
                              <w:instrText xml:space="preserve"> if </w:instrText>
                            </w:r>
                            <w:r>
                              <w:fldChar w:fldCharType="begin"/>
                            </w:r>
                            <w:r>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9"/>
            <w:bookmarkEnd w:id="9"/>
            <w:r w:rsidRPr="00C22108">
              <w:fldChar w:fldCharType="begin"/>
            </w:r>
            <w:r w:rsidRPr="00C22108">
              <w:instrText xml:space="preserve"> DOCPROPERTY aanhefdoc *\MERGEFORMAT </w:instrText>
            </w:r>
            <w:r w:rsidRPr="00C22108">
              <w:fldChar w:fldCharType="end"/>
            </w:r>
          </w:p>
        </w:tc>
      </w:tr>
    </w:tbl>
    <w:p w:rsidR="00F75106" w:rsidRDefault="00A72215">
      <w:pPr>
        <w:pStyle w:val="broodtekst"/>
      </w:pPr>
      <w:r>
        <w:t>Hierbij bied ik u, mede n</w:t>
      </w:r>
      <w:r w:rsidR="00E06F21">
        <w:t>amens de Minister van Onderwijs,</w:t>
      </w:r>
      <w:r w:rsidR="003F153D">
        <w:t xml:space="preserve"> Cultuur en Wetenschap,</w:t>
      </w:r>
      <w:r>
        <w:t> de nota naar aanleiding van het verslag inzake het bovenvermelde voorstel alsmede een nota van wijziging aan.</w:t>
      </w:r>
      <w:bookmarkEnd w:id="8"/>
    </w:p>
    <w:p w:rsidR="00843F02" w:rsidRDefault="00843F02">
      <w:pPr>
        <w:pStyle w:val="broodtekst"/>
      </w:pPr>
      <w:bookmarkStart w:name="G5be3ce6af72d4830be75381b8942af11" w:id="10"/>
    </w:p>
    <w:p w:rsidR="00A72215" w:rsidRDefault="00A72215">
      <w:pPr>
        <w:pStyle w:val="broodtekst"/>
      </w:pPr>
    </w:p>
    <w:p w:rsidR="00843F02" w:rsidRDefault="00A72215">
      <w:pPr>
        <w:pStyle w:val="broodtekst"/>
      </w:pPr>
      <w:r>
        <w:t>De Minister voor Rechtsbescherming,</w:t>
      </w:r>
    </w:p>
    <w:p w:rsidR="00843F02" w:rsidRDefault="00843F02">
      <w:pPr>
        <w:pStyle w:val="broodtekst"/>
      </w:pPr>
    </w:p>
    <w:p w:rsidR="00843F02" w:rsidRDefault="00843F02">
      <w:pPr>
        <w:pStyle w:val="broodtekst"/>
      </w:pPr>
    </w:p>
    <w:p w:rsidR="00843F02" w:rsidRDefault="00843F02">
      <w:pPr>
        <w:pStyle w:val="broodtekst"/>
      </w:pPr>
    </w:p>
    <w:p w:rsidR="0099563C" w:rsidRDefault="0099563C">
      <w:pPr>
        <w:pStyle w:val="broodtekst"/>
      </w:pPr>
    </w:p>
    <w:p w:rsidR="00843F02" w:rsidRDefault="00A72215">
      <w:pPr>
        <w:pStyle w:val="broodtekst"/>
      </w:pPr>
      <w:r>
        <w:t>Sander Dekker</w:t>
      </w:r>
      <w:bookmarkEnd w:id="10"/>
    </w:p>
    <w:tbl>
      <w:tblPr>
        <w:tblW w:w="7501" w:type="dxa"/>
        <w:tblLayout w:type="fixed"/>
        <w:tblCellMar>
          <w:left w:w="0" w:type="dxa"/>
          <w:right w:w="0" w:type="dxa"/>
        </w:tblCellMar>
        <w:tblLook w:val="0000" w:firstRow="0" w:lastRow="0" w:firstColumn="0" w:lastColumn="0" w:noHBand="0" w:noVBand="0"/>
      </w:tblPr>
      <w:tblGrid>
        <w:gridCol w:w="7501"/>
      </w:tblGrid>
      <w:tr w:rsidR="00890071">
        <w:trPr>
          <w:cantSplit/>
        </w:trPr>
        <w:tc>
          <w:tcPr>
            <w:tcW w:w="7501" w:type="dxa"/>
          </w:tcPr>
          <w:tbl>
            <w:tblPr>
              <w:tblStyle w:val="TableGrid"/>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534"/>
            </w:tblGrid>
            <w:tr w:rsidR="00890071" w:rsidTr="008216EF">
              <w:tc>
                <w:tcPr>
                  <w:tcW w:w="7534" w:type="dxa"/>
                  <w:shd w:val="clear" w:color="auto" w:fill="auto"/>
                </w:tcPr>
                <w:p w:rsidRPr="00843F02" w:rsidR="00843F02" w:rsidP="00843F02" w:rsidRDefault="00843F02">
                  <w:pPr>
                    <w:pStyle w:val="broodtekst"/>
                  </w:pPr>
                  <w:bookmarkStart w:name="ondertekening" w:id="11"/>
                  <w:bookmarkStart w:name="ondertekening_bk" w:id="12"/>
                  <w:bookmarkEnd w:id="11"/>
                </w:p>
              </w:tc>
            </w:tr>
            <w:tr w:rsidR="00890071" w:rsidTr="002E474C">
              <w:tc>
                <w:tcPr>
                  <w:tcW w:w="7534" w:type="dxa"/>
                  <w:shd w:val="clear" w:color="auto" w:fill="auto"/>
                </w:tcPr>
                <w:p w:rsidRPr="00843F02" w:rsidR="00843F02" w:rsidP="00843F02" w:rsidRDefault="00843F02">
                  <w:pPr>
                    <w:pStyle w:val="broodtekst"/>
                  </w:pPr>
                </w:p>
              </w:tc>
            </w:tr>
            <w:tr w:rsidR="00890071" w:rsidTr="00A91A0B">
              <w:tc>
                <w:tcPr>
                  <w:tcW w:w="7534" w:type="dxa"/>
                  <w:shd w:val="clear" w:color="auto" w:fill="auto"/>
                </w:tcPr>
                <w:p w:rsidRPr="00843F02" w:rsidR="00843F02" w:rsidP="00843F02" w:rsidRDefault="00843F02">
                  <w:pPr>
                    <w:pStyle w:val="broodtekst"/>
                  </w:pPr>
                </w:p>
              </w:tc>
            </w:tr>
            <w:tr w:rsidR="00890071" w:rsidTr="00D57737">
              <w:tc>
                <w:tcPr>
                  <w:tcW w:w="7534" w:type="dxa"/>
                  <w:shd w:val="clear" w:color="auto" w:fill="auto"/>
                </w:tcPr>
                <w:p w:rsidRPr="00843F02" w:rsidR="00843F02" w:rsidP="00843F02" w:rsidRDefault="00843F02">
                  <w:pPr>
                    <w:pStyle w:val="broodtekst"/>
                  </w:pPr>
                </w:p>
              </w:tc>
            </w:tr>
            <w:tr w:rsidR="00890071" w:rsidTr="00947A44">
              <w:tc>
                <w:tcPr>
                  <w:tcW w:w="7534" w:type="dxa"/>
                  <w:shd w:val="clear" w:color="auto" w:fill="auto"/>
                </w:tcPr>
                <w:p w:rsidRPr="00843F02" w:rsidR="00843F02" w:rsidP="00843F02" w:rsidRDefault="00843F02">
                  <w:pPr>
                    <w:pStyle w:val="broodtekst"/>
                  </w:pPr>
                </w:p>
              </w:tc>
            </w:tr>
            <w:bookmarkEnd w:id="12"/>
          </w:tbl>
          <w:p w:rsidR="00843F02" w:rsidP="00843F02" w:rsidRDefault="00843F02">
            <w:pPr>
              <w:pStyle w:val="in-table"/>
            </w:pPr>
          </w:p>
          <w:p w:rsidR="00F75106" w:rsidRDefault="00A72215">
            <w:pPr>
              <w:pStyle w:val="broodtekst"/>
            </w:pPr>
            <w:r>
              <w:fldChar w:fldCharType="begin"/>
            </w:r>
            <w:r>
              <w:instrText xml:space="preserve"> DOCPROPERTY ondertekening </w:instrText>
            </w:r>
            <w:r>
              <w:fldChar w:fldCharType="end"/>
            </w:r>
          </w:p>
        </w:tc>
      </w:tr>
    </w:tbl>
    <w:p w:rsidR="00F75106" w:rsidP="00690E82" w:rsidRDefault="00F75106">
      <w:pPr>
        <w:pStyle w:val="broodtekst"/>
      </w:pPr>
    </w:p>
    <w:sectPr w:rsidR="00F75106" w:rsidSect="00B46C81">
      <w:headerReference w:type="even" r:id="rId16"/>
      <w:footerReference w:type="default" r:id="rId17"/>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88" w:rsidRDefault="00A72215">
      <w:pPr>
        <w:spacing w:line="240" w:lineRule="auto"/>
      </w:pPr>
      <w:r>
        <w:separator/>
      </w:r>
    </w:p>
  </w:endnote>
  <w:endnote w:type="continuationSeparator" w:id="0">
    <w:p w:rsidR="00B51188" w:rsidRDefault="00A72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A72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890071">
      <w:trPr>
        <w:trHeight w:hRule="exact" w:val="240"/>
      </w:trPr>
      <w:tc>
        <w:tcPr>
          <w:tcW w:w="7752" w:type="dxa"/>
        </w:tcPr>
        <w:p w:rsidR="0089073C" w:rsidRDefault="00A72215">
          <w:pPr>
            <w:pStyle w:val="Huisstijl-Rubricering"/>
          </w:pPr>
          <w:r>
            <w:t>VERTROUWELIJK</w:t>
          </w:r>
        </w:p>
      </w:tc>
      <w:tc>
        <w:tcPr>
          <w:tcW w:w="2148" w:type="dxa"/>
        </w:tcPr>
        <w:p w:rsidR="0089073C" w:rsidRDefault="00A72215">
          <w:pPr>
            <w:pStyle w:val="Huisstijl-Paginanummering"/>
          </w:pPr>
          <w:r>
            <w:rPr>
              <w:rStyle w:val="Huisstijl-GegevenCharChar"/>
            </w:rPr>
            <w:t>Pagina  van</w:t>
          </w:r>
          <w:r>
            <w:t xml:space="preserve"> </w:t>
          </w:r>
          <w:r w:rsidR="0099563C">
            <w:fldChar w:fldCharType="begin"/>
          </w:r>
          <w:r w:rsidR="0099563C">
            <w:instrText xml:space="preserve"> NUMPAGES   \* MERGEFORMAT </w:instrText>
          </w:r>
          <w:r w:rsidR="0099563C">
            <w:fldChar w:fldCharType="separate"/>
          </w:r>
          <w:r w:rsidR="00843F02">
            <w:t>1</w:t>
          </w:r>
          <w:r w:rsidR="0099563C">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890071">
      <w:trPr>
        <w:trHeight w:hRule="exact" w:val="240"/>
      </w:trPr>
      <w:tc>
        <w:tcPr>
          <w:tcW w:w="7752" w:type="dxa"/>
        </w:tcPr>
        <w:bookmarkStart w:id="5" w:name="bmVoettekst1"/>
        <w:p w:rsidR="0089073C" w:rsidRDefault="00A72215">
          <w:pPr>
            <w:pStyle w:val="Huisstijl-Rubricering"/>
          </w:pPr>
          <w:r>
            <w:fldChar w:fldCharType="begin"/>
          </w:r>
          <w:r>
            <w:instrText xml:space="preserve"> DOCPROPERTY rubricering </w:instrText>
          </w:r>
          <w:r>
            <w:fldChar w:fldCharType="end"/>
          </w:r>
        </w:p>
      </w:tc>
      <w:tc>
        <w:tcPr>
          <w:tcW w:w="2148" w:type="dxa"/>
        </w:tcPr>
        <w:p w:rsidR="0089073C" w:rsidRDefault="00A72215">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843F02">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99563C">
            <w:fldChar w:fldCharType="begin"/>
          </w:r>
          <w:r w:rsidR="0099563C">
            <w:instrText xml:space="preserve"> SECTIONPAGES   \* MERGEFORMAT </w:instrText>
          </w:r>
          <w:r w:rsidR="0099563C">
            <w:fldChar w:fldCharType="separate"/>
          </w:r>
          <w:r w:rsidR="00843F02">
            <w:t>1</w:t>
          </w:r>
          <w:r w:rsidR="0099563C">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890071">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890071">
      <w:trPr>
        <w:cantSplit/>
        <w:trHeight w:hRule="exact" w:val="216"/>
      </w:trPr>
      <w:tc>
        <w:tcPr>
          <w:tcW w:w="7771" w:type="dxa"/>
        </w:tcPr>
        <w:p w:rsidR="0089073C" w:rsidRDefault="00A72215">
          <w:pPr>
            <w:pStyle w:val="Huisstijl-Rubricering"/>
          </w:pPr>
          <w:r>
            <w:fldChar w:fldCharType="begin"/>
          </w:r>
          <w:r>
            <w:instrText xml:space="preserve"> DOCPROPERTY Rubricering </w:instrText>
          </w:r>
          <w:r>
            <w:fldChar w:fldCharType="end"/>
          </w:r>
        </w:p>
      </w:tc>
      <w:tc>
        <w:tcPr>
          <w:tcW w:w="2123" w:type="dxa"/>
        </w:tcPr>
        <w:p w:rsidR="0089073C" w:rsidRDefault="00A72215">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91001C">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890071">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890071">
      <w:trPr>
        <w:cantSplit/>
        <w:trHeight w:hRule="exact" w:val="289"/>
      </w:trPr>
      <w:tc>
        <w:tcPr>
          <w:tcW w:w="7769" w:type="dxa"/>
        </w:tcPr>
        <w:p w:rsidR="0089073C" w:rsidRDefault="00A72215">
          <w:pPr>
            <w:pStyle w:val="Huisstijl-Rubricering"/>
          </w:pPr>
          <w:r>
            <w:fldChar w:fldCharType="begin"/>
          </w:r>
          <w:r>
            <w:instrText xml:space="preserve"> DOCPROPERTY Rubricering </w:instrText>
          </w:r>
          <w:r>
            <w:fldChar w:fldCharType="end"/>
          </w:r>
        </w:p>
      </w:tc>
      <w:tc>
        <w:tcPr>
          <w:tcW w:w="2123" w:type="dxa"/>
        </w:tcPr>
        <w:p w:rsidR="0089073C" w:rsidRDefault="00A72215">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843F02">
            <w:rPr>
              <w:rStyle w:val="PageNumber"/>
            </w:rPr>
            <w:t>1</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99563C">
            <w:fldChar w:fldCharType="begin"/>
          </w:r>
          <w:r w:rsidR="0099563C">
            <w:instrText xml:space="preserve"> SECTIONPAGES   \* MERGEFORMAT </w:instrText>
          </w:r>
          <w:r w:rsidR="0099563C">
            <w:fldChar w:fldCharType="separate"/>
          </w:r>
          <w:r w:rsidR="00843F02">
            <w:t>1</w:t>
          </w:r>
          <w:r w:rsidR="0099563C">
            <w:fldChar w:fldCharType="end"/>
          </w:r>
        </w:p>
      </w:tc>
    </w:tr>
    <w:tr w:rsidR="00890071">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88" w:rsidRDefault="00A72215">
      <w:pPr>
        <w:spacing w:line="240" w:lineRule="auto"/>
      </w:pPr>
      <w:r>
        <w:separator/>
      </w:r>
    </w:p>
  </w:footnote>
  <w:footnote w:type="continuationSeparator" w:id="0">
    <w:p w:rsidR="00B51188" w:rsidRDefault="00A72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A72215">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3C76CE6C" wp14:editId="34D9D9E8">
              <wp:simplePos x="0" y="0"/>
              <wp:positionH relativeFrom="page">
                <wp:posOffset>5854065</wp:posOffset>
              </wp:positionH>
              <wp:positionV relativeFrom="page">
                <wp:posOffset>1901190</wp:posOffset>
              </wp:positionV>
              <wp:extent cx="1492250" cy="7622540"/>
              <wp:effectExtent l="0" t="0" r="0" b="127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890071">
                            <w:trPr>
                              <w:cantSplit/>
                            </w:trPr>
                            <w:tc>
                              <w:tcPr>
                                <w:tcW w:w="2007" w:type="dxa"/>
                              </w:tcPr>
                              <w:p w:rsidR="00843F02" w:rsidRDefault="00A72215">
                                <w:pPr>
                                  <w:pStyle w:val="referentiegegevparagraaf"/>
                                  <w:rPr>
                                    <w:rStyle w:val="directieregel"/>
                                  </w:rPr>
                                </w:pPr>
                                <w:r>
                                  <w:rPr>
                                    <w:b/>
                                  </w:rPr>
                                  <w:fldChar w:fldCharType="begin"/>
                                </w:r>
                                <w:r w:rsidR="0089073C" w:rsidRPr="0099563C">
                                  <w:rPr>
                                    <w:b/>
                                  </w:rPr>
                                  <w:instrText xml:space="preserve"> DOCPROPERTY directoraatvolg</w:instrText>
                                </w:r>
                                <w:r>
                                  <w:rPr>
                                    <w:b/>
                                  </w:rPr>
                                  <w:fldChar w:fldCharType="separate"/>
                                </w:r>
                                <w:r w:rsidR="0089073C" w:rsidRPr="0099563C">
                                  <w:rPr>
                                    <w:b/>
                                  </w:rPr>
                                  <w:t>Directie Wetgeving en Juridische Zaken</w:t>
                                </w:r>
                              </w:p>
                              <w:p w:rsidR="0089073C" w:rsidRPr="0099563C" w:rsidRDefault="00A72215">
                                <w:pPr>
                                  <w:pStyle w:val="referentiegegevparagraaf"/>
                                </w:pPr>
                                <w:r>
                                  <w:rPr>
                                    <w:b/>
                                  </w:rPr>
                                  <w:fldChar w:fldCharType="end"/>
                                </w:r>
                                <w:r>
                                  <w:fldChar w:fldCharType="begin"/>
                                </w:r>
                                <w:r w:rsidRPr="0099563C">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A72215">
                                <w:pPr>
                                  <w:pStyle w:val="referentiegegevparagraaf"/>
                                  <w:rPr>
                                    <w:rStyle w:val="directieregel"/>
                                  </w:rPr>
                                </w:pPr>
                                <w:r>
                                  <w:rPr>
                                    <w:rStyle w:val="directieregel"/>
                                  </w:rPr>
                                  <w:fldChar w:fldCharType="end"/>
                                </w:r>
                              </w:p>
                              <w:p w:rsidR="0089073C" w:rsidRDefault="00A72215">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A72215">
                                <w:pPr>
                                  <w:pStyle w:val="referentiegegevens"/>
                                </w:pPr>
                                <w:r>
                                  <w:fldChar w:fldCharType="begin"/>
                                </w:r>
                                <w:r w:rsidR="000129A4">
                                  <w:instrText xml:space="preserve"> DOCPROPERTY datum </w:instrText>
                                </w:r>
                                <w:r>
                                  <w:fldChar w:fldCharType="separate"/>
                                </w:r>
                                <w:r w:rsidR="000129A4">
                                  <w:t>5 november 2021</w:t>
                                </w:r>
                                <w:r>
                                  <w:fldChar w:fldCharType="end"/>
                                </w:r>
                              </w:p>
                              <w:p w:rsidR="0089073C" w:rsidRDefault="0089073C">
                                <w:pPr>
                                  <w:pStyle w:val="witregel1"/>
                                </w:pPr>
                              </w:p>
                              <w:p w:rsidR="0089073C" w:rsidRDefault="00A72215">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A72215">
                                <w:pPr>
                                  <w:pStyle w:val="referentiegegevens"/>
                                  <w:rPr>
                                    <w:b/>
                                  </w:rPr>
                                </w:pPr>
                                <w:r>
                                  <w:rPr>
                                    <w:b/>
                                  </w:rPr>
                                  <w:fldChar w:fldCharType="end"/>
                                </w:r>
                                <w:r>
                                  <w:fldChar w:fldCharType="begin"/>
                                </w:r>
                                <w:r w:rsidR="000129A4">
                                  <w:instrText xml:space="preserve"> DOCPROPERTY onskenmerk </w:instrText>
                                </w:r>
                                <w:r>
                                  <w:fldChar w:fldCharType="separate"/>
                                </w:r>
                                <w:r w:rsidR="000129A4">
                                  <w:t>3631295</w:t>
                                </w:r>
                                <w:r>
                                  <w:fldChar w:fldCharType="end"/>
                                </w:r>
                              </w:p>
                            </w:tc>
                          </w:tr>
                          <w:tr w:rsidR="00890071">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7I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ABKU7I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890071">
                      <w:trPr>
                        <w:cantSplit/>
                      </w:trPr>
                      <w:tc>
                        <w:tcPr>
                          <w:tcW w:w="2007" w:type="dxa"/>
                        </w:tcPr>
                        <w:p w:rsidR="00843F02" w:rsidRDefault="00A72215">
                          <w:pPr>
                            <w:pStyle w:val="referentiegegevparagraaf"/>
                            <w:rPr>
                              <w:rStyle w:val="directieregel"/>
                            </w:rPr>
                          </w:pPr>
                          <w:r>
                            <w:rPr>
                              <w:b/>
                            </w:rPr>
                            <w:fldChar w:fldCharType="begin"/>
                          </w:r>
                          <w:r w:rsidR="0089073C" w:rsidRPr="0099563C">
                            <w:rPr>
                              <w:b/>
                            </w:rPr>
                            <w:instrText xml:space="preserve"> DOCPROPERTY directoraatvolg</w:instrText>
                          </w:r>
                          <w:r>
                            <w:rPr>
                              <w:b/>
                            </w:rPr>
                            <w:fldChar w:fldCharType="separate"/>
                          </w:r>
                          <w:r w:rsidR="0089073C" w:rsidRPr="0099563C">
                            <w:rPr>
                              <w:b/>
                            </w:rPr>
                            <w:t>Directie Wetgeving en Juridische Zaken</w:t>
                          </w:r>
                        </w:p>
                        <w:p w:rsidR="0089073C" w:rsidRPr="0099563C" w:rsidRDefault="00A72215">
                          <w:pPr>
                            <w:pStyle w:val="referentiegegevparagraaf"/>
                          </w:pPr>
                          <w:r>
                            <w:rPr>
                              <w:b/>
                            </w:rPr>
                            <w:fldChar w:fldCharType="end"/>
                          </w:r>
                          <w:r>
                            <w:fldChar w:fldCharType="begin"/>
                          </w:r>
                          <w:r w:rsidRPr="0099563C">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A72215">
                          <w:pPr>
                            <w:pStyle w:val="referentiegegevparagraaf"/>
                            <w:rPr>
                              <w:rStyle w:val="directieregel"/>
                            </w:rPr>
                          </w:pPr>
                          <w:r>
                            <w:rPr>
                              <w:rStyle w:val="directieregel"/>
                            </w:rPr>
                            <w:fldChar w:fldCharType="end"/>
                          </w:r>
                        </w:p>
                        <w:p w:rsidR="0089073C" w:rsidRDefault="00A72215">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A72215">
                          <w:pPr>
                            <w:pStyle w:val="referentiegegevens"/>
                          </w:pPr>
                          <w:r>
                            <w:fldChar w:fldCharType="begin"/>
                          </w:r>
                          <w:r w:rsidR="000129A4">
                            <w:instrText xml:space="preserve"> DOCPROPERTY datum </w:instrText>
                          </w:r>
                          <w:r>
                            <w:fldChar w:fldCharType="separate"/>
                          </w:r>
                          <w:r w:rsidR="000129A4">
                            <w:t>5 november 2021</w:t>
                          </w:r>
                          <w:r>
                            <w:fldChar w:fldCharType="end"/>
                          </w:r>
                        </w:p>
                        <w:p w:rsidR="0089073C" w:rsidRDefault="0089073C">
                          <w:pPr>
                            <w:pStyle w:val="witregel1"/>
                          </w:pPr>
                        </w:p>
                        <w:p w:rsidR="0089073C" w:rsidRDefault="00A72215">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A72215">
                          <w:pPr>
                            <w:pStyle w:val="referentiegegevens"/>
                            <w:rPr>
                              <w:b/>
                            </w:rPr>
                          </w:pPr>
                          <w:r>
                            <w:rPr>
                              <w:b/>
                            </w:rPr>
                            <w:fldChar w:fldCharType="end"/>
                          </w:r>
                          <w:r>
                            <w:fldChar w:fldCharType="begin"/>
                          </w:r>
                          <w:r w:rsidR="000129A4">
                            <w:instrText xml:space="preserve"> DOCPROPERTY onskenmerk </w:instrText>
                          </w:r>
                          <w:r>
                            <w:fldChar w:fldCharType="separate"/>
                          </w:r>
                          <w:r w:rsidR="000129A4">
                            <w:t>3631295</w:t>
                          </w:r>
                          <w:r>
                            <w:fldChar w:fldCharType="end"/>
                          </w:r>
                        </w:p>
                      </w:tc>
                    </w:tr>
                    <w:tr w:rsidR="00890071">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24895680" wp14:editId="43C82F56">
              <wp:simplePos x="0" y="0"/>
              <wp:positionH relativeFrom="page">
                <wp:posOffset>1008380</wp:posOffset>
              </wp:positionH>
              <wp:positionV relativeFrom="page">
                <wp:posOffset>1955165</wp:posOffset>
              </wp:positionV>
              <wp:extent cx="4759325" cy="113665"/>
              <wp:effectExtent l="0" t="2540" r="4445" b="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A72215">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zF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7xLsxXMCAADtBAAADgAAAAAA&#10;AAAAAAAAAAAuAgAAZHJzL2Uyb0RvYy54bWxQSwECLQAUAAYACAAAACEABSX51t8AAAALAQAADwAA&#10;AAAAAAAAAAAAAADNBAAAZHJzL2Rvd25yZXYueG1sUEsFBgAAAAAEAAQA8wAAANkFAAAAAA==&#10;" stroked="f" strokecolor="fuchsia">
              <v:textbox inset="0,0,0,0">
                <w:txbxContent>
                  <w:p w:rsidR="0089073C" w:rsidRDefault="00A72215">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890071">
      <w:trPr>
        <w:trHeight w:hRule="exact" w:val="136"/>
      </w:trPr>
      <w:tc>
        <w:tcPr>
          <w:tcW w:w="7520" w:type="dxa"/>
        </w:tcPr>
        <w:p w:rsidR="0089073C" w:rsidRDefault="0089073C">
          <w:pPr>
            <w:spacing w:line="240" w:lineRule="auto"/>
            <w:rPr>
              <w:sz w:val="12"/>
              <w:szCs w:val="12"/>
            </w:rPr>
          </w:pPr>
        </w:p>
      </w:tc>
    </w:tr>
  </w:tbl>
  <w:p w:rsidR="0089073C" w:rsidRDefault="00A72215">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A72215">
    <w:pPr>
      <w:pStyle w:val="Header"/>
      <w:rPr>
        <w:color w:val="FFFFFF"/>
      </w:rPr>
    </w:pPr>
    <w:bookmarkStart w:id="6" w:name="bmpagina"/>
    <w:r>
      <w:rPr>
        <w:noProof/>
        <w:sz w:val="20"/>
      </w:rPr>
      <w:drawing>
        <wp:anchor distT="0" distB="0" distL="114300" distR="114300" simplePos="0" relativeHeight="251664384" behindDoc="1" locked="1" layoutInCell="1" hidden="1" allowOverlap="1" wp14:anchorId="71CCD0FA" wp14:editId="597A05BF">
          <wp:simplePos x="0" y="0"/>
          <wp:positionH relativeFrom="page">
            <wp:posOffset>3546475</wp:posOffset>
          </wp:positionH>
          <wp:positionV relativeFrom="page">
            <wp:posOffset>-71755</wp:posOffset>
          </wp:positionV>
          <wp:extent cx="466725" cy="1409700"/>
          <wp:effectExtent l="0" t="0" r="0" b="0"/>
          <wp:wrapNone/>
          <wp:docPr id="2"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601609"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C31581">
      <w:rPr>
        <w:noProof/>
        <w:color w:val="FFFFFF"/>
        <w:sz w:val="20"/>
      </w:rPr>
      <mc:AlternateContent>
        <mc:Choice Requires="wps">
          <w:drawing>
            <wp:anchor distT="0" distB="0" distL="114300" distR="114300" simplePos="0" relativeHeight="251658240" behindDoc="0" locked="1" layoutInCell="1" allowOverlap="1" wp14:anchorId="393B6533" wp14:editId="36A63630">
              <wp:simplePos x="0" y="0"/>
              <wp:positionH relativeFrom="page">
                <wp:posOffset>894080</wp:posOffset>
              </wp:positionH>
              <wp:positionV relativeFrom="page">
                <wp:posOffset>1408430</wp:posOffset>
              </wp:positionV>
              <wp:extent cx="342900" cy="277495"/>
              <wp:effectExtent l="0" t="0" r="127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91001C">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4B22EB4E">
      <w:start w:val="1"/>
      <w:numFmt w:val="lowerLetter"/>
      <w:pStyle w:val="lijst-alphabet"/>
      <w:lvlText w:val="%1."/>
      <w:lvlJc w:val="left"/>
      <w:pPr>
        <w:tabs>
          <w:tab w:val="num" w:pos="1040"/>
        </w:tabs>
        <w:ind w:left="1021" w:hanging="341"/>
      </w:pPr>
      <w:rPr>
        <w:rFonts w:hint="default"/>
      </w:rPr>
    </w:lvl>
    <w:lvl w:ilvl="1" w:tplc="D14E39D4" w:tentative="1">
      <w:start w:val="1"/>
      <w:numFmt w:val="lowerLetter"/>
      <w:lvlText w:val="%2."/>
      <w:lvlJc w:val="left"/>
      <w:pPr>
        <w:tabs>
          <w:tab w:val="num" w:pos="1440"/>
        </w:tabs>
        <w:ind w:left="1440" w:hanging="360"/>
      </w:pPr>
    </w:lvl>
    <w:lvl w:ilvl="2" w:tplc="E5128EC8" w:tentative="1">
      <w:start w:val="1"/>
      <w:numFmt w:val="lowerRoman"/>
      <w:lvlText w:val="%3."/>
      <w:lvlJc w:val="right"/>
      <w:pPr>
        <w:tabs>
          <w:tab w:val="num" w:pos="2160"/>
        </w:tabs>
        <w:ind w:left="2160" w:hanging="180"/>
      </w:pPr>
    </w:lvl>
    <w:lvl w:ilvl="3" w:tplc="02A008BA" w:tentative="1">
      <w:start w:val="1"/>
      <w:numFmt w:val="decimal"/>
      <w:lvlText w:val="%4."/>
      <w:lvlJc w:val="left"/>
      <w:pPr>
        <w:tabs>
          <w:tab w:val="num" w:pos="2880"/>
        </w:tabs>
        <w:ind w:left="2880" w:hanging="360"/>
      </w:pPr>
    </w:lvl>
    <w:lvl w:ilvl="4" w:tplc="4BE85B4E" w:tentative="1">
      <w:start w:val="1"/>
      <w:numFmt w:val="lowerLetter"/>
      <w:lvlText w:val="%5."/>
      <w:lvlJc w:val="left"/>
      <w:pPr>
        <w:tabs>
          <w:tab w:val="num" w:pos="3600"/>
        </w:tabs>
        <w:ind w:left="3600" w:hanging="360"/>
      </w:pPr>
    </w:lvl>
    <w:lvl w:ilvl="5" w:tplc="3116892C" w:tentative="1">
      <w:start w:val="1"/>
      <w:numFmt w:val="lowerRoman"/>
      <w:lvlText w:val="%6."/>
      <w:lvlJc w:val="right"/>
      <w:pPr>
        <w:tabs>
          <w:tab w:val="num" w:pos="4320"/>
        </w:tabs>
        <w:ind w:left="4320" w:hanging="180"/>
      </w:pPr>
    </w:lvl>
    <w:lvl w:ilvl="6" w:tplc="D7B6E0A8" w:tentative="1">
      <w:start w:val="1"/>
      <w:numFmt w:val="decimal"/>
      <w:lvlText w:val="%7."/>
      <w:lvlJc w:val="left"/>
      <w:pPr>
        <w:tabs>
          <w:tab w:val="num" w:pos="5040"/>
        </w:tabs>
        <w:ind w:left="5040" w:hanging="360"/>
      </w:pPr>
    </w:lvl>
    <w:lvl w:ilvl="7" w:tplc="40382C6C" w:tentative="1">
      <w:start w:val="1"/>
      <w:numFmt w:val="lowerLetter"/>
      <w:lvlText w:val="%8."/>
      <w:lvlJc w:val="left"/>
      <w:pPr>
        <w:tabs>
          <w:tab w:val="num" w:pos="5760"/>
        </w:tabs>
        <w:ind w:left="5760" w:hanging="360"/>
      </w:pPr>
    </w:lvl>
    <w:lvl w:ilvl="8" w:tplc="7CCC2A9C"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B21C66E6">
      <w:start w:val="1"/>
      <w:numFmt w:val="bullet"/>
      <w:pStyle w:val="ListBullet"/>
      <w:lvlText w:val="•"/>
      <w:lvlJc w:val="left"/>
      <w:pPr>
        <w:tabs>
          <w:tab w:val="num" w:pos="227"/>
        </w:tabs>
        <w:ind w:left="227" w:hanging="227"/>
      </w:pPr>
      <w:rPr>
        <w:rFonts w:ascii="Verdana" w:hAnsi="Verdana" w:hint="default"/>
        <w:sz w:val="18"/>
        <w:szCs w:val="18"/>
      </w:rPr>
    </w:lvl>
    <w:lvl w:ilvl="1" w:tplc="07D83606" w:tentative="1">
      <w:start w:val="1"/>
      <w:numFmt w:val="bullet"/>
      <w:lvlText w:val="o"/>
      <w:lvlJc w:val="left"/>
      <w:pPr>
        <w:tabs>
          <w:tab w:val="num" w:pos="1440"/>
        </w:tabs>
        <w:ind w:left="1440" w:hanging="360"/>
      </w:pPr>
      <w:rPr>
        <w:rFonts w:ascii="Courier New" w:hAnsi="Courier New" w:cs="Courier New" w:hint="default"/>
      </w:rPr>
    </w:lvl>
    <w:lvl w:ilvl="2" w:tplc="F016001C" w:tentative="1">
      <w:start w:val="1"/>
      <w:numFmt w:val="bullet"/>
      <w:lvlText w:val=""/>
      <w:lvlJc w:val="left"/>
      <w:pPr>
        <w:tabs>
          <w:tab w:val="num" w:pos="2160"/>
        </w:tabs>
        <w:ind w:left="2160" w:hanging="360"/>
      </w:pPr>
      <w:rPr>
        <w:rFonts w:ascii="Wingdings" w:hAnsi="Wingdings" w:hint="default"/>
      </w:rPr>
    </w:lvl>
    <w:lvl w:ilvl="3" w:tplc="75EECC4C" w:tentative="1">
      <w:start w:val="1"/>
      <w:numFmt w:val="bullet"/>
      <w:lvlText w:val=""/>
      <w:lvlJc w:val="left"/>
      <w:pPr>
        <w:tabs>
          <w:tab w:val="num" w:pos="2880"/>
        </w:tabs>
        <w:ind w:left="2880" w:hanging="360"/>
      </w:pPr>
      <w:rPr>
        <w:rFonts w:ascii="Symbol" w:hAnsi="Symbol" w:hint="default"/>
      </w:rPr>
    </w:lvl>
    <w:lvl w:ilvl="4" w:tplc="0F9E8DC8" w:tentative="1">
      <w:start w:val="1"/>
      <w:numFmt w:val="bullet"/>
      <w:lvlText w:val="o"/>
      <w:lvlJc w:val="left"/>
      <w:pPr>
        <w:tabs>
          <w:tab w:val="num" w:pos="3600"/>
        </w:tabs>
        <w:ind w:left="3600" w:hanging="360"/>
      </w:pPr>
      <w:rPr>
        <w:rFonts w:ascii="Courier New" w:hAnsi="Courier New" w:cs="Courier New" w:hint="default"/>
      </w:rPr>
    </w:lvl>
    <w:lvl w:ilvl="5" w:tplc="96F2474C" w:tentative="1">
      <w:start w:val="1"/>
      <w:numFmt w:val="bullet"/>
      <w:lvlText w:val=""/>
      <w:lvlJc w:val="left"/>
      <w:pPr>
        <w:tabs>
          <w:tab w:val="num" w:pos="4320"/>
        </w:tabs>
        <w:ind w:left="4320" w:hanging="360"/>
      </w:pPr>
      <w:rPr>
        <w:rFonts w:ascii="Wingdings" w:hAnsi="Wingdings" w:hint="default"/>
      </w:rPr>
    </w:lvl>
    <w:lvl w:ilvl="6" w:tplc="904298B2" w:tentative="1">
      <w:start w:val="1"/>
      <w:numFmt w:val="bullet"/>
      <w:lvlText w:val=""/>
      <w:lvlJc w:val="left"/>
      <w:pPr>
        <w:tabs>
          <w:tab w:val="num" w:pos="5040"/>
        </w:tabs>
        <w:ind w:left="5040" w:hanging="360"/>
      </w:pPr>
      <w:rPr>
        <w:rFonts w:ascii="Symbol" w:hAnsi="Symbol" w:hint="default"/>
      </w:rPr>
    </w:lvl>
    <w:lvl w:ilvl="7" w:tplc="839216F2" w:tentative="1">
      <w:start w:val="1"/>
      <w:numFmt w:val="bullet"/>
      <w:lvlText w:val="o"/>
      <w:lvlJc w:val="left"/>
      <w:pPr>
        <w:tabs>
          <w:tab w:val="num" w:pos="5760"/>
        </w:tabs>
        <w:ind w:left="5760" w:hanging="360"/>
      </w:pPr>
      <w:rPr>
        <w:rFonts w:ascii="Courier New" w:hAnsi="Courier New" w:cs="Courier New" w:hint="default"/>
      </w:rPr>
    </w:lvl>
    <w:lvl w:ilvl="8" w:tplc="8D58DAF8"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7564D980">
      <w:start w:val="1"/>
      <w:numFmt w:val="bullet"/>
      <w:pStyle w:val="ListBullet2"/>
      <w:lvlText w:val="–"/>
      <w:lvlJc w:val="left"/>
      <w:pPr>
        <w:tabs>
          <w:tab w:val="num" w:pos="227"/>
        </w:tabs>
        <w:ind w:left="227" w:firstLine="0"/>
      </w:pPr>
      <w:rPr>
        <w:rFonts w:ascii="Verdana" w:hAnsi="Verdana" w:hint="default"/>
      </w:rPr>
    </w:lvl>
    <w:lvl w:ilvl="1" w:tplc="A17C8B54" w:tentative="1">
      <w:start w:val="1"/>
      <w:numFmt w:val="bullet"/>
      <w:lvlText w:val="o"/>
      <w:lvlJc w:val="left"/>
      <w:pPr>
        <w:tabs>
          <w:tab w:val="num" w:pos="1440"/>
        </w:tabs>
        <w:ind w:left="1440" w:hanging="360"/>
      </w:pPr>
      <w:rPr>
        <w:rFonts w:ascii="Courier New" w:hAnsi="Courier New" w:cs="Courier New" w:hint="default"/>
      </w:rPr>
    </w:lvl>
    <w:lvl w:ilvl="2" w:tplc="9B9064A6" w:tentative="1">
      <w:start w:val="1"/>
      <w:numFmt w:val="bullet"/>
      <w:lvlText w:val=""/>
      <w:lvlJc w:val="left"/>
      <w:pPr>
        <w:tabs>
          <w:tab w:val="num" w:pos="2160"/>
        </w:tabs>
        <w:ind w:left="2160" w:hanging="360"/>
      </w:pPr>
      <w:rPr>
        <w:rFonts w:ascii="Wingdings" w:hAnsi="Wingdings" w:hint="default"/>
      </w:rPr>
    </w:lvl>
    <w:lvl w:ilvl="3" w:tplc="8BCCA928" w:tentative="1">
      <w:start w:val="1"/>
      <w:numFmt w:val="bullet"/>
      <w:lvlText w:val=""/>
      <w:lvlJc w:val="left"/>
      <w:pPr>
        <w:tabs>
          <w:tab w:val="num" w:pos="2880"/>
        </w:tabs>
        <w:ind w:left="2880" w:hanging="360"/>
      </w:pPr>
      <w:rPr>
        <w:rFonts w:ascii="Symbol" w:hAnsi="Symbol" w:hint="default"/>
      </w:rPr>
    </w:lvl>
    <w:lvl w:ilvl="4" w:tplc="DD2CA06A" w:tentative="1">
      <w:start w:val="1"/>
      <w:numFmt w:val="bullet"/>
      <w:lvlText w:val="o"/>
      <w:lvlJc w:val="left"/>
      <w:pPr>
        <w:tabs>
          <w:tab w:val="num" w:pos="3600"/>
        </w:tabs>
        <w:ind w:left="3600" w:hanging="360"/>
      </w:pPr>
      <w:rPr>
        <w:rFonts w:ascii="Courier New" w:hAnsi="Courier New" w:cs="Courier New" w:hint="default"/>
      </w:rPr>
    </w:lvl>
    <w:lvl w:ilvl="5" w:tplc="A5786554" w:tentative="1">
      <w:start w:val="1"/>
      <w:numFmt w:val="bullet"/>
      <w:lvlText w:val=""/>
      <w:lvlJc w:val="left"/>
      <w:pPr>
        <w:tabs>
          <w:tab w:val="num" w:pos="4320"/>
        </w:tabs>
        <w:ind w:left="4320" w:hanging="360"/>
      </w:pPr>
      <w:rPr>
        <w:rFonts w:ascii="Wingdings" w:hAnsi="Wingdings" w:hint="default"/>
      </w:rPr>
    </w:lvl>
    <w:lvl w:ilvl="6" w:tplc="BE72C5C4" w:tentative="1">
      <w:start w:val="1"/>
      <w:numFmt w:val="bullet"/>
      <w:lvlText w:val=""/>
      <w:lvlJc w:val="left"/>
      <w:pPr>
        <w:tabs>
          <w:tab w:val="num" w:pos="5040"/>
        </w:tabs>
        <w:ind w:left="5040" w:hanging="360"/>
      </w:pPr>
      <w:rPr>
        <w:rFonts w:ascii="Symbol" w:hAnsi="Symbol" w:hint="default"/>
      </w:rPr>
    </w:lvl>
    <w:lvl w:ilvl="7" w:tplc="817CEB60" w:tentative="1">
      <w:start w:val="1"/>
      <w:numFmt w:val="bullet"/>
      <w:lvlText w:val="o"/>
      <w:lvlJc w:val="left"/>
      <w:pPr>
        <w:tabs>
          <w:tab w:val="num" w:pos="5760"/>
        </w:tabs>
        <w:ind w:left="5760" w:hanging="360"/>
      </w:pPr>
      <w:rPr>
        <w:rFonts w:ascii="Courier New" w:hAnsi="Courier New" w:cs="Courier New" w:hint="default"/>
      </w:rPr>
    </w:lvl>
    <w:lvl w:ilvl="8" w:tplc="58926576"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E2043714">
      <w:start w:val="1"/>
      <w:numFmt w:val="decimal"/>
      <w:pStyle w:val="lijst-nummer1"/>
      <w:lvlText w:val="%1."/>
      <w:lvlJc w:val="left"/>
      <w:pPr>
        <w:tabs>
          <w:tab w:val="num" w:pos="720"/>
        </w:tabs>
        <w:ind w:left="720" w:hanging="363"/>
      </w:pPr>
      <w:rPr>
        <w:rFonts w:hint="default"/>
      </w:rPr>
    </w:lvl>
    <w:lvl w:ilvl="1" w:tplc="6B2A8F6E" w:tentative="1">
      <w:start w:val="1"/>
      <w:numFmt w:val="lowerLetter"/>
      <w:lvlText w:val="%2."/>
      <w:lvlJc w:val="left"/>
      <w:pPr>
        <w:tabs>
          <w:tab w:val="num" w:pos="1440"/>
        </w:tabs>
        <w:ind w:left="1440" w:hanging="360"/>
      </w:pPr>
    </w:lvl>
    <w:lvl w:ilvl="2" w:tplc="02223086" w:tentative="1">
      <w:start w:val="1"/>
      <w:numFmt w:val="lowerRoman"/>
      <w:lvlText w:val="%3."/>
      <w:lvlJc w:val="right"/>
      <w:pPr>
        <w:tabs>
          <w:tab w:val="num" w:pos="2160"/>
        </w:tabs>
        <w:ind w:left="2160" w:hanging="180"/>
      </w:pPr>
    </w:lvl>
    <w:lvl w:ilvl="3" w:tplc="153E60C0" w:tentative="1">
      <w:start w:val="1"/>
      <w:numFmt w:val="decimal"/>
      <w:lvlText w:val="%4."/>
      <w:lvlJc w:val="left"/>
      <w:pPr>
        <w:tabs>
          <w:tab w:val="num" w:pos="2880"/>
        </w:tabs>
        <w:ind w:left="2880" w:hanging="360"/>
      </w:pPr>
    </w:lvl>
    <w:lvl w:ilvl="4" w:tplc="23CE102E" w:tentative="1">
      <w:start w:val="1"/>
      <w:numFmt w:val="lowerLetter"/>
      <w:lvlText w:val="%5."/>
      <w:lvlJc w:val="left"/>
      <w:pPr>
        <w:tabs>
          <w:tab w:val="num" w:pos="3600"/>
        </w:tabs>
        <w:ind w:left="3600" w:hanging="360"/>
      </w:pPr>
    </w:lvl>
    <w:lvl w:ilvl="5" w:tplc="0F209482" w:tentative="1">
      <w:start w:val="1"/>
      <w:numFmt w:val="lowerRoman"/>
      <w:lvlText w:val="%6."/>
      <w:lvlJc w:val="right"/>
      <w:pPr>
        <w:tabs>
          <w:tab w:val="num" w:pos="4320"/>
        </w:tabs>
        <w:ind w:left="4320" w:hanging="180"/>
      </w:pPr>
    </w:lvl>
    <w:lvl w:ilvl="6" w:tplc="EB047F68" w:tentative="1">
      <w:start w:val="1"/>
      <w:numFmt w:val="decimal"/>
      <w:lvlText w:val="%7."/>
      <w:lvlJc w:val="left"/>
      <w:pPr>
        <w:tabs>
          <w:tab w:val="num" w:pos="5040"/>
        </w:tabs>
        <w:ind w:left="5040" w:hanging="360"/>
      </w:pPr>
    </w:lvl>
    <w:lvl w:ilvl="7" w:tplc="259AC900" w:tentative="1">
      <w:start w:val="1"/>
      <w:numFmt w:val="lowerLetter"/>
      <w:lvlText w:val="%8."/>
      <w:lvlJc w:val="left"/>
      <w:pPr>
        <w:tabs>
          <w:tab w:val="num" w:pos="5760"/>
        </w:tabs>
        <w:ind w:left="5760" w:hanging="360"/>
      </w:pPr>
    </w:lvl>
    <w:lvl w:ilvl="8" w:tplc="A8A0902C"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 der Staten-Generaal_x000d_Postbus 20018 _x000d_2500 EA  DEN HAAG"/>
    <w:docVar w:name="Carma DocSys~CanReopen" w:val="1"/>
    <w:docVar w:name="Carma DocSys~XML" w:val="&lt;?xml version=&quot;1.0&quot; encoding=&quot;UTF-8&quot;?&gt;&lt;data country-code=&quot;31&quot; customer=&quot;minjus&quot; engine-version=&quot;3.16.0&quot; model=&quot;$/brief-2010.xml&quot; profile=&quot;minjus&quot; src=&quot;DWJZ/Wet/11 Behandeling TK/11 Brief TK nota nav verslag mede namens.xml&quot; target=&quot;Microsoft Word&quot; target-build=&quot;16.0.5188&quot; target-version=&quot;16.0&quot;&gt;&lt;brief id=&quot;29b0afd8178e4fe18d5d97a1e513ddad&quot; lcid=&quot;1043&quot; template=&quot;$/brief-2010.dotm&quot; version=&quot;1.0&quot;&gt;&lt;adres formatted-value=&quot;Aan de Voorzitter van de Tweede Kamer der Staten-Generaal\nPostbus 20018&amp;#160;\n2500 EA&amp;#160;&amp;#160;DEN HAAG&quot;&gt;&lt;address city=&quot;DEN HAAG&quot; country-code=&quot;31&quot; country-id=&quot;NLD&quot; housenr=&quot;&quot; omitted-country=&quot;Nederland&quot; street=&quot;Postbus 20018&quot; zipcode=&quot;2500 EA&quot;&gt;&lt;to&gt;Aan de Voorzitter van de Tweede Kamer der Staten-Generaal&lt;/to&gt;&lt;/address&gt;&lt;/adres&gt;&lt;chklogo value=&quot;0&quot;/&gt;&lt;documenttitel formatted-value=&quot;Brief - Voorstel van wet&quot;/&gt;&lt;chkcontact value=&quot;1&quot;/&gt;&lt;radtelefoon format-disabled=&quot;true&quot; formatted-value=&quot;1&quot; value=&quot;1&quot;/&gt;&lt;chkfunctie1 value=&quot;1&quot;/&gt;&lt;chkfunctie2 value=&quot;1&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documenttype formatted-value=&quot;Uitgaand&quot; value=&quot;Uitgaand&quot;/&gt;&lt;docstatus formatted-value=&quot;Informeel concept&quot; value=&quot;Informeel concept&quot;/&gt;&lt;ds:content-includes profile=&quot;minjus&quot; xmlns:ds=&quot;http://namespaces.docsys.nl/content&quot;&gt;&lt;ds:content at=&quot;cursor&quot; bookmark=&quot;Gbdb4496bcf534543a3d84f17391ec387&quot; id=&quot;GACE3C5BACC23467AB8A60020D2045491&quot; reference=&quot;cursor&quot; src=&quot;$/Bestuursdepartement/DWJZ/Wet/11 Behandeling TK/11 brief TK nota nav verslag mede namens.xml&quot;&gt;&lt;ds:template&gt;&lt;medenamens&gt;, mede namens de Minister van&lt;/medenamens&gt;&lt;departementen&gt;Onderwijs. Cultuur en Wetenschappen&lt;/departementen&gt;&lt;keuzelijst1/&gt;&lt;/ds:template&gt;&lt;ds:body&gt;&lt;p&gt;Hierbij bied ik u, mede namens de Minister van Onderwijs. Cultuur en Wetenschappen de nota naar aanleiding van het (nader) verslag inzake het bovenvermelde voorstel (alsmede een nota van wijziging) aan.&lt;/p&gt;&lt;/ds:body&gt;&lt;/ds:content&gt;&lt;ds:content at=&quot;cursor&quot; bookmark=&quot;G5be3ce6af72d4830be75381b8942af11&quot; id=&quot;G7F7811104D6A474CA49CC4ED5649C9E0&quot; reference=&quot;cursor&quot; src=&quot;$/Bestuursdepartement/DWJZ/Geintegreerde tekstblokken/Ondertekening minister of staats.xml&quot;&gt;&lt;ds:template&gt;&lt;ministerStaats/&gt;&lt;naamMinisterStaats&gt;Sander Dekker&lt;/naamMinisterStaats&gt;&lt;Bewindspersoon&gt;De Minister voor Rechtsbescherming,&lt;/Bewindspersoon&gt;&lt;/ds:template&gt;&lt;ds:body&gt;&lt;p/&gt;&lt;p&gt;De Minister voor Rechtsbescherming,&lt;/p&gt;&lt;p/&gt;&lt;p/&gt;&lt;p/&gt;&lt;p/&gt;&lt;p&gt;Sander Dekker&lt;/p&gt;&lt;/ds:body&gt;&lt;/ds:content&gt;&lt;/ds:content-includes&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H.C. Schutrops&lt;/p&gt;&lt;p style=&quot;afzendgegevens-italic&quot;&gt;Wetgevingsjurist&lt;/p&gt;&lt;p style=&quot;witregel1&quot;&gt; &lt;/p&gt;&lt;p style=&quot;afzendgegevens&quot;&gt;T  070 370 79 11&lt;/p&gt;&lt;p style=&quot;afzendgegevens&quot;&gt;F  070 370 75 16&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Sander Dekker&lt;/p&gt;&lt;/td&gt;&lt;td style=&quot;broodtekst&quot;/&gt;&lt;td/&gt;&lt;/tr&gt;&lt;tr&gt;&lt;td&gt;&lt;p style=&quot;broodtekst-i&quot;&gt;Minister voor Rechtsbescherming&lt;/p&gt;&lt;/td&gt;&lt;td style=&quot;broodtekst&quot;/&gt;&lt;td/&gt;&lt;/tr&gt;&lt;/tbody&gt;&lt;/table&gt;&lt;p style=&quot;in-table&quot;/&gt;&lt;/body&gt;&lt;/ondertekening_content&gt;&lt;toevoegen-model formatted-value=&quot;&quot;/&gt;&lt;chkminuut/&gt;&lt;minuut formatted-value=&quot;minuut-2010.xml&quot;/&gt;&lt;ondertekenaar-item formatted-value=&quot;Dekker&quot; value=&quot;3&quot;&gt;&lt;afzender aanhef=&quot;1&quot; country-code=&quot;31&quot; country-id=&quot;NLD&quot; groetregel=&quot;1&quot; naam=&quot;Sander Dekker&quot; name=&quot;Dekker&quot; organisatie=&quot;259&quot; taal=&quot;1043&quot;&gt;&lt;taal functie=&quot;Minister voor Rechtsbescherming&quot; id=&quot;1043&quot;/&gt;&lt;taal functie=&quot;Minister voor Rechtsbescherming&quot; id=&quot;2057&quot;/&gt;&lt;taal functie=&quot;Minister voor Rechtsbescherming&quot; id=&quot;1031&quot;/&gt;&lt;taal functie=&quot;Minister voor Rechtsbescherming&quot; id=&quot;1036&quot;/&gt;&lt;taal functie=&quot;Minister voor Rechtsbescherming&quot; id=&quot;1034&quot;/&gt;&lt;/afzender&gt;_x000d__x000a_&lt;/ondertekenaar-item&gt;&lt;tweedeondertekenaar-item/&gt;&lt;behandelddoor-item formatted-value=&quot;Corine Schutrops&quot; value=&quot;1&quot;&gt;&lt;afzender aanhef=&quot;1&quot; country-code=&quot;31&quot; country-id=&quot;NLD&quot; email=&quot;h.c.schutrops@minjenv.nl&quot; gender=&quot;F&quot; groetregel=&quot;1&quot; mobiel=&quot;+31631109108&quot; naam=&quot;mr. H.C. Schutrops&quot; name=&quot;Corine Schutrops&quot; onderdeel=&quot;Sector Privaatrecht&quot; organisatie=&quot;176&quot; taal=&quot;1043&quot;&gt;&lt;taal functie=&quot;Wetgevingsjurist&quot; id=&quot;1043&quot;/&gt;&lt;taal functie=&quot;Wetgevingsjurist&quot; id=&quot;2057&quot;/&gt;&lt;taal functie=&quot;Wetgevingsjurist&quot; id=&quot;1031&quot;/&gt;&lt;taal functie=&quot;Wetgevingsjurist&quot; id=&quot;1036&quot;/&gt;&lt;taal functie=&quot;Wetgevingsjurist&quot;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kix/&gt;&lt;mailing-aan formatted-value=&quot;&quot;/&gt;&lt;minjuslint formatted-value=&quot;&quot;/&gt;&lt;documentsubtype formatted-value=&quot;Brief&quot;/&gt;&lt;heropend value=&quot;false&quot;/&gt;&lt;vorm value=&quot;Digitaal&quot;/&gt;&lt;ZaakLocatie/&gt;&lt;zaakkenmerk/&gt;&lt;zaaktitel/&gt;&lt;fn_geaddresseerde formatted-value=&quot;Aan de Voorzitter van de Tweede Kamer der Staten-Generaal&quot;/&gt;&lt;fn_adres formatted-value=&quot;Postbus 20018&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311 091 08&quot; value=&quot;+31631109108&quot;&gt;&lt;phonenumber country-code=&quot;31&quot; number=&quot;+31631109108&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H.C. Schutrops&quot;/&gt;&lt;email formatted-value=&quot;h.c.schutrops@minjenv.nl&quot;/&gt;&lt;functie formatted-value=&quot;Wetgevingsjuris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Privaatrecht&quot; value=&quot;Sector Privaatrecht&quot;/&gt;&lt;digionderdeel formatted-value=&quot;Sector Privaatrecht&quot; value=&quot;Sector Privaatrecht&quot;/&gt;&lt;onderdeelvolg formatted-value=&quot;Sector Privaatrecht&quot;/&gt;&lt;directieregel formatted-value=&quot;&amp;#160;\n&quot;/&gt;&lt;datum formatted-value=&quot;5 november 2021&quot; value=&quot;2021-11-05T14:36:35&quot;/&gt;&lt;onskenmerk format-disabled=&quot;true&quot; formatted-value=&quot;3631295&quot; value=&quot;3631295&quot;/&gt;&lt;uwkenmerk formatted-value=&quot;&quot;/&gt;&lt;onderwerp format-disabled=&quot;true&quot; formatted-value=&quot;Voorstel van wet&quot; value=&quot;Voorstel van wet&quot;/&gt;&lt;bijlage formatted-value=&quot;&quot;/&gt;&lt;projectnaam/&gt;&lt;kopieaan/&gt;&lt;namensdeze/&gt;&lt;rubricering formatted-value=&quot;&quot;/&gt;&lt;rubriceringvolg formatted-value=&quot;&quot;/&gt;&lt;digijust formatted-value=&quot;0&quot; value=&quot;0&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autofinish value=&quot;0&quot;/&gt;&lt;std_autoprint value=&quot;0&quot;/&gt;&lt;std_showtab value=&quot;0&quot;/&gt;&lt;euslogan-txt/&gt;&lt;lsttaal/&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843F02"/>
    <w:rsid w:val="000129A4"/>
    <w:rsid w:val="000E4FC7"/>
    <w:rsid w:val="001B5B02"/>
    <w:rsid w:val="003F153D"/>
    <w:rsid w:val="0040796D"/>
    <w:rsid w:val="005B585C"/>
    <w:rsid w:val="00652887"/>
    <w:rsid w:val="00666B4A"/>
    <w:rsid w:val="00690E82"/>
    <w:rsid w:val="00794445"/>
    <w:rsid w:val="00843F02"/>
    <w:rsid w:val="00890071"/>
    <w:rsid w:val="0089073C"/>
    <w:rsid w:val="008A7B34"/>
    <w:rsid w:val="0091001C"/>
    <w:rsid w:val="0099563C"/>
    <w:rsid w:val="009B09F2"/>
    <w:rsid w:val="00A72215"/>
    <w:rsid w:val="00B07A5A"/>
    <w:rsid w:val="00B2078A"/>
    <w:rsid w:val="00B46C81"/>
    <w:rsid w:val="00B51188"/>
    <w:rsid w:val="00BA02EA"/>
    <w:rsid w:val="00C22108"/>
    <w:rsid w:val="00C31581"/>
    <w:rsid w:val="00CC3E4D"/>
    <w:rsid w:val="00D2034F"/>
    <w:rsid w:val="00DD1C86"/>
    <w:rsid w:val="00E06F21"/>
    <w:rsid w:val="00E46F3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91001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1001C"/>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semiHidden/>
    <w:rsid w:val="00B46C81"/>
    <w:rPr>
      <w:sz w:val="16"/>
      <w:szCs w:val="20"/>
    </w:rPr>
  </w:style>
  <w:style w:type="character" w:styleId="FootnoteReference">
    <w:name w:val="footnote reference"/>
    <w:basedOn w:val="DefaultParagraphFont"/>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BalloonText">
    <w:name w:val="Balloon Text"/>
    <w:basedOn w:val="Normal"/>
    <w:link w:val="BalloonTextChar"/>
    <w:semiHidden/>
    <w:unhideWhenUsed/>
    <w:rsid w:val="0091001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1001C"/>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ijksoverheid.nl/jen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AKHAN\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204</ap:Words>
  <ap:Characters>1126</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lastModifiedBy/>
  <revision/>
  <lastPrinted>2008-11-03T14:08:00.0000000Z</lastPrinted>
  <dcterms:created xsi:type="dcterms:W3CDTF">2021-11-15T16:29:00.0000000Z</dcterms:created>
  <dcterms:modified xsi:type="dcterms:W3CDTF">2021-11-15T16:29:00.0000000Z</dcterms:modified>
  <category/>
  <dc:description>------------------------</dc:description>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Aan de Voorzitter van de Tweede Kamer 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5 november 2021</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Wetgevingsjurist</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Sector Privaatrecht</vt:lpwstr>
  </property>
  <property fmtid="{D5CDD505-2E9C-101B-9397-08002B2CF9AE}" pid="21" name="ondertekening">
    <vt:lpwstr/>
  </property>
  <property fmtid="{D5CDD505-2E9C-101B-9397-08002B2CF9AE}" pid="22" name="onderwerp">
    <vt:lpwstr>Voorstel van wet</vt:lpwstr>
  </property>
  <property fmtid="{D5CDD505-2E9C-101B-9397-08002B2CF9AE}" pid="23" name="onskenmerk">
    <vt:lpwstr>3631295</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